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CC9C" w14:textId="5A7795DD" w:rsidR="00EF6C46" w:rsidRDefault="004C19F4" w:rsidP="004C19F4">
      <w:pPr>
        <w:widowControl w:val="0"/>
        <w:autoSpaceDE w:val="0"/>
        <w:autoSpaceDN w:val="0"/>
        <w:adjustRightInd w:val="0"/>
        <w:ind w:right="70"/>
        <w:jc w:val="right"/>
        <w:rPr>
          <w:rFonts w:cs="Arial"/>
          <w:szCs w:val="20"/>
        </w:rPr>
      </w:pPr>
      <w:r w:rsidRPr="005B7680">
        <w:rPr>
          <w:rFonts w:cs="Arial"/>
          <w:b/>
          <w:sz w:val="16"/>
          <w:szCs w:val="18"/>
        </w:rPr>
        <w:t xml:space="preserve"> Załącznik nr </w:t>
      </w:r>
      <w:r>
        <w:rPr>
          <w:rFonts w:cs="Arial"/>
          <w:b/>
          <w:sz w:val="16"/>
          <w:szCs w:val="18"/>
        </w:rPr>
        <w:t>2</w:t>
      </w:r>
      <w:r w:rsidRPr="005B7680">
        <w:rPr>
          <w:rFonts w:cs="Arial"/>
          <w:b/>
          <w:sz w:val="16"/>
          <w:szCs w:val="18"/>
        </w:rPr>
        <w:t xml:space="preserve"> do Zapytania cenowego</w:t>
      </w:r>
    </w:p>
    <w:p w14:paraId="511CF75E" w14:textId="77777777" w:rsidR="008F6A4D" w:rsidRDefault="008F6A4D" w:rsidP="006929EA">
      <w:pPr>
        <w:keepNext/>
        <w:widowControl w:val="0"/>
        <w:tabs>
          <w:tab w:val="num" w:pos="0"/>
          <w:tab w:val="num" w:pos="864"/>
        </w:tabs>
        <w:suppressAutoHyphens/>
        <w:spacing w:after="0" w:line="240" w:lineRule="auto"/>
        <w:ind w:left="864" w:hanging="864"/>
        <w:jc w:val="center"/>
        <w:outlineLvl w:val="3"/>
        <w:rPr>
          <w:rFonts w:eastAsia="Times New Roman" w:cs="Arial"/>
          <w:b/>
          <w:bCs/>
          <w:color w:val="000000"/>
          <w:szCs w:val="20"/>
          <w:lang w:eastAsia="ar-SA"/>
        </w:rPr>
      </w:pPr>
    </w:p>
    <w:p w14:paraId="6B1E323E" w14:textId="2D0DEE42" w:rsidR="006929EA" w:rsidRPr="006929EA" w:rsidRDefault="008F5E04" w:rsidP="006929EA">
      <w:pPr>
        <w:keepNext/>
        <w:widowControl w:val="0"/>
        <w:tabs>
          <w:tab w:val="num" w:pos="0"/>
          <w:tab w:val="num" w:pos="864"/>
        </w:tabs>
        <w:suppressAutoHyphens/>
        <w:spacing w:after="0" w:line="240" w:lineRule="auto"/>
        <w:ind w:left="864" w:hanging="864"/>
        <w:jc w:val="center"/>
        <w:outlineLvl w:val="3"/>
        <w:rPr>
          <w:rFonts w:eastAsia="Times New Roman" w:cs="Arial"/>
          <w:b/>
          <w:bCs/>
          <w:color w:val="000000"/>
          <w:szCs w:val="20"/>
          <w:lang w:eastAsia="ar-SA"/>
        </w:rPr>
      </w:pPr>
      <w:r>
        <w:rPr>
          <w:rFonts w:eastAsia="Times New Roman" w:cs="Arial"/>
          <w:b/>
          <w:bCs/>
          <w:color w:val="000000"/>
          <w:szCs w:val="20"/>
          <w:lang w:eastAsia="ar-SA"/>
        </w:rPr>
        <w:t>Projekt umowy/</w:t>
      </w:r>
      <w:r w:rsidR="006929EA" w:rsidRPr="006929EA">
        <w:rPr>
          <w:rFonts w:eastAsia="Times New Roman" w:cs="Arial"/>
          <w:b/>
          <w:bCs/>
          <w:color w:val="000000"/>
          <w:szCs w:val="20"/>
          <w:lang w:eastAsia="ar-SA"/>
        </w:rPr>
        <w:t>U</w:t>
      </w:r>
      <w:r w:rsidR="00CB09B5">
        <w:rPr>
          <w:rFonts w:eastAsia="Times New Roman" w:cs="Arial"/>
          <w:b/>
          <w:bCs/>
          <w:color w:val="000000"/>
          <w:szCs w:val="20"/>
          <w:lang w:eastAsia="ar-SA"/>
        </w:rPr>
        <w:t>mowa</w:t>
      </w:r>
      <w:r w:rsidR="006929EA" w:rsidRPr="006929EA">
        <w:rPr>
          <w:rFonts w:eastAsia="Times New Roman" w:cs="Arial"/>
          <w:b/>
          <w:bCs/>
          <w:color w:val="000000"/>
          <w:szCs w:val="20"/>
          <w:lang w:eastAsia="ar-SA"/>
        </w:rPr>
        <w:t xml:space="preserve"> N</w:t>
      </w:r>
      <w:r w:rsidR="00CB09B5">
        <w:rPr>
          <w:rFonts w:eastAsia="Times New Roman" w:cs="Arial"/>
          <w:b/>
          <w:bCs/>
          <w:color w:val="000000"/>
          <w:szCs w:val="20"/>
          <w:lang w:eastAsia="ar-SA"/>
        </w:rPr>
        <w:t>r</w:t>
      </w:r>
      <w:r w:rsidR="006929EA" w:rsidRPr="006929EA">
        <w:rPr>
          <w:rFonts w:eastAsia="Times New Roman" w:cs="Arial"/>
          <w:b/>
          <w:bCs/>
          <w:color w:val="000000"/>
          <w:szCs w:val="20"/>
          <w:lang w:eastAsia="ar-SA"/>
        </w:rPr>
        <w:t xml:space="preserve"> : ………</w:t>
      </w:r>
      <w:r w:rsidR="00CB09B5">
        <w:rPr>
          <w:rFonts w:eastAsia="Times New Roman" w:cs="Arial"/>
          <w:b/>
          <w:bCs/>
          <w:color w:val="000000"/>
          <w:szCs w:val="20"/>
          <w:lang w:eastAsia="ar-SA"/>
        </w:rPr>
        <w:t>/DPS/2021</w:t>
      </w:r>
    </w:p>
    <w:p w14:paraId="007A6FDC" w14:textId="17B243D4" w:rsidR="006929EA" w:rsidRDefault="006929EA" w:rsidP="006929EA">
      <w:pPr>
        <w:suppressAutoHyphens/>
        <w:spacing w:line="240" w:lineRule="auto"/>
        <w:contextualSpacing/>
        <w:rPr>
          <w:rFonts w:eastAsia="Times New Roman" w:cs="Arial"/>
          <w:i/>
          <w:iCs/>
          <w:color w:val="000000"/>
          <w:szCs w:val="20"/>
          <w:lang w:eastAsia="ar-SA"/>
        </w:rPr>
      </w:pPr>
    </w:p>
    <w:p w14:paraId="2CE0E72C" w14:textId="77777777" w:rsidR="008F6A4D" w:rsidRPr="006929EA" w:rsidRDefault="008F6A4D" w:rsidP="006929EA">
      <w:pPr>
        <w:suppressAutoHyphens/>
        <w:spacing w:line="240" w:lineRule="auto"/>
        <w:contextualSpacing/>
        <w:rPr>
          <w:rFonts w:eastAsia="Times New Roman" w:cs="Arial"/>
          <w:i/>
          <w:iCs/>
          <w:color w:val="000000"/>
          <w:szCs w:val="20"/>
          <w:lang w:eastAsia="ar-SA"/>
        </w:rPr>
      </w:pPr>
    </w:p>
    <w:p w14:paraId="3D3D6942" w14:textId="77777777" w:rsidR="00CB09B5" w:rsidRPr="00CB09B5" w:rsidRDefault="00CB09B5" w:rsidP="00CB09B5">
      <w:pPr>
        <w:spacing w:after="60" w:line="23" w:lineRule="atLeast"/>
        <w:rPr>
          <w:rFonts w:cs="Arial"/>
          <w:szCs w:val="20"/>
        </w:rPr>
      </w:pPr>
      <w:r w:rsidRPr="00CB09B5">
        <w:rPr>
          <w:rFonts w:cs="Arial"/>
          <w:szCs w:val="20"/>
        </w:rPr>
        <w:t>Zawarta w dniu ………….………20…. roku pomiędzy Gminą Miasta Radomia ul. Jana Kilińskiego 30,</w:t>
      </w:r>
      <w:r w:rsidRPr="00CB09B5">
        <w:rPr>
          <w:rFonts w:cs="Arial"/>
          <w:szCs w:val="20"/>
        </w:rPr>
        <w:br/>
        <w:t>26 – 600 Radom, NIP 7962817529, REGON 670223451 w imieniu i na rzecz której na podstawie udzielonego pełnomocnictwa Nr ….….../ …………. z dnia ……………………………….……………. działa mgr Róża Nowak – Dyrektor Domu Pomocy Społecznej im. Św. Kazimierza ul. Garbarska 35, 26 – 600 Radom, jednostki budżetowej Gminy w ramach działalności tej jednostki,</w:t>
      </w:r>
    </w:p>
    <w:p w14:paraId="77FBD3C0" w14:textId="77777777" w:rsidR="00CB09B5" w:rsidRPr="00CB09B5" w:rsidRDefault="00CB09B5" w:rsidP="00CB09B5">
      <w:pPr>
        <w:spacing w:after="60" w:line="23" w:lineRule="atLeast"/>
        <w:rPr>
          <w:rFonts w:cs="Arial"/>
          <w:szCs w:val="20"/>
        </w:rPr>
      </w:pPr>
      <w:r w:rsidRPr="00CB09B5">
        <w:rPr>
          <w:rFonts w:cs="Arial"/>
          <w:szCs w:val="20"/>
        </w:rPr>
        <w:t xml:space="preserve">zwaną w dalszej części umowy </w:t>
      </w:r>
      <w:r w:rsidRPr="00CB09B5">
        <w:rPr>
          <w:rFonts w:cs="Arial"/>
          <w:b/>
          <w:szCs w:val="20"/>
        </w:rPr>
        <w:t>Zamawiającym,</w:t>
      </w:r>
    </w:p>
    <w:p w14:paraId="12F77798" w14:textId="77777777" w:rsidR="00CB09B5" w:rsidRPr="00CB09B5" w:rsidRDefault="00CB09B5" w:rsidP="00CB09B5">
      <w:pPr>
        <w:spacing w:after="60" w:line="23" w:lineRule="atLeast"/>
        <w:rPr>
          <w:rFonts w:cs="Arial"/>
          <w:b/>
          <w:szCs w:val="20"/>
        </w:rPr>
      </w:pPr>
      <w:r w:rsidRPr="00CB09B5">
        <w:rPr>
          <w:rFonts w:cs="Arial"/>
          <w:b/>
          <w:szCs w:val="20"/>
        </w:rPr>
        <w:t>a</w:t>
      </w:r>
    </w:p>
    <w:p w14:paraId="3AB3CC06" w14:textId="77777777" w:rsidR="00CB09B5" w:rsidRPr="00CB09B5" w:rsidRDefault="00CB09B5" w:rsidP="00CB09B5">
      <w:pPr>
        <w:spacing w:after="60" w:line="23" w:lineRule="atLeast"/>
        <w:rPr>
          <w:rFonts w:cs="Arial"/>
          <w:szCs w:val="20"/>
        </w:rPr>
      </w:pPr>
      <w:r w:rsidRPr="00CB09B5">
        <w:rPr>
          <w:rFonts w:cs="Arial"/>
          <w:szCs w:val="20"/>
        </w:rPr>
        <w:t>………………………………………………………………………………………………………………………………</w:t>
      </w:r>
    </w:p>
    <w:p w14:paraId="1EA6D8CD" w14:textId="77777777" w:rsidR="00CB09B5" w:rsidRPr="00CB09B5" w:rsidRDefault="00CB09B5" w:rsidP="00CB09B5">
      <w:pPr>
        <w:spacing w:after="60" w:line="23" w:lineRule="atLeast"/>
        <w:rPr>
          <w:rFonts w:cs="Arial"/>
          <w:szCs w:val="20"/>
        </w:rPr>
      </w:pPr>
      <w:r w:rsidRPr="00CB09B5">
        <w:rPr>
          <w:rFonts w:cs="Arial"/>
          <w:szCs w:val="20"/>
        </w:rPr>
        <w:t>NIP : ……………………………………… REGON: ……………………………………………..</w:t>
      </w:r>
    </w:p>
    <w:p w14:paraId="01D7E30E" w14:textId="77777777" w:rsidR="00CB09B5" w:rsidRPr="00CB09B5" w:rsidRDefault="00CB09B5" w:rsidP="00CB09B5">
      <w:pPr>
        <w:spacing w:after="60" w:line="23" w:lineRule="atLeast"/>
        <w:rPr>
          <w:rFonts w:cs="Arial"/>
          <w:szCs w:val="20"/>
        </w:rPr>
      </w:pPr>
      <w:r w:rsidRPr="00CB09B5">
        <w:rPr>
          <w:rFonts w:cs="Arial"/>
          <w:szCs w:val="20"/>
        </w:rPr>
        <w:t>reprezentowanym przez:</w:t>
      </w:r>
    </w:p>
    <w:p w14:paraId="522E3480" w14:textId="77777777" w:rsidR="00CB09B5" w:rsidRPr="00CB09B5" w:rsidRDefault="00CB09B5" w:rsidP="00CB09B5">
      <w:pPr>
        <w:spacing w:after="60" w:line="23" w:lineRule="atLeast"/>
        <w:rPr>
          <w:rFonts w:cs="Arial"/>
          <w:szCs w:val="20"/>
        </w:rPr>
      </w:pPr>
      <w:r w:rsidRPr="00CB09B5">
        <w:rPr>
          <w:rFonts w:cs="Arial"/>
          <w:bCs/>
          <w:szCs w:val="20"/>
        </w:rPr>
        <w:t>………………………………………………………………………………………………………………………………</w:t>
      </w:r>
    </w:p>
    <w:p w14:paraId="51A0F6FB" w14:textId="77777777" w:rsidR="00CB09B5" w:rsidRPr="00CB09B5" w:rsidRDefault="00CB09B5" w:rsidP="00CB09B5">
      <w:pPr>
        <w:spacing w:after="60" w:line="23" w:lineRule="atLeast"/>
        <w:rPr>
          <w:rFonts w:cs="Arial"/>
          <w:b/>
          <w:szCs w:val="20"/>
        </w:rPr>
      </w:pPr>
      <w:r w:rsidRPr="00CB09B5">
        <w:rPr>
          <w:rFonts w:cs="Arial"/>
          <w:szCs w:val="20"/>
        </w:rPr>
        <w:t>zwanym w dalszej części umowy „</w:t>
      </w:r>
      <w:r w:rsidRPr="00CB09B5">
        <w:rPr>
          <w:rFonts w:cs="Arial"/>
          <w:b/>
          <w:szCs w:val="20"/>
        </w:rPr>
        <w:t>Wykonawcą”.</w:t>
      </w:r>
    </w:p>
    <w:p w14:paraId="272FDBEB" w14:textId="77777777" w:rsidR="00CB09B5" w:rsidRPr="00CB09B5" w:rsidRDefault="00CB09B5" w:rsidP="00CB09B5">
      <w:pPr>
        <w:spacing w:after="60" w:line="23" w:lineRule="atLeast"/>
        <w:rPr>
          <w:rFonts w:cs="Arial"/>
          <w:bCs/>
          <w:szCs w:val="20"/>
        </w:rPr>
      </w:pPr>
    </w:p>
    <w:p w14:paraId="19704A87" w14:textId="0A53E8EE" w:rsidR="00CB09B5" w:rsidRPr="009D29C6" w:rsidRDefault="00CB09B5" w:rsidP="00CB09B5">
      <w:pPr>
        <w:suppressAutoHyphens/>
        <w:autoSpaceDN w:val="0"/>
        <w:spacing w:after="60" w:line="23" w:lineRule="atLeast"/>
        <w:textAlignment w:val="baseline"/>
        <w:rPr>
          <w:rFonts w:eastAsia="SimSun" w:cs="Arial"/>
          <w:i/>
          <w:kern w:val="3"/>
          <w:szCs w:val="20"/>
        </w:rPr>
      </w:pPr>
      <w:r w:rsidRPr="009D29C6">
        <w:rPr>
          <w:rFonts w:eastAsia="SimSun" w:cs="Arial"/>
          <w:i/>
          <w:kern w:val="3"/>
          <w:szCs w:val="20"/>
        </w:rPr>
        <w:t>Niniejszą umowę strony zawierają bez stosowania przepisów ustawy z dnia 11 września 2019 roku - Prawo zamówień publicznych (tj. Dz.U. 2021 poz. 1129) Wartość zamówienia jest niższa od kwoty 130 000,00 złotych o której mowa w art. 2 ust. 1 pkt. 1 ww. ustawy.</w:t>
      </w:r>
    </w:p>
    <w:p w14:paraId="6F58CA19" w14:textId="77777777" w:rsidR="00CB09B5" w:rsidRDefault="00CB09B5" w:rsidP="006929EA">
      <w:pPr>
        <w:suppressAutoHyphens/>
        <w:spacing w:line="240" w:lineRule="auto"/>
        <w:ind w:left="714" w:hanging="357"/>
        <w:contextualSpacing/>
        <w:jc w:val="center"/>
        <w:rPr>
          <w:rFonts w:eastAsia="Times New Roman" w:cs="Arial"/>
          <w:b/>
          <w:color w:val="000000"/>
          <w:szCs w:val="20"/>
          <w:lang w:eastAsia="ar-SA"/>
        </w:rPr>
      </w:pPr>
    </w:p>
    <w:p w14:paraId="1B90C895" w14:textId="77777777" w:rsidR="00CB09B5" w:rsidRDefault="00CB09B5" w:rsidP="006929EA">
      <w:pPr>
        <w:suppressAutoHyphens/>
        <w:spacing w:line="240" w:lineRule="auto"/>
        <w:ind w:left="714" w:hanging="357"/>
        <w:contextualSpacing/>
        <w:jc w:val="center"/>
        <w:rPr>
          <w:rFonts w:eastAsia="Times New Roman" w:cs="Arial"/>
          <w:b/>
          <w:color w:val="000000"/>
          <w:szCs w:val="20"/>
          <w:lang w:eastAsia="ar-SA"/>
        </w:rPr>
      </w:pPr>
    </w:p>
    <w:p w14:paraId="7CB35B43" w14:textId="529560EC" w:rsidR="006929EA" w:rsidRPr="006929EA" w:rsidRDefault="006929EA" w:rsidP="006929EA">
      <w:pPr>
        <w:suppressAutoHyphens/>
        <w:spacing w:line="240" w:lineRule="auto"/>
        <w:ind w:left="714" w:hanging="357"/>
        <w:contextualSpacing/>
        <w:jc w:val="center"/>
        <w:rPr>
          <w:rFonts w:eastAsia="Times New Roman" w:cs="Arial"/>
          <w:b/>
          <w:color w:val="000000"/>
          <w:szCs w:val="20"/>
          <w:lang w:eastAsia="ar-SA"/>
        </w:rPr>
      </w:pPr>
      <w:r w:rsidRPr="006929EA">
        <w:rPr>
          <w:rFonts w:eastAsia="Times New Roman" w:cs="Arial"/>
          <w:b/>
          <w:color w:val="000000"/>
          <w:szCs w:val="20"/>
          <w:lang w:eastAsia="ar-SA"/>
        </w:rPr>
        <w:t>§ 1</w:t>
      </w:r>
    </w:p>
    <w:p w14:paraId="16C13274" w14:textId="2A7FFAA5" w:rsidR="006929EA" w:rsidRDefault="006929EA" w:rsidP="006B1C19">
      <w:pPr>
        <w:suppressAutoHyphens/>
        <w:spacing w:line="240" w:lineRule="auto"/>
        <w:ind w:left="714" w:hanging="357"/>
        <w:contextualSpacing/>
        <w:jc w:val="center"/>
        <w:rPr>
          <w:rFonts w:eastAsia="Times New Roman" w:cs="Arial"/>
          <w:b/>
          <w:iCs/>
          <w:color w:val="000000"/>
          <w:szCs w:val="20"/>
          <w:lang w:eastAsia="ar-SA"/>
        </w:rPr>
      </w:pPr>
      <w:r w:rsidRPr="006929EA">
        <w:rPr>
          <w:rFonts w:eastAsia="Times New Roman" w:cs="Arial"/>
          <w:b/>
          <w:color w:val="000000"/>
          <w:szCs w:val="20"/>
          <w:lang w:eastAsia="ar-SA"/>
        </w:rPr>
        <w:t xml:space="preserve">Przedmiot </w:t>
      </w:r>
      <w:r w:rsidRPr="006929EA">
        <w:rPr>
          <w:rFonts w:eastAsia="Times New Roman" w:cs="Arial"/>
          <w:b/>
          <w:iCs/>
          <w:color w:val="000000"/>
          <w:szCs w:val="20"/>
          <w:lang w:eastAsia="ar-SA"/>
        </w:rPr>
        <w:t>Umowy</w:t>
      </w:r>
    </w:p>
    <w:p w14:paraId="0ABF5D3E" w14:textId="77777777" w:rsidR="008F6A4D" w:rsidRPr="005966D0" w:rsidRDefault="008F6A4D" w:rsidP="00E64B9C">
      <w:pPr>
        <w:suppressAutoHyphens/>
        <w:spacing w:line="240" w:lineRule="auto"/>
        <w:contextualSpacing/>
        <w:rPr>
          <w:rFonts w:eastAsia="Times New Roman" w:cs="Arial"/>
          <w:b/>
          <w:i/>
          <w:iCs/>
          <w:color w:val="000000"/>
          <w:sz w:val="16"/>
          <w:szCs w:val="16"/>
          <w:lang w:eastAsia="ar-SA"/>
        </w:rPr>
      </w:pPr>
    </w:p>
    <w:p w14:paraId="1D5D1738" w14:textId="56F43213" w:rsidR="008F5E04" w:rsidRPr="007306A8" w:rsidRDefault="006929EA" w:rsidP="00D857AB">
      <w:pPr>
        <w:spacing w:after="80" w:line="23" w:lineRule="atLeast"/>
        <w:rPr>
          <w:bCs/>
        </w:rPr>
      </w:pPr>
      <w:r w:rsidRPr="00BE07A3">
        <w:rPr>
          <w:rFonts w:eastAsia="Times New Roman" w:cs="Arial"/>
          <w:szCs w:val="20"/>
          <w:lang w:eastAsia="ar-SA"/>
        </w:rPr>
        <w:t xml:space="preserve">Przedmiotem </w:t>
      </w:r>
      <w:r w:rsidRPr="00BC7B10">
        <w:rPr>
          <w:rFonts w:eastAsia="Times New Roman" w:cs="Arial"/>
          <w:szCs w:val="20"/>
          <w:lang w:eastAsia="ar-SA"/>
        </w:rPr>
        <w:t>umowy są roboty budowlane w zakresie</w:t>
      </w:r>
      <w:r w:rsidR="00BE07A3" w:rsidRPr="00BC7B10">
        <w:rPr>
          <w:rFonts w:eastAsia="Times New Roman" w:cs="Arial"/>
          <w:szCs w:val="20"/>
          <w:lang w:eastAsia="ar-SA"/>
        </w:rPr>
        <w:t xml:space="preserve"> </w:t>
      </w:r>
      <w:bookmarkStart w:id="0" w:name="_Hlk81469960"/>
      <w:r w:rsidR="008F5E04" w:rsidRPr="00C042FD">
        <w:rPr>
          <w:b/>
        </w:rPr>
        <w:t>„</w:t>
      </w:r>
      <w:r w:rsidR="008F5E04">
        <w:rPr>
          <w:b/>
        </w:rPr>
        <w:t>Wykonania robót budowlanych mających na celu - przebudowę ścianek i mechanizmu wentylacji, wymianę płytek dla Domu Pomocy Społecznej im. Św. Kazimierza, ul. Garbarska 35, 26-600 Radom</w:t>
      </w:r>
      <w:r w:rsidR="008F5E04" w:rsidRPr="00C0116C">
        <w:rPr>
          <w:b/>
        </w:rPr>
        <w:t>”</w:t>
      </w:r>
      <w:r w:rsidR="008F5E04">
        <w:rPr>
          <w:b/>
        </w:rPr>
        <w:t xml:space="preserve">- </w:t>
      </w:r>
      <w:r w:rsidR="008F5E04" w:rsidRPr="007306A8">
        <w:rPr>
          <w:bCs/>
        </w:rPr>
        <w:t>w</w:t>
      </w:r>
      <w:r w:rsidR="008F5E04">
        <w:rPr>
          <w:bCs/>
        </w:rPr>
        <w:t> </w:t>
      </w:r>
      <w:r w:rsidR="008F5E04" w:rsidRPr="007306A8">
        <w:rPr>
          <w:bCs/>
        </w:rPr>
        <w:t>celu przystosowania istniejącej łazienki dla potrzeb osób niepełnosprawnych.</w:t>
      </w:r>
    </w:p>
    <w:bookmarkEnd w:id="0"/>
    <w:p w14:paraId="43274BB2" w14:textId="77777777" w:rsidR="006929EA" w:rsidRPr="000C7A66" w:rsidRDefault="006929EA" w:rsidP="00D857AB">
      <w:pPr>
        <w:numPr>
          <w:ilvl w:val="0"/>
          <w:numId w:val="7"/>
        </w:numPr>
        <w:suppressAutoHyphens/>
        <w:spacing w:after="80" w:line="240" w:lineRule="atLeast"/>
        <w:ind w:left="284" w:hanging="284"/>
        <w:rPr>
          <w:rFonts w:eastAsia="Times New Roman" w:cs="Arial"/>
          <w:b/>
          <w:szCs w:val="20"/>
          <w:lang w:eastAsia="ar-SA"/>
        </w:rPr>
      </w:pPr>
      <w:r w:rsidRPr="000C7A66">
        <w:rPr>
          <w:rFonts w:eastAsia="Times New Roman" w:cs="Arial"/>
          <w:b/>
          <w:szCs w:val="20"/>
          <w:lang w:eastAsia="ar-SA"/>
        </w:rPr>
        <w:t>Zakres przedmiotu Umowy obejmuje:</w:t>
      </w:r>
    </w:p>
    <w:p w14:paraId="558FC44E" w14:textId="6D621716" w:rsidR="006929EA" w:rsidRPr="00942C0A" w:rsidRDefault="006929EA" w:rsidP="00D857AB">
      <w:pPr>
        <w:spacing w:after="80" w:line="23" w:lineRule="atLeast"/>
        <w:rPr>
          <w:rFonts w:eastAsia="Times New Roman" w:cs="Arial"/>
          <w:b/>
          <w:color w:val="000000"/>
          <w:szCs w:val="20"/>
          <w:lang w:eastAsia="ar-SA"/>
        </w:rPr>
      </w:pPr>
      <w:r w:rsidRPr="000C7A66">
        <w:rPr>
          <w:rFonts w:eastAsia="Times New Roman" w:cs="Arial"/>
          <w:b/>
          <w:szCs w:val="20"/>
          <w:lang w:eastAsia="ar-SA"/>
        </w:rPr>
        <w:t>- wykonanie robót budowlanych</w:t>
      </w:r>
      <w:r w:rsidRPr="000C7A66">
        <w:rPr>
          <w:rFonts w:eastAsia="Times New Roman" w:cs="Arial"/>
          <w:b/>
          <w:szCs w:val="20"/>
          <w:u w:val="single"/>
          <w:lang w:eastAsia="ar-SA"/>
        </w:rPr>
        <w:t>,</w:t>
      </w:r>
      <w:r w:rsidRPr="000C7A66">
        <w:rPr>
          <w:rFonts w:eastAsia="Times New Roman" w:cs="Arial"/>
          <w:b/>
          <w:szCs w:val="20"/>
          <w:lang w:eastAsia="ar-SA"/>
        </w:rPr>
        <w:t xml:space="preserve"> opisanych szczegółowo w </w:t>
      </w:r>
      <w:r w:rsidR="00BE07A3" w:rsidRPr="000C7A66">
        <w:rPr>
          <w:rFonts w:eastAsia="Times New Roman" w:cs="Arial"/>
          <w:b/>
          <w:szCs w:val="20"/>
          <w:lang w:eastAsia="ar-SA"/>
        </w:rPr>
        <w:t xml:space="preserve">zapytaniu cenowym </w:t>
      </w:r>
      <w:r w:rsidRPr="000C7A66">
        <w:rPr>
          <w:rFonts w:eastAsia="Times New Roman" w:cs="Arial"/>
          <w:b/>
          <w:color w:val="000000"/>
          <w:szCs w:val="20"/>
          <w:lang w:eastAsia="ar-SA"/>
        </w:rPr>
        <w:t>w postępowaniu o</w:t>
      </w:r>
      <w:r w:rsidR="00096AD1" w:rsidRPr="000C7A66">
        <w:rPr>
          <w:rFonts w:eastAsia="Times New Roman" w:cs="Arial"/>
          <w:b/>
          <w:color w:val="000000"/>
          <w:szCs w:val="20"/>
          <w:lang w:eastAsia="ar-SA"/>
        </w:rPr>
        <w:t> </w:t>
      </w:r>
      <w:r w:rsidRPr="000C7A66">
        <w:rPr>
          <w:rFonts w:eastAsia="Times New Roman" w:cs="Arial"/>
          <w:b/>
          <w:color w:val="000000"/>
          <w:szCs w:val="20"/>
          <w:lang w:eastAsia="ar-SA"/>
        </w:rPr>
        <w:t>udzielenie zamówienia publicznego o nazwie:</w:t>
      </w:r>
      <w:r w:rsidR="000C7A66">
        <w:rPr>
          <w:rFonts w:eastAsia="Times New Roman" w:cs="Arial"/>
          <w:b/>
          <w:color w:val="000000"/>
          <w:szCs w:val="20"/>
          <w:lang w:eastAsia="ar-SA"/>
        </w:rPr>
        <w:t xml:space="preserve"> </w:t>
      </w:r>
      <w:r w:rsidR="000C7A66" w:rsidRPr="00C042FD">
        <w:rPr>
          <w:b/>
        </w:rPr>
        <w:t>„</w:t>
      </w:r>
      <w:r w:rsidR="000C7A66">
        <w:rPr>
          <w:b/>
        </w:rPr>
        <w:t>Wykonanie robót budowlanych mających na celu - przebudowę ścianek i mechanizmu wentylacji, wymianę płytek dla Domu Pomocy Społecznej im. Św. Kazimierza, ul. Garbarska 35, 26-600 Radom</w:t>
      </w:r>
      <w:r w:rsidR="000C7A66" w:rsidRPr="00C0116C">
        <w:rPr>
          <w:b/>
        </w:rPr>
        <w:t>”</w:t>
      </w:r>
      <w:r w:rsidR="000C7A66">
        <w:rPr>
          <w:b/>
        </w:rPr>
        <w:t xml:space="preserve">- </w:t>
      </w:r>
      <w:r w:rsidR="000C7A66" w:rsidRPr="007306A8">
        <w:rPr>
          <w:bCs/>
        </w:rPr>
        <w:t>w</w:t>
      </w:r>
      <w:r w:rsidR="000C7A66">
        <w:rPr>
          <w:bCs/>
        </w:rPr>
        <w:t> </w:t>
      </w:r>
      <w:r w:rsidR="000C7A66" w:rsidRPr="007306A8">
        <w:rPr>
          <w:bCs/>
        </w:rPr>
        <w:t>celu przystosowania istniejącej łazienki dla potrzeb osób niepełnosprawnych</w:t>
      </w:r>
      <w:r w:rsidR="000C7A66">
        <w:rPr>
          <w:bCs/>
        </w:rPr>
        <w:t xml:space="preserve"> </w:t>
      </w:r>
      <w:r w:rsidRPr="003C26DA">
        <w:rPr>
          <w:rFonts w:eastAsia="Times New Roman" w:cs="Arial"/>
          <w:b/>
          <w:color w:val="000000"/>
          <w:szCs w:val="20"/>
          <w:lang w:eastAsia="ar-SA"/>
        </w:rPr>
        <w:t>w szczególności opisanych w</w:t>
      </w:r>
      <w:r w:rsidR="00C005DC" w:rsidRPr="003C26DA">
        <w:rPr>
          <w:rFonts w:eastAsia="Times New Roman" w:cs="Arial"/>
          <w:b/>
          <w:color w:val="000000"/>
          <w:szCs w:val="20"/>
          <w:lang w:eastAsia="ar-SA"/>
        </w:rPr>
        <w:t xml:space="preserve"> </w:t>
      </w:r>
      <w:r w:rsidRPr="003C26DA">
        <w:rPr>
          <w:rFonts w:eastAsia="Times New Roman" w:cs="Arial"/>
          <w:b/>
          <w:color w:val="000000"/>
          <w:szCs w:val="20"/>
          <w:lang w:eastAsia="ar-SA"/>
        </w:rPr>
        <w:t xml:space="preserve">załączonych do </w:t>
      </w:r>
      <w:r w:rsidR="002C695C" w:rsidRPr="003C26DA">
        <w:rPr>
          <w:rFonts w:eastAsia="Times New Roman" w:cs="Arial"/>
          <w:b/>
          <w:color w:val="000000"/>
          <w:szCs w:val="20"/>
          <w:lang w:eastAsia="ar-SA"/>
        </w:rPr>
        <w:t>zapytania cenowego</w:t>
      </w:r>
      <w:r w:rsidRPr="003C26DA">
        <w:rPr>
          <w:rFonts w:eastAsia="Times New Roman" w:cs="Arial"/>
          <w:b/>
          <w:color w:val="000000"/>
          <w:szCs w:val="20"/>
          <w:lang w:eastAsia="ar-SA"/>
        </w:rPr>
        <w:t>: dokumentacji projektowej i specyfikacji technicznej</w:t>
      </w:r>
      <w:r w:rsidRPr="002C695C">
        <w:rPr>
          <w:rFonts w:eastAsia="Times New Roman" w:cs="Arial"/>
          <w:b/>
          <w:color w:val="000000"/>
          <w:szCs w:val="20"/>
          <w:lang w:eastAsia="ar-SA"/>
        </w:rPr>
        <w:t xml:space="preserve"> wykonania i odbioru robót budowlanych</w:t>
      </w:r>
    </w:p>
    <w:p w14:paraId="76F9EF66" w14:textId="2439117F" w:rsidR="003C26DA" w:rsidRPr="00942C0A" w:rsidRDefault="006929EA" w:rsidP="00D857AB">
      <w:pPr>
        <w:tabs>
          <w:tab w:val="left" w:pos="1136"/>
        </w:tabs>
        <w:spacing w:after="80" w:line="240" w:lineRule="auto"/>
        <w:ind w:left="142" w:hanging="142"/>
        <w:rPr>
          <w:rFonts w:eastAsia="Times New Roman" w:cs="Arial"/>
          <w:b/>
          <w:color w:val="000000"/>
          <w:szCs w:val="20"/>
          <w:lang w:eastAsia="ar-SA"/>
        </w:rPr>
      </w:pPr>
      <w:r w:rsidRPr="00942C0A">
        <w:rPr>
          <w:rFonts w:eastAsia="Times New Roman" w:cs="Arial"/>
          <w:b/>
          <w:color w:val="000000"/>
          <w:szCs w:val="20"/>
          <w:lang w:eastAsia="ar-SA"/>
        </w:rPr>
        <w:t>- wykonanie wszelkich prac i obowiązków wynikających z postanowień Umowy, między innymi obowiązków związanych z przygotowaniem dokumentacji odbiorowej.</w:t>
      </w:r>
    </w:p>
    <w:p w14:paraId="245F3DE9" w14:textId="51F52C3E" w:rsidR="006929EA" w:rsidRPr="00BC7B10" w:rsidRDefault="006929EA" w:rsidP="00D857AB">
      <w:pPr>
        <w:widowControl w:val="0"/>
        <w:numPr>
          <w:ilvl w:val="0"/>
          <w:numId w:val="7"/>
        </w:numPr>
        <w:tabs>
          <w:tab w:val="left" w:pos="284"/>
          <w:tab w:val="left" w:pos="928"/>
        </w:tabs>
        <w:suppressAutoHyphens/>
        <w:spacing w:after="80" w:line="240" w:lineRule="auto"/>
        <w:ind w:left="284" w:hanging="284"/>
        <w:rPr>
          <w:rFonts w:eastAsia="Times New Roman" w:cs="Arial"/>
          <w:color w:val="000000"/>
          <w:szCs w:val="20"/>
          <w:lang w:eastAsia="ar-SA"/>
        </w:rPr>
      </w:pPr>
      <w:r w:rsidRPr="00942C0A">
        <w:rPr>
          <w:rFonts w:eastAsia="Times New Roman" w:cs="Arial"/>
          <w:color w:val="000000"/>
          <w:szCs w:val="20"/>
          <w:lang w:eastAsia="ar-SA"/>
        </w:rPr>
        <w:t xml:space="preserve">Wykonawca, </w:t>
      </w:r>
      <w:r w:rsidRPr="00BC7B10">
        <w:rPr>
          <w:rFonts w:eastAsia="Times New Roman" w:cs="Arial"/>
          <w:color w:val="000000"/>
          <w:szCs w:val="20"/>
          <w:lang w:eastAsia="ar-SA"/>
        </w:rPr>
        <w:t>zgodnie ze złożoną w postępowaniu o udzielenie zamówienia publicznego ofertą zobowiązuje się wykonać z należytą starannością przedmiot Umowy. Wykonawca zobowiązany jest wykonać wszelkie roboty i prace objęte przedmiotem Umowy z</w:t>
      </w:r>
      <w:r w:rsidR="00942C0A" w:rsidRPr="00BC7B10">
        <w:rPr>
          <w:rFonts w:eastAsia="Times New Roman" w:cs="Arial"/>
          <w:color w:val="000000"/>
          <w:szCs w:val="20"/>
          <w:lang w:eastAsia="ar-SA"/>
        </w:rPr>
        <w:t xml:space="preserve"> </w:t>
      </w:r>
      <w:r w:rsidRPr="00BC7B10">
        <w:rPr>
          <w:rFonts w:eastAsia="Times New Roman" w:cs="Arial"/>
          <w:color w:val="000000"/>
          <w:szCs w:val="20"/>
          <w:lang w:eastAsia="ar-SA"/>
        </w:rPr>
        <w:t>zachowaniem wymaganej jakości, mając na uwadze zasady wiedzy technicznej i sztuki budowlanej, obowiązujące przepisy i normy oraz w terminach określonych w</w:t>
      </w:r>
      <w:r w:rsidR="00C005DC" w:rsidRPr="00BC7B10">
        <w:rPr>
          <w:rFonts w:eastAsia="Times New Roman" w:cs="Arial"/>
          <w:color w:val="000000"/>
          <w:szCs w:val="20"/>
          <w:lang w:eastAsia="ar-SA"/>
        </w:rPr>
        <w:t> </w:t>
      </w:r>
      <w:r w:rsidRPr="00BC7B10">
        <w:rPr>
          <w:rFonts w:eastAsia="Times New Roman" w:cs="Arial"/>
          <w:color w:val="000000"/>
          <w:szCs w:val="20"/>
          <w:lang w:eastAsia="ar-SA"/>
        </w:rPr>
        <w:t xml:space="preserve">Umowie. </w:t>
      </w:r>
      <w:r w:rsidRPr="00BC7B10">
        <w:rPr>
          <w:rFonts w:eastAsia="Times New Roman" w:cs="Arial"/>
          <w:bCs/>
          <w:color w:val="000000"/>
          <w:szCs w:val="20"/>
          <w:lang w:eastAsia="ar-SA"/>
        </w:rPr>
        <w:t>Oferta Wykonawcy</w:t>
      </w:r>
      <w:r w:rsidR="003C26DA">
        <w:rPr>
          <w:rFonts w:eastAsia="Times New Roman" w:cs="Arial"/>
          <w:bCs/>
          <w:color w:val="000000"/>
          <w:szCs w:val="20"/>
          <w:lang w:eastAsia="ar-SA"/>
        </w:rPr>
        <w:t xml:space="preserve"> (załącznik Nr 2 do umowy)</w:t>
      </w:r>
      <w:r w:rsidRPr="00BC7B10">
        <w:rPr>
          <w:rFonts w:eastAsia="Times New Roman" w:cs="Arial"/>
          <w:bCs/>
          <w:color w:val="000000"/>
          <w:szCs w:val="20"/>
          <w:lang w:eastAsia="ar-SA"/>
        </w:rPr>
        <w:t xml:space="preserve"> </w:t>
      </w:r>
      <w:r w:rsidR="002E7609" w:rsidRPr="00BC7B10">
        <w:rPr>
          <w:rFonts w:eastAsia="Times New Roman" w:cs="Arial"/>
          <w:bCs/>
          <w:color w:val="000000"/>
          <w:szCs w:val="20"/>
          <w:lang w:eastAsia="ar-SA"/>
        </w:rPr>
        <w:t>oraz zapytanie cenowe</w:t>
      </w:r>
      <w:r w:rsidR="00186ADB">
        <w:rPr>
          <w:rFonts w:eastAsia="Times New Roman" w:cs="Arial"/>
          <w:bCs/>
          <w:color w:val="000000"/>
          <w:szCs w:val="20"/>
          <w:lang w:eastAsia="ar-SA"/>
        </w:rPr>
        <w:t xml:space="preserve"> </w:t>
      </w:r>
      <w:r w:rsidR="00186ADB" w:rsidRPr="00BC7B10">
        <w:rPr>
          <w:rFonts w:eastAsia="Times New Roman" w:cs="Arial"/>
          <w:color w:val="000000"/>
          <w:szCs w:val="20"/>
          <w:lang w:eastAsia="ar-SA"/>
        </w:rPr>
        <w:t>(załącznik</w:t>
      </w:r>
      <w:r w:rsidR="00186ADB">
        <w:rPr>
          <w:rFonts w:eastAsia="Times New Roman" w:cs="Arial"/>
          <w:color w:val="000000"/>
          <w:szCs w:val="20"/>
          <w:lang w:eastAsia="ar-SA"/>
        </w:rPr>
        <w:t xml:space="preserve"> Nr 1 do umowy) </w:t>
      </w:r>
      <w:r w:rsidR="002E7609" w:rsidRPr="00BC7B10">
        <w:rPr>
          <w:rFonts w:eastAsia="Times New Roman" w:cs="Arial"/>
          <w:bCs/>
          <w:color w:val="000000"/>
          <w:szCs w:val="20"/>
          <w:lang w:eastAsia="ar-SA"/>
        </w:rPr>
        <w:t xml:space="preserve"> </w:t>
      </w:r>
      <w:r w:rsidRPr="00BC7B10">
        <w:rPr>
          <w:rFonts w:eastAsia="Times New Roman" w:cs="Arial"/>
          <w:bCs/>
          <w:color w:val="000000"/>
          <w:szCs w:val="20"/>
          <w:lang w:eastAsia="ar-SA"/>
        </w:rPr>
        <w:t>st</w:t>
      </w:r>
      <w:r w:rsidRPr="00BC7B10">
        <w:rPr>
          <w:rFonts w:eastAsia="Times New Roman" w:cs="Arial"/>
          <w:color w:val="000000"/>
          <w:szCs w:val="20"/>
          <w:lang w:eastAsia="ar-SA"/>
        </w:rPr>
        <w:t>anowi</w:t>
      </w:r>
      <w:r w:rsidR="002E7609" w:rsidRPr="00BC7B10">
        <w:rPr>
          <w:rFonts w:eastAsia="Times New Roman" w:cs="Arial"/>
          <w:color w:val="000000"/>
          <w:szCs w:val="20"/>
          <w:lang w:eastAsia="ar-SA"/>
        </w:rPr>
        <w:t>ą</w:t>
      </w:r>
      <w:r w:rsidRPr="00BC7B10">
        <w:rPr>
          <w:rFonts w:eastAsia="Times New Roman" w:cs="Arial"/>
          <w:color w:val="000000"/>
          <w:szCs w:val="20"/>
          <w:lang w:eastAsia="ar-SA"/>
        </w:rPr>
        <w:t xml:space="preserve"> integralną część Umow</w:t>
      </w:r>
      <w:r w:rsidR="00EA3520" w:rsidRPr="00BC7B10">
        <w:rPr>
          <w:rFonts w:eastAsia="Times New Roman" w:cs="Arial"/>
          <w:color w:val="000000"/>
          <w:szCs w:val="20"/>
          <w:lang w:eastAsia="ar-SA"/>
        </w:rPr>
        <w:t>y</w:t>
      </w:r>
      <w:r w:rsidR="00186ADB">
        <w:rPr>
          <w:rFonts w:eastAsia="Times New Roman" w:cs="Arial"/>
          <w:color w:val="000000"/>
          <w:szCs w:val="20"/>
          <w:lang w:eastAsia="ar-SA"/>
        </w:rPr>
        <w:t>.</w:t>
      </w:r>
    </w:p>
    <w:p w14:paraId="5870DC5C" w14:textId="5E657DF0" w:rsidR="008F6A4D" w:rsidRDefault="006929EA" w:rsidP="00D857AB">
      <w:pPr>
        <w:numPr>
          <w:ilvl w:val="0"/>
          <w:numId w:val="7"/>
        </w:numPr>
        <w:tabs>
          <w:tab w:val="left" w:pos="284"/>
        </w:tabs>
        <w:suppressAutoHyphens/>
        <w:spacing w:after="80" w:line="240" w:lineRule="auto"/>
        <w:ind w:left="284" w:hanging="284"/>
        <w:rPr>
          <w:rFonts w:eastAsia="Times New Roman" w:cs="Arial"/>
          <w:color w:val="000000"/>
          <w:szCs w:val="20"/>
          <w:lang w:eastAsia="ar-SA"/>
        </w:rPr>
      </w:pPr>
      <w:r w:rsidRPr="00BC7B10">
        <w:rPr>
          <w:rFonts w:eastAsia="Times New Roman" w:cs="Arial"/>
          <w:color w:val="000000"/>
          <w:szCs w:val="20"/>
          <w:lang w:eastAsia="ar-SA"/>
        </w:rPr>
        <w:t>Wykonawca – pod rygorem naliczenia kar</w:t>
      </w:r>
      <w:r w:rsidR="00DA7B07">
        <w:rPr>
          <w:rFonts w:eastAsia="Times New Roman" w:cs="Arial"/>
          <w:color w:val="000000"/>
          <w:szCs w:val="20"/>
          <w:lang w:eastAsia="ar-SA"/>
        </w:rPr>
        <w:t>y</w:t>
      </w:r>
      <w:r w:rsidRPr="00BC7B10">
        <w:rPr>
          <w:rFonts w:eastAsia="Times New Roman" w:cs="Arial"/>
          <w:color w:val="000000"/>
          <w:szCs w:val="20"/>
          <w:lang w:eastAsia="ar-SA"/>
        </w:rPr>
        <w:t xml:space="preserve"> umown</w:t>
      </w:r>
      <w:r w:rsidR="00DA7B07">
        <w:rPr>
          <w:rFonts w:eastAsia="Times New Roman" w:cs="Arial"/>
          <w:color w:val="000000"/>
          <w:szCs w:val="20"/>
          <w:lang w:eastAsia="ar-SA"/>
        </w:rPr>
        <w:t>ej</w:t>
      </w:r>
      <w:r w:rsidRPr="00BC7B10">
        <w:rPr>
          <w:rFonts w:eastAsia="Times New Roman" w:cs="Arial"/>
          <w:color w:val="000000"/>
          <w:szCs w:val="20"/>
          <w:lang w:eastAsia="ar-SA"/>
        </w:rPr>
        <w:t xml:space="preserve"> określon</w:t>
      </w:r>
      <w:r w:rsidR="00DA7B07">
        <w:rPr>
          <w:rFonts w:eastAsia="Times New Roman" w:cs="Arial"/>
          <w:color w:val="000000"/>
          <w:szCs w:val="20"/>
          <w:lang w:eastAsia="ar-SA"/>
        </w:rPr>
        <w:t>ej</w:t>
      </w:r>
      <w:r w:rsidRPr="00BC7B10">
        <w:rPr>
          <w:rFonts w:eastAsia="Times New Roman" w:cs="Arial"/>
          <w:color w:val="000000"/>
          <w:szCs w:val="20"/>
          <w:lang w:eastAsia="ar-SA"/>
        </w:rPr>
        <w:t xml:space="preserve"> w §</w:t>
      </w:r>
      <w:r w:rsidR="00DA7B07">
        <w:rPr>
          <w:rFonts w:eastAsia="Times New Roman" w:cs="Arial"/>
          <w:color w:val="000000"/>
          <w:szCs w:val="20"/>
          <w:lang w:eastAsia="ar-SA"/>
        </w:rPr>
        <w:t xml:space="preserve">9 ust. </w:t>
      </w:r>
      <w:r w:rsidR="00020BEA">
        <w:rPr>
          <w:rFonts w:eastAsia="Times New Roman" w:cs="Arial"/>
          <w:color w:val="000000"/>
          <w:szCs w:val="20"/>
          <w:lang w:eastAsia="ar-SA"/>
        </w:rPr>
        <w:t>5</w:t>
      </w:r>
      <w:r w:rsidR="00DA7B07">
        <w:rPr>
          <w:rFonts w:eastAsia="Times New Roman" w:cs="Arial"/>
          <w:color w:val="000000"/>
          <w:szCs w:val="20"/>
          <w:lang w:eastAsia="ar-SA"/>
        </w:rPr>
        <w:t xml:space="preserve"> -</w:t>
      </w:r>
      <w:r w:rsidRPr="00BC7B10">
        <w:rPr>
          <w:rFonts w:eastAsia="Times New Roman" w:cs="Arial"/>
          <w:color w:val="000000"/>
          <w:szCs w:val="20"/>
          <w:lang w:eastAsia="ar-SA"/>
        </w:rPr>
        <w:t xml:space="preserve"> zobowiązuje się do wykonania i</w:t>
      </w:r>
      <w:r w:rsidR="00A9291F" w:rsidRPr="00BC7B10">
        <w:rPr>
          <w:rFonts w:eastAsia="Times New Roman" w:cs="Arial"/>
          <w:color w:val="000000"/>
          <w:szCs w:val="20"/>
          <w:lang w:eastAsia="ar-SA"/>
        </w:rPr>
        <w:t> </w:t>
      </w:r>
      <w:r w:rsidRPr="00BC7B10">
        <w:rPr>
          <w:rFonts w:eastAsia="Times New Roman" w:cs="Arial"/>
          <w:color w:val="000000"/>
          <w:szCs w:val="20"/>
          <w:lang w:eastAsia="ar-SA"/>
        </w:rPr>
        <w:t>złożenia u</w:t>
      </w:r>
      <w:bookmarkStart w:id="1" w:name="_Hlk38450855"/>
      <w:r w:rsidR="00793141" w:rsidRPr="00BC7B10">
        <w:rPr>
          <w:rFonts w:eastAsia="Times New Roman" w:cs="Arial"/>
          <w:color w:val="000000"/>
          <w:szCs w:val="20"/>
          <w:lang w:eastAsia="ar-SA"/>
        </w:rPr>
        <w:t xml:space="preserve"> </w:t>
      </w:r>
      <w:r w:rsidR="00DA7B07">
        <w:rPr>
          <w:rFonts w:eastAsia="Times New Roman" w:cs="Arial"/>
          <w:color w:val="000000"/>
          <w:szCs w:val="20"/>
          <w:lang w:eastAsia="ar-SA"/>
        </w:rPr>
        <w:t>Zamawiającego</w:t>
      </w:r>
      <w:r w:rsidRPr="00BC7B10">
        <w:rPr>
          <w:rFonts w:eastAsia="Times New Roman" w:cs="Arial"/>
          <w:color w:val="000000"/>
          <w:szCs w:val="20"/>
          <w:lang w:eastAsia="ar-SA"/>
        </w:rPr>
        <w:t xml:space="preserve">, </w:t>
      </w:r>
      <w:bookmarkEnd w:id="1"/>
      <w:r w:rsidRPr="00BC7B10">
        <w:rPr>
          <w:rFonts w:eastAsia="Times New Roman" w:cs="Arial"/>
          <w:color w:val="000000"/>
          <w:szCs w:val="20"/>
          <w:lang w:eastAsia="ar-SA"/>
        </w:rPr>
        <w:t>w terminie 7 dni od dnia zawarcia Umowy kosztorys</w:t>
      </w:r>
      <w:r w:rsidR="003C26DA">
        <w:rPr>
          <w:rFonts w:eastAsia="Times New Roman" w:cs="Arial"/>
          <w:color w:val="000000"/>
          <w:szCs w:val="20"/>
          <w:lang w:eastAsia="ar-SA"/>
        </w:rPr>
        <w:t>u</w:t>
      </w:r>
      <w:r w:rsidRPr="00BC7B10">
        <w:rPr>
          <w:rFonts w:eastAsia="Times New Roman" w:cs="Arial"/>
          <w:color w:val="000000"/>
          <w:szCs w:val="20"/>
          <w:lang w:eastAsia="ar-SA"/>
        </w:rPr>
        <w:t xml:space="preserve"> ofertow</w:t>
      </w:r>
      <w:r w:rsidR="00E23113">
        <w:rPr>
          <w:rFonts w:eastAsia="Times New Roman" w:cs="Arial"/>
          <w:color w:val="000000"/>
          <w:szCs w:val="20"/>
          <w:lang w:eastAsia="ar-SA"/>
        </w:rPr>
        <w:t>ego</w:t>
      </w:r>
      <w:r w:rsidRPr="00BC7B10">
        <w:rPr>
          <w:rFonts w:eastAsia="Times New Roman" w:cs="Arial"/>
          <w:color w:val="000000"/>
          <w:szCs w:val="20"/>
          <w:lang w:eastAsia="ar-SA"/>
        </w:rPr>
        <w:t xml:space="preserve"> robót budowlanych</w:t>
      </w:r>
      <w:r w:rsidR="00E23113">
        <w:rPr>
          <w:rFonts w:eastAsia="Times New Roman" w:cs="Arial"/>
          <w:color w:val="000000"/>
          <w:szCs w:val="20"/>
          <w:lang w:eastAsia="ar-SA"/>
        </w:rPr>
        <w:t>.</w:t>
      </w:r>
      <w:r w:rsidRPr="00BC7B10">
        <w:rPr>
          <w:rFonts w:eastAsia="Times New Roman" w:cs="Arial"/>
          <w:color w:val="000000"/>
          <w:szCs w:val="20"/>
          <w:lang w:eastAsia="ar-SA"/>
        </w:rPr>
        <w:t xml:space="preserve"> </w:t>
      </w:r>
      <w:r w:rsidRPr="00C005DC">
        <w:rPr>
          <w:rFonts w:eastAsia="Times New Roman" w:cs="Arial"/>
          <w:color w:val="000000"/>
          <w:szCs w:val="20"/>
          <w:lang w:eastAsia="ar-SA"/>
        </w:rPr>
        <w:t xml:space="preserve"> </w:t>
      </w:r>
      <w:r w:rsidR="003C26DA">
        <w:rPr>
          <w:rFonts w:eastAsia="Times New Roman" w:cs="Arial"/>
          <w:color w:val="000000"/>
          <w:szCs w:val="20"/>
          <w:lang w:eastAsia="ar-SA"/>
        </w:rPr>
        <w:t>K</w:t>
      </w:r>
      <w:r w:rsidRPr="00C005DC">
        <w:rPr>
          <w:rFonts w:eastAsia="Times New Roman" w:cs="Arial"/>
          <w:color w:val="000000"/>
          <w:szCs w:val="20"/>
          <w:lang w:eastAsia="ar-SA"/>
        </w:rPr>
        <w:t xml:space="preserve">osztorys winien zawierać również wycenę robót towarzyszących określonych </w:t>
      </w:r>
      <w:r w:rsidR="002C695C" w:rsidRPr="00C005DC">
        <w:rPr>
          <w:rFonts w:eastAsia="Times New Roman" w:cs="Arial"/>
          <w:color w:val="000000"/>
          <w:szCs w:val="20"/>
          <w:lang w:eastAsia="ar-SA"/>
        </w:rPr>
        <w:t>w</w:t>
      </w:r>
      <w:r w:rsidR="0011589B">
        <w:rPr>
          <w:rFonts w:eastAsia="Times New Roman" w:cs="Arial"/>
          <w:color w:val="000000"/>
          <w:szCs w:val="20"/>
          <w:lang w:eastAsia="ar-SA"/>
        </w:rPr>
        <w:t xml:space="preserve"> </w:t>
      </w:r>
      <w:r w:rsidR="002C695C" w:rsidRPr="00C005DC">
        <w:rPr>
          <w:rFonts w:eastAsia="Times New Roman" w:cs="Arial"/>
          <w:color w:val="000000"/>
          <w:szCs w:val="20"/>
          <w:lang w:eastAsia="ar-SA"/>
        </w:rPr>
        <w:t>zapytaniu cenowym</w:t>
      </w:r>
      <w:r w:rsidRPr="00C005DC">
        <w:rPr>
          <w:rFonts w:eastAsia="Times New Roman" w:cs="Arial"/>
          <w:color w:val="000000"/>
          <w:szCs w:val="20"/>
          <w:lang w:eastAsia="ar-SA"/>
        </w:rPr>
        <w:t xml:space="preserve"> w</w:t>
      </w:r>
      <w:r w:rsidR="008C7150" w:rsidRPr="00C005DC">
        <w:rPr>
          <w:rFonts w:eastAsia="Times New Roman" w:cs="Arial"/>
          <w:color w:val="000000"/>
          <w:szCs w:val="20"/>
          <w:lang w:eastAsia="ar-SA"/>
        </w:rPr>
        <w:t> </w:t>
      </w:r>
      <w:r w:rsidRPr="00C005DC">
        <w:rPr>
          <w:rFonts w:eastAsia="Times New Roman" w:cs="Arial"/>
          <w:color w:val="000000"/>
          <w:szCs w:val="20"/>
          <w:lang w:eastAsia="ar-SA"/>
        </w:rPr>
        <w:t>§</w:t>
      </w:r>
      <w:r w:rsidR="00110432">
        <w:rPr>
          <w:rFonts w:eastAsia="Times New Roman" w:cs="Arial"/>
          <w:color w:val="000000"/>
          <w:szCs w:val="20"/>
          <w:lang w:eastAsia="ar-SA"/>
        </w:rPr>
        <w:t> </w:t>
      </w:r>
      <w:r w:rsidR="00C005DC" w:rsidRPr="00C005DC">
        <w:rPr>
          <w:rFonts w:eastAsia="Times New Roman" w:cs="Arial"/>
          <w:color w:val="000000"/>
          <w:szCs w:val="20"/>
          <w:lang w:eastAsia="ar-SA"/>
        </w:rPr>
        <w:t>2</w:t>
      </w:r>
      <w:r w:rsidR="00110432">
        <w:rPr>
          <w:rFonts w:eastAsia="Times New Roman" w:cs="Arial"/>
          <w:color w:val="000000"/>
          <w:szCs w:val="20"/>
          <w:lang w:eastAsia="ar-SA"/>
        </w:rPr>
        <w:t> </w:t>
      </w:r>
      <w:r w:rsidRPr="00C005DC">
        <w:rPr>
          <w:rFonts w:eastAsia="Times New Roman" w:cs="Arial"/>
          <w:color w:val="000000"/>
          <w:szCs w:val="20"/>
          <w:lang w:eastAsia="ar-SA"/>
        </w:rPr>
        <w:t>ust.</w:t>
      </w:r>
      <w:r w:rsidR="00C005DC" w:rsidRPr="00C005DC">
        <w:rPr>
          <w:rFonts w:eastAsia="Times New Roman" w:cs="Arial"/>
          <w:color w:val="000000"/>
          <w:szCs w:val="20"/>
          <w:lang w:eastAsia="ar-SA"/>
        </w:rPr>
        <w:t xml:space="preserve"> </w:t>
      </w:r>
      <w:r w:rsidR="00E23113">
        <w:rPr>
          <w:rFonts w:eastAsia="Times New Roman" w:cs="Arial"/>
          <w:color w:val="000000"/>
          <w:szCs w:val="20"/>
          <w:lang w:eastAsia="ar-SA"/>
        </w:rPr>
        <w:t>5 i 1</w:t>
      </w:r>
      <w:r w:rsidR="00DC4B42">
        <w:rPr>
          <w:rFonts w:eastAsia="Times New Roman" w:cs="Arial"/>
          <w:color w:val="000000"/>
          <w:szCs w:val="20"/>
          <w:lang w:eastAsia="ar-SA"/>
        </w:rPr>
        <w:t>3</w:t>
      </w:r>
      <w:r w:rsidRPr="00C005DC">
        <w:rPr>
          <w:rFonts w:eastAsia="Times New Roman" w:cs="Arial"/>
          <w:color w:val="000000"/>
          <w:szCs w:val="20"/>
          <w:lang w:eastAsia="ar-SA"/>
        </w:rPr>
        <w:t>.</w:t>
      </w:r>
    </w:p>
    <w:p w14:paraId="582C0905" w14:textId="7131EE32" w:rsidR="00D17180" w:rsidRDefault="00D17180" w:rsidP="00D857AB">
      <w:pPr>
        <w:tabs>
          <w:tab w:val="left" w:pos="284"/>
        </w:tabs>
        <w:suppressAutoHyphens/>
        <w:spacing w:after="80" w:line="240" w:lineRule="auto"/>
        <w:ind w:left="284"/>
        <w:rPr>
          <w:rFonts w:eastAsia="Times New Roman" w:cs="Arial"/>
          <w:color w:val="000000"/>
          <w:szCs w:val="20"/>
          <w:lang w:eastAsia="ar-SA"/>
        </w:rPr>
      </w:pPr>
    </w:p>
    <w:p w14:paraId="238BF890" w14:textId="29B73E34" w:rsidR="008F5E04" w:rsidRDefault="008F5E04" w:rsidP="00D857AB">
      <w:pPr>
        <w:tabs>
          <w:tab w:val="left" w:pos="284"/>
        </w:tabs>
        <w:suppressAutoHyphens/>
        <w:spacing w:after="80" w:line="240" w:lineRule="auto"/>
        <w:ind w:left="284"/>
        <w:rPr>
          <w:rFonts w:eastAsia="Times New Roman" w:cs="Arial"/>
          <w:color w:val="000000"/>
          <w:szCs w:val="20"/>
          <w:lang w:eastAsia="ar-SA"/>
        </w:rPr>
      </w:pPr>
    </w:p>
    <w:p w14:paraId="75DA1F7D" w14:textId="4BF6ED01" w:rsidR="00E23113" w:rsidRDefault="00E23113" w:rsidP="00D857AB">
      <w:pPr>
        <w:tabs>
          <w:tab w:val="left" w:pos="284"/>
        </w:tabs>
        <w:suppressAutoHyphens/>
        <w:spacing w:after="80" w:line="240" w:lineRule="auto"/>
        <w:ind w:left="284"/>
        <w:rPr>
          <w:rFonts w:eastAsia="Times New Roman" w:cs="Arial"/>
          <w:color w:val="000000"/>
          <w:szCs w:val="20"/>
          <w:lang w:eastAsia="ar-SA"/>
        </w:rPr>
      </w:pPr>
    </w:p>
    <w:p w14:paraId="5AEF1D19" w14:textId="223C2AD7" w:rsidR="00E23113" w:rsidRDefault="00E23113" w:rsidP="00D857AB">
      <w:pPr>
        <w:tabs>
          <w:tab w:val="left" w:pos="284"/>
        </w:tabs>
        <w:suppressAutoHyphens/>
        <w:spacing w:after="80" w:line="240" w:lineRule="auto"/>
        <w:ind w:left="284"/>
        <w:rPr>
          <w:rFonts w:eastAsia="Times New Roman" w:cs="Arial"/>
          <w:color w:val="000000"/>
          <w:szCs w:val="20"/>
          <w:lang w:eastAsia="ar-SA"/>
        </w:rPr>
      </w:pPr>
    </w:p>
    <w:p w14:paraId="79443D03" w14:textId="77777777" w:rsidR="00E23113" w:rsidRDefault="00E23113" w:rsidP="00D857AB">
      <w:pPr>
        <w:tabs>
          <w:tab w:val="left" w:pos="284"/>
        </w:tabs>
        <w:suppressAutoHyphens/>
        <w:spacing w:after="80" w:line="240" w:lineRule="auto"/>
        <w:ind w:left="284"/>
        <w:rPr>
          <w:rFonts w:eastAsia="Times New Roman" w:cs="Arial"/>
          <w:color w:val="000000"/>
          <w:szCs w:val="20"/>
          <w:lang w:eastAsia="ar-SA"/>
        </w:rPr>
      </w:pPr>
    </w:p>
    <w:p w14:paraId="637CAAFA" w14:textId="3ECCD1B2" w:rsidR="006929EA" w:rsidRPr="006929EA" w:rsidRDefault="006929EA" w:rsidP="00D857AB">
      <w:pPr>
        <w:suppressAutoHyphens/>
        <w:spacing w:after="80" w:line="23" w:lineRule="atLeast"/>
        <w:ind w:left="714" w:hanging="357"/>
        <w:contextualSpacing/>
        <w:jc w:val="center"/>
        <w:rPr>
          <w:rFonts w:eastAsia="Times New Roman" w:cs="Arial"/>
          <w:b/>
          <w:color w:val="000000"/>
          <w:szCs w:val="20"/>
          <w:lang w:eastAsia="ar-SA"/>
        </w:rPr>
      </w:pPr>
      <w:r w:rsidRPr="006929EA">
        <w:rPr>
          <w:rFonts w:eastAsia="Times New Roman" w:cs="Arial"/>
          <w:b/>
          <w:color w:val="000000"/>
          <w:szCs w:val="20"/>
          <w:lang w:eastAsia="ar-SA"/>
        </w:rPr>
        <w:lastRenderedPageBreak/>
        <w:t>§ 2</w:t>
      </w:r>
    </w:p>
    <w:p w14:paraId="7511BCA0" w14:textId="2B8A40C6" w:rsidR="006929EA" w:rsidRDefault="006929EA" w:rsidP="00D857AB">
      <w:pPr>
        <w:suppressAutoHyphens/>
        <w:spacing w:after="80" w:line="23" w:lineRule="atLeast"/>
        <w:ind w:left="714" w:hanging="357"/>
        <w:contextualSpacing/>
        <w:jc w:val="center"/>
        <w:rPr>
          <w:rFonts w:eastAsia="Times New Roman" w:cs="Arial"/>
          <w:b/>
          <w:color w:val="000000"/>
          <w:szCs w:val="20"/>
          <w:lang w:eastAsia="ar-SA"/>
        </w:rPr>
      </w:pPr>
      <w:r w:rsidRPr="006929EA">
        <w:rPr>
          <w:rFonts w:eastAsia="Times New Roman" w:cs="Arial"/>
          <w:b/>
          <w:color w:val="000000"/>
          <w:szCs w:val="20"/>
          <w:lang w:eastAsia="ar-SA"/>
        </w:rPr>
        <w:t>Termin wykonania przedmiotu Umowy</w:t>
      </w:r>
    </w:p>
    <w:p w14:paraId="7892958B" w14:textId="77777777" w:rsidR="008F6A4D" w:rsidRPr="005966D0" w:rsidRDefault="008F6A4D" w:rsidP="008539CF">
      <w:pPr>
        <w:suppressAutoHyphens/>
        <w:spacing w:after="80" w:line="23" w:lineRule="atLeast"/>
        <w:ind w:left="714" w:hanging="357"/>
        <w:contextualSpacing/>
        <w:rPr>
          <w:rFonts w:eastAsia="Times New Roman" w:cs="Arial"/>
          <w:b/>
          <w:color w:val="000000"/>
          <w:sz w:val="16"/>
          <w:szCs w:val="16"/>
          <w:lang w:eastAsia="ar-SA"/>
        </w:rPr>
      </w:pPr>
    </w:p>
    <w:p w14:paraId="447E49ED" w14:textId="4304DE8C" w:rsidR="006929EA" w:rsidRPr="0018581D" w:rsidRDefault="006929EA" w:rsidP="004F2020">
      <w:pPr>
        <w:numPr>
          <w:ilvl w:val="0"/>
          <w:numId w:val="69"/>
        </w:numPr>
        <w:suppressAutoHyphens/>
        <w:autoSpaceDE w:val="0"/>
        <w:autoSpaceDN w:val="0"/>
        <w:adjustRightInd w:val="0"/>
        <w:spacing w:line="23" w:lineRule="atLeast"/>
        <w:contextualSpacing/>
        <w:rPr>
          <w:rFonts w:eastAsia="Times New Roman" w:cs="Arial"/>
          <w:b/>
          <w:szCs w:val="20"/>
          <w:lang w:eastAsia="ar-SA"/>
        </w:rPr>
      </w:pPr>
      <w:bookmarkStart w:id="2" w:name="_Hlk84492972"/>
      <w:r w:rsidRPr="008539CF">
        <w:rPr>
          <w:rFonts w:eastAsia="Times New Roman" w:cs="Arial"/>
          <w:color w:val="000000"/>
          <w:szCs w:val="20"/>
          <w:lang w:eastAsia="ar-SA"/>
        </w:rPr>
        <w:t>Strony ustalają, że przedmiot Umowy zostanie wykonany</w:t>
      </w:r>
      <w:r w:rsidRPr="008539CF">
        <w:rPr>
          <w:rFonts w:eastAsia="Times New Roman" w:cs="Arial"/>
          <w:szCs w:val="20"/>
          <w:lang w:eastAsia="ar-SA"/>
        </w:rPr>
        <w:t xml:space="preserve"> w </w:t>
      </w:r>
      <w:r w:rsidRPr="0018581D">
        <w:rPr>
          <w:rFonts w:eastAsia="Times New Roman" w:cs="Arial"/>
          <w:b/>
          <w:szCs w:val="20"/>
          <w:lang w:eastAsia="ar-SA"/>
        </w:rPr>
        <w:t xml:space="preserve">terminie </w:t>
      </w:r>
      <w:r w:rsidR="008539CF" w:rsidRPr="0018581D">
        <w:rPr>
          <w:rFonts w:eastAsia="Times New Roman" w:cs="Arial"/>
          <w:b/>
          <w:szCs w:val="20"/>
          <w:lang w:eastAsia="ar-SA"/>
        </w:rPr>
        <w:t xml:space="preserve">do </w:t>
      </w:r>
      <w:r w:rsidR="000E1E32" w:rsidRPr="0018581D">
        <w:rPr>
          <w:rFonts w:eastAsia="Times New Roman" w:cs="Arial"/>
          <w:b/>
          <w:szCs w:val="20"/>
          <w:lang w:eastAsia="ar-SA"/>
        </w:rPr>
        <w:t>01</w:t>
      </w:r>
      <w:r w:rsidR="008539CF" w:rsidRPr="0018581D">
        <w:rPr>
          <w:rFonts w:eastAsia="Times New Roman" w:cs="Arial"/>
          <w:b/>
          <w:szCs w:val="20"/>
          <w:lang w:eastAsia="ar-SA"/>
        </w:rPr>
        <w:t>.1</w:t>
      </w:r>
      <w:r w:rsidR="000E1E32" w:rsidRPr="0018581D">
        <w:rPr>
          <w:rFonts w:eastAsia="Times New Roman" w:cs="Arial"/>
          <w:b/>
          <w:szCs w:val="20"/>
          <w:lang w:eastAsia="ar-SA"/>
        </w:rPr>
        <w:t>2</w:t>
      </w:r>
      <w:r w:rsidR="008539CF" w:rsidRPr="0018581D">
        <w:rPr>
          <w:rFonts w:eastAsia="Times New Roman" w:cs="Arial"/>
          <w:b/>
          <w:szCs w:val="20"/>
          <w:lang w:eastAsia="ar-SA"/>
        </w:rPr>
        <w:t>.2021r.</w:t>
      </w:r>
    </w:p>
    <w:p w14:paraId="1F3E5F55" w14:textId="77777777" w:rsidR="00D0615C" w:rsidRPr="00D0615C" w:rsidRDefault="00D0615C" w:rsidP="004F2020">
      <w:pPr>
        <w:pStyle w:val="Akapitzlist"/>
        <w:numPr>
          <w:ilvl w:val="0"/>
          <w:numId w:val="69"/>
        </w:numPr>
        <w:rPr>
          <w:rFonts w:ascii="Arial" w:hAnsi="Arial" w:cs="Arial"/>
          <w:bCs/>
          <w:color w:val="000000"/>
          <w:kern w:val="0"/>
          <w:sz w:val="20"/>
          <w:szCs w:val="20"/>
          <w:lang w:eastAsia="ar-SA"/>
        </w:rPr>
      </w:pPr>
      <w:r w:rsidRPr="00D0615C">
        <w:rPr>
          <w:rFonts w:ascii="Arial" w:hAnsi="Arial" w:cs="Arial"/>
          <w:bCs/>
          <w:color w:val="000000"/>
          <w:kern w:val="0"/>
          <w:sz w:val="20"/>
          <w:szCs w:val="20"/>
          <w:lang w:eastAsia="ar-SA"/>
        </w:rPr>
        <w:t>Strony ustalają, że datę zakończenia realizacji przedmiotu Umowy, określoną w ust. 1, stanowi data przekazania Zamawiającemu przedmiotu Umowy przez Wykonawcę, tj. data podpisania przez każdą ze stron protokołu końcowego odbioru robót bez zastrzeżeń.</w:t>
      </w:r>
    </w:p>
    <w:p w14:paraId="4D9ACC7B" w14:textId="3D2C8DDC" w:rsidR="008979CC" w:rsidRDefault="006929EA" w:rsidP="004F2020">
      <w:pPr>
        <w:numPr>
          <w:ilvl w:val="0"/>
          <w:numId w:val="69"/>
        </w:numPr>
        <w:suppressAutoHyphens/>
        <w:autoSpaceDE w:val="0"/>
        <w:autoSpaceDN w:val="0"/>
        <w:adjustRightInd w:val="0"/>
        <w:spacing w:line="23" w:lineRule="atLeast"/>
        <w:contextualSpacing/>
        <w:rPr>
          <w:rFonts w:eastAsia="Times New Roman" w:cs="Arial"/>
          <w:bCs/>
          <w:color w:val="000000"/>
          <w:szCs w:val="20"/>
          <w:lang w:eastAsia="ar-SA"/>
        </w:rPr>
      </w:pPr>
      <w:r w:rsidRPr="006929EA">
        <w:rPr>
          <w:rFonts w:eastAsia="Times New Roman" w:cs="Arial"/>
          <w:color w:val="000000"/>
          <w:szCs w:val="20"/>
          <w:lang w:eastAsia="ar-SA"/>
        </w:rPr>
        <w:t xml:space="preserve">Strony ustalają, iż </w:t>
      </w:r>
      <w:r w:rsidRPr="00C005DC">
        <w:rPr>
          <w:rFonts w:eastAsia="Times New Roman" w:cs="Arial"/>
          <w:color w:val="000000"/>
          <w:szCs w:val="20"/>
          <w:lang w:eastAsia="ar-SA"/>
        </w:rPr>
        <w:t>w</w:t>
      </w:r>
      <w:r w:rsidRPr="00C005DC">
        <w:rPr>
          <w:rFonts w:eastAsia="Times New Roman" w:cs="Arial"/>
          <w:bCs/>
          <w:color w:val="000000"/>
          <w:szCs w:val="20"/>
          <w:lang w:eastAsia="ar-SA"/>
        </w:rPr>
        <w:t>arunkiem koniecznym zgłoszenia gotowo</w:t>
      </w:r>
      <w:r w:rsidRPr="00C005DC">
        <w:rPr>
          <w:rFonts w:eastAsia="TTE19588F0t00" w:cs="Arial"/>
          <w:color w:val="000000"/>
          <w:szCs w:val="20"/>
          <w:lang w:eastAsia="ar-SA"/>
        </w:rPr>
        <w:t>ś</w:t>
      </w:r>
      <w:r w:rsidRPr="00C005DC">
        <w:rPr>
          <w:rFonts w:eastAsia="Times New Roman" w:cs="Arial"/>
          <w:bCs/>
          <w:color w:val="000000"/>
          <w:szCs w:val="20"/>
          <w:lang w:eastAsia="ar-SA"/>
        </w:rPr>
        <w:t>ci do odbioru</w:t>
      </w:r>
      <w:r w:rsidR="00261AA5" w:rsidRPr="00C005DC">
        <w:rPr>
          <w:rFonts w:eastAsia="Times New Roman" w:cs="Arial"/>
          <w:bCs/>
          <w:color w:val="000000"/>
          <w:szCs w:val="20"/>
          <w:lang w:eastAsia="ar-SA"/>
        </w:rPr>
        <w:t xml:space="preserve"> </w:t>
      </w:r>
      <w:r w:rsidRPr="00C005DC">
        <w:rPr>
          <w:rFonts w:eastAsia="Times New Roman" w:cs="Arial"/>
          <w:bCs/>
          <w:color w:val="000000"/>
          <w:szCs w:val="20"/>
          <w:lang w:eastAsia="ar-SA"/>
        </w:rPr>
        <w:t>jest uprzednie ostateczne zako</w:t>
      </w:r>
      <w:r w:rsidRPr="00C005DC">
        <w:rPr>
          <w:rFonts w:eastAsia="TTE19588F0t00" w:cs="Arial"/>
          <w:color w:val="000000"/>
          <w:szCs w:val="20"/>
          <w:lang w:eastAsia="ar-SA"/>
        </w:rPr>
        <w:t>ń</w:t>
      </w:r>
      <w:r w:rsidRPr="00C005DC">
        <w:rPr>
          <w:rFonts w:eastAsia="Times New Roman" w:cs="Arial"/>
          <w:bCs/>
          <w:color w:val="000000"/>
          <w:szCs w:val="20"/>
          <w:lang w:eastAsia="ar-SA"/>
        </w:rPr>
        <w:t>czenie wszystkich robót budowlanych, do wykonania których na podstawie</w:t>
      </w:r>
      <w:r w:rsidR="00261AA5" w:rsidRPr="00C005DC">
        <w:rPr>
          <w:rFonts w:eastAsia="Times New Roman" w:cs="Arial"/>
          <w:bCs/>
          <w:color w:val="000000"/>
          <w:szCs w:val="20"/>
          <w:lang w:eastAsia="ar-SA"/>
        </w:rPr>
        <w:t xml:space="preserve"> </w:t>
      </w:r>
      <w:r w:rsidRPr="00C005DC">
        <w:rPr>
          <w:rFonts w:eastAsia="Times New Roman" w:cs="Arial"/>
          <w:bCs/>
          <w:color w:val="000000"/>
          <w:szCs w:val="20"/>
          <w:lang w:eastAsia="ar-SA"/>
        </w:rPr>
        <w:t>Umowy zobowi</w:t>
      </w:r>
      <w:r w:rsidRPr="00C005DC">
        <w:rPr>
          <w:rFonts w:eastAsia="TTE19588F0t00" w:cs="Arial"/>
          <w:color w:val="000000"/>
          <w:szCs w:val="20"/>
          <w:lang w:eastAsia="ar-SA"/>
        </w:rPr>
        <w:t>ą</w:t>
      </w:r>
      <w:r w:rsidRPr="00C005DC">
        <w:rPr>
          <w:rFonts w:eastAsia="Times New Roman" w:cs="Arial"/>
          <w:bCs/>
          <w:color w:val="000000"/>
          <w:szCs w:val="20"/>
          <w:lang w:eastAsia="ar-SA"/>
        </w:rPr>
        <w:t>zany jest Wykonawca. Zgłoszenie dla swej skuteczno</w:t>
      </w:r>
      <w:r w:rsidRPr="00C005DC">
        <w:rPr>
          <w:rFonts w:eastAsia="TTE19588F0t00" w:cs="Arial"/>
          <w:color w:val="000000"/>
          <w:szCs w:val="20"/>
          <w:lang w:eastAsia="ar-SA"/>
        </w:rPr>
        <w:t>ś</w:t>
      </w:r>
      <w:r w:rsidRPr="00C005DC">
        <w:rPr>
          <w:rFonts w:eastAsia="Times New Roman" w:cs="Arial"/>
          <w:bCs/>
          <w:color w:val="000000"/>
          <w:szCs w:val="20"/>
          <w:lang w:eastAsia="ar-SA"/>
        </w:rPr>
        <w:t>ci powinno zawiera</w:t>
      </w:r>
      <w:r w:rsidRPr="00C005DC">
        <w:rPr>
          <w:rFonts w:eastAsia="TTE19588F0t00" w:cs="Arial"/>
          <w:color w:val="000000"/>
          <w:szCs w:val="20"/>
          <w:lang w:eastAsia="ar-SA"/>
        </w:rPr>
        <w:t xml:space="preserve">ć </w:t>
      </w:r>
      <w:r w:rsidRPr="00C005DC">
        <w:rPr>
          <w:rFonts w:eastAsia="Times New Roman" w:cs="Arial"/>
          <w:bCs/>
          <w:color w:val="000000"/>
          <w:szCs w:val="20"/>
          <w:lang w:eastAsia="ar-SA"/>
        </w:rPr>
        <w:t>o</w:t>
      </w:r>
      <w:r w:rsidRPr="00C005DC">
        <w:rPr>
          <w:rFonts w:eastAsia="TTE19588F0t00" w:cs="Arial"/>
          <w:color w:val="000000"/>
          <w:szCs w:val="20"/>
          <w:lang w:eastAsia="ar-SA"/>
        </w:rPr>
        <w:t>ś</w:t>
      </w:r>
      <w:r w:rsidRPr="00C005DC">
        <w:rPr>
          <w:rFonts w:eastAsia="Times New Roman" w:cs="Arial"/>
          <w:bCs/>
          <w:color w:val="000000"/>
          <w:szCs w:val="20"/>
          <w:lang w:eastAsia="ar-SA"/>
        </w:rPr>
        <w:t>wiadczenie</w:t>
      </w:r>
      <w:r w:rsidR="00261AA5" w:rsidRPr="00C005DC">
        <w:rPr>
          <w:rFonts w:eastAsia="Times New Roman" w:cs="Arial"/>
          <w:bCs/>
          <w:color w:val="000000"/>
          <w:szCs w:val="20"/>
          <w:lang w:eastAsia="ar-SA"/>
        </w:rPr>
        <w:t xml:space="preserve"> </w:t>
      </w:r>
      <w:r w:rsidR="0011589B">
        <w:rPr>
          <w:rFonts w:eastAsia="Times New Roman" w:cs="Arial"/>
          <w:bCs/>
          <w:color w:val="000000"/>
          <w:szCs w:val="20"/>
          <w:lang w:eastAsia="ar-SA"/>
        </w:rPr>
        <w:t>I</w:t>
      </w:r>
      <w:r w:rsidRPr="00C005DC">
        <w:rPr>
          <w:rFonts w:eastAsia="Times New Roman" w:cs="Arial"/>
          <w:bCs/>
          <w:color w:val="000000"/>
          <w:szCs w:val="20"/>
          <w:lang w:eastAsia="ar-SA"/>
        </w:rPr>
        <w:t xml:space="preserve">nspektora </w:t>
      </w:r>
      <w:r w:rsidR="0011589B">
        <w:rPr>
          <w:rFonts w:eastAsia="Times New Roman" w:cs="Arial"/>
          <w:bCs/>
          <w:color w:val="000000"/>
          <w:szCs w:val="20"/>
          <w:lang w:eastAsia="ar-SA"/>
        </w:rPr>
        <w:t>N</w:t>
      </w:r>
      <w:r w:rsidRPr="00C005DC">
        <w:rPr>
          <w:rFonts w:eastAsia="Times New Roman" w:cs="Arial"/>
          <w:bCs/>
          <w:color w:val="000000"/>
          <w:szCs w:val="20"/>
          <w:lang w:eastAsia="ar-SA"/>
        </w:rPr>
        <w:t>adzoru o</w:t>
      </w:r>
      <w:r w:rsidR="00164912">
        <w:rPr>
          <w:rFonts w:eastAsia="Times New Roman" w:cs="Arial"/>
          <w:bCs/>
          <w:color w:val="000000"/>
          <w:szCs w:val="20"/>
          <w:lang w:eastAsia="ar-SA"/>
        </w:rPr>
        <w:t> </w:t>
      </w:r>
      <w:r w:rsidRPr="00C005DC">
        <w:rPr>
          <w:rFonts w:eastAsia="Times New Roman" w:cs="Arial"/>
          <w:bCs/>
          <w:color w:val="000000"/>
          <w:szCs w:val="20"/>
          <w:lang w:eastAsia="ar-SA"/>
        </w:rPr>
        <w:t>faktycznym ostatecznym zako</w:t>
      </w:r>
      <w:r w:rsidRPr="00C005DC">
        <w:rPr>
          <w:rFonts w:eastAsia="TTE19588F0t00" w:cs="Arial"/>
          <w:color w:val="000000"/>
          <w:szCs w:val="20"/>
          <w:lang w:eastAsia="ar-SA"/>
        </w:rPr>
        <w:t>ń</w:t>
      </w:r>
      <w:r w:rsidRPr="00C005DC">
        <w:rPr>
          <w:rFonts w:eastAsia="Times New Roman" w:cs="Arial"/>
          <w:bCs/>
          <w:color w:val="000000"/>
          <w:szCs w:val="20"/>
          <w:lang w:eastAsia="ar-SA"/>
        </w:rPr>
        <w:t>czeniu wszystkich robót.</w:t>
      </w:r>
    </w:p>
    <w:p w14:paraId="4767AEDD" w14:textId="1420E917" w:rsidR="006929EA" w:rsidRPr="008979CC" w:rsidRDefault="006929EA" w:rsidP="004F2020">
      <w:pPr>
        <w:numPr>
          <w:ilvl w:val="0"/>
          <w:numId w:val="69"/>
        </w:numPr>
        <w:suppressAutoHyphens/>
        <w:autoSpaceDE w:val="0"/>
        <w:autoSpaceDN w:val="0"/>
        <w:adjustRightInd w:val="0"/>
        <w:spacing w:line="23" w:lineRule="atLeast"/>
        <w:contextualSpacing/>
        <w:rPr>
          <w:rFonts w:eastAsia="Times New Roman" w:cs="Arial"/>
          <w:bCs/>
          <w:color w:val="000000"/>
          <w:szCs w:val="20"/>
          <w:lang w:eastAsia="ar-SA"/>
        </w:rPr>
      </w:pPr>
      <w:r w:rsidRPr="00C005DC">
        <w:rPr>
          <w:lang w:eastAsia="ar-SA"/>
        </w:rPr>
        <w:t xml:space="preserve">Jako „ostateczne zakończenie robót”, o którym mowa w ust. 3 należy rozumieć zupełne wykonanie wszystkich robót budowlanych opisanych w </w:t>
      </w:r>
      <w:r w:rsidR="00C005DC" w:rsidRPr="00C005DC">
        <w:rPr>
          <w:lang w:eastAsia="ar-SA"/>
        </w:rPr>
        <w:t>zapytaniu cenowym,</w:t>
      </w:r>
      <w:r w:rsidRPr="00C005DC">
        <w:rPr>
          <w:lang w:eastAsia="ar-SA"/>
        </w:rPr>
        <w:t xml:space="preserve"> w szczególności w</w:t>
      </w:r>
      <w:r w:rsidR="00C005DC" w:rsidRPr="00C005DC">
        <w:rPr>
          <w:lang w:eastAsia="ar-SA"/>
        </w:rPr>
        <w:t xml:space="preserve"> </w:t>
      </w:r>
      <w:r w:rsidRPr="00C005DC">
        <w:rPr>
          <w:lang w:eastAsia="ar-SA"/>
        </w:rPr>
        <w:t>załączonych do niej: dokumentacji projektowej</w:t>
      </w:r>
      <w:r w:rsidR="00261AA5" w:rsidRPr="00C005DC">
        <w:rPr>
          <w:lang w:eastAsia="ar-SA"/>
        </w:rPr>
        <w:t xml:space="preserve"> i</w:t>
      </w:r>
      <w:r w:rsidR="00C005DC" w:rsidRPr="00C005DC">
        <w:rPr>
          <w:lang w:eastAsia="ar-SA"/>
        </w:rPr>
        <w:t xml:space="preserve"> </w:t>
      </w:r>
      <w:r w:rsidRPr="00C005DC">
        <w:rPr>
          <w:lang w:eastAsia="ar-SA"/>
        </w:rPr>
        <w:t>specyfikacji technicznej wykonania i</w:t>
      </w:r>
      <w:r w:rsidR="00C005DC" w:rsidRPr="00C005DC">
        <w:rPr>
          <w:lang w:eastAsia="ar-SA"/>
        </w:rPr>
        <w:t xml:space="preserve"> </w:t>
      </w:r>
      <w:r w:rsidRPr="00C005DC">
        <w:rPr>
          <w:lang w:eastAsia="ar-SA"/>
        </w:rPr>
        <w:t>odbioru robót budowlanych.</w:t>
      </w:r>
    </w:p>
    <w:p w14:paraId="6FAC3730" w14:textId="77777777" w:rsidR="006929EA" w:rsidRPr="00C005DC" w:rsidRDefault="006929EA" w:rsidP="004F2020">
      <w:pPr>
        <w:numPr>
          <w:ilvl w:val="0"/>
          <w:numId w:val="69"/>
        </w:numPr>
        <w:suppressAutoHyphens/>
        <w:spacing w:line="23" w:lineRule="atLeast"/>
        <w:contextualSpacing/>
        <w:rPr>
          <w:rFonts w:eastAsia="Times New Roman" w:cs="Arial"/>
          <w:color w:val="000000"/>
          <w:szCs w:val="20"/>
          <w:lang w:eastAsia="ar-SA"/>
        </w:rPr>
      </w:pPr>
      <w:r w:rsidRPr="00C005DC">
        <w:rPr>
          <w:rFonts w:eastAsia="Times New Roman" w:cs="Arial"/>
          <w:color w:val="000000"/>
          <w:szCs w:val="20"/>
          <w:lang w:eastAsia="ar-SA"/>
        </w:rPr>
        <w:t>Dokonane przez Wykonawcę zgłoszenie gotowości do odbioru przedmiotu Umowy:</w:t>
      </w:r>
    </w:p>
    <w:p w14:paraId="3CCE23A6" w14:textId="2862CA16" w:rsidR="006929EA" w:rsidRPr="00C005DC" w:rsidRDefault="006929EA" w:rsidP="004F2020">
      <w:pPr>
        <w:widowControl w:val="0"/>
        <w:numPr>
          <w:ilvl w:val="1"/>
          <w:numId w:val="69"/>
        </w:numPr>
        <w:tabs>
          <w:tab w:val="left" w:pos="284"/>
        </w:tabs>
        <w:suppressAutoHyphens/>
        <w:overflowPunct w:val="0"/>
        <w:autoSpaceDE w:val="0"/>
        <w:spacing w:line="23" w:lineRule="atLeast"/>
        <w:ind w:left="0" w:firstLine="426"/>
        <w:contextualSpacing/>
        <w:textAlignment w:val="baseline"/>
        <w:rPr>
          <w:rFonts w:eastAsia="Times New Roman" w:cs="Arial"/>
          <w:color w:val="000000"/>
          <w:szCs w:val="20"/>
          <w:lang w:eastAsia="ar-SA"/>
        </w:rPr>
      </w:pPr>
      <w:r w:rsidRPr="00C005DC">
        <w:rPr>
          <w:rFonts w:eastAsia="Times New Roman" w:cs="Arial"/>
          <w:color w:val="000000"/>
          <w:szCs w:val="20"/>
          <w:lang w:eastAsia="ar-SA"/>
        </w:rPr>
        <w:t xml:space="preserve">bez wymaganego oświadczenia </w:t>
      </w:r>
      <w:r w:rsidR="00857698">
        <w:rPr>
          <w:rFonts w:eastAsia="Times New Roman" w:cs="Arial"/>
          <w:color w:val="000000"/>
          <w:szCs w:val="20"/>
          <w:lang w:eastAsia="ar-SA"/>
        </w:rPr>
        <w:t>I</w:t>
      </w:r>
      <w:r w:rsidRPr="00C005DC">
        <w:rPr>
          <w:rFonts w:eastAsia="Times New Roman" w:cs="Arial"/>
          <w:color w:val="000000"/>
          <w:szCs w:val="20"/>
          <w:lang w:eastAsia="ar-SA"/>
        </w:rPr>
        <w:t xml:space="preserve">nspektora </w:t>
      </w:r>
      <w:r w:rsidR="00857698">
        <w:rPr>
          <w:rFonts w:eastAsia="Times New Roman" w:cs="Arial"/>
          <w:color w:val="000000"/>
          <w:szCs w:val="20"/>
          <w:lang w:eastAsia="ar-SA"/>
        </w:rPr>
        <w:t>N</w:t>
      </w:r>
      <w:r w:rsidRPr="00C005DC">
        <w:rPr>
          <w:rFonts w:eastAsia="Times New Roman" w:cs="Arial"/>
          <w:color w:val="000000"/>
          <w:szCs w:val="20"/>
          <w:lang w:eastAsia="ar-SA"/>
        </w:rPr>
        <w:t>adzoru, lub</w:t>
      </w:r>
    </w:p>
    <w:p w14:paraId="4B3A70D8" w14:textId="77777777" w:rsidR="006929EA" w:rsidRPr="006929EA" w:rsidRDefault="006929EA" w:rsidP="004F2020">
      <w:pPr>
        <w:widowControl w:val="0"/>
        <w:numPr>
          <w:ilvl w:val="1"/>
          <w:numId w:val="69"/>
        </w:numPr>
        <w:tabs>
          <w:tab w:val="left" w:pos="284"/>
        </w:tabs>
        <w:suppressAutoHyphens/>
        <w:overflowPunct w:val="0"/>
        <w:autoSpaceDE w:val="0"/>
        <w:spacing w:line="23" w:lineRule="atLeast"/>
        <w:ind w:left="709"/>
        <w:contextualSpacing/>
        <w:textAlignment w:val="baseline"/>
        <w:rPr>
          <w:rFonts w:eastAsia="Times New Roman" w:cs="Arial"/>
          <w:color w:val="000000"/>
          <w:szCs w:val="20"/>
          <w:lang w:eastAsia="ar-SA"/>
        </w:rPr>
      </w:pPr>
      <w:r w:rsidRPr="006929EA">
        <w:rPr>
          <w:rFonts w:eastAsia="Times New Roman" w:cs="Arial"/>
          <w:color w:val="000000"/>
          <w:szCs w:val="20"/>
          <w:lang w:eastAsia="ar-SA"/>
        </w:rPr>
        <w:t>pomimo faktycznego nie zakończenia robót, w szczególności pomimo ich dalszego wykonywania, lub</w:t>
      </w:r>
    </w:p>
    <w:p w14:paraId="1C07EAA2" w14:textId="77777777" w:rsidR="006929EA" w:rsidRPr="006929EA" w:rsidRDefault="006929EA" w:rsidP="004F2020">
      <w:pPr>
        <w:widowControl w:val="0"/>
        <w:numPr>
          <w:ilvl w:val="1"/>
          <w:numId w:val="69"/>
        </w:numPr>
        <w:suppressAutoHyphens/>
        <w:overflowPunct w:val="0"/>
        <w:autoSpaceDE w:val="0"/>
        <w:spacing w:line="23" w:lineRule="atLeast"/>
        <w:ind w:left="709"/>
        <w:contextualSpacing/>
        <w:textAlignment w:val="baseline"/>
        <w:rPr>
          <w:rFonts w:eastAsia="Times New Roman" w:cs="Arial"/>
          <w:color w:val="000000"/>
          <w:szCs w:val="20"/>
          <w:lang w:eastAsia="ar-SA"/>
        </w:rPr>
      </w:pPr>
      <w:r w:rsidRPr="006929EA">
        <w:rPr>
          <w:rFonts w:eastAsia="Times New Roman" w:cs="Arial"/>
          <w:color w:val="000000"/>
          <w:szCs w:val="20"/>
          <w:lang w:eastAsia="ar-SA"/>
        </w:rPr>
        <w:t>bez wymaganej dokumentacji odbiorowej</w:t>
      </w:r>
    </w:p>
    <w:p w14:paraId="76C10C5C" w14:textId="77777777" w:rsidR="006929EA" w:rsidRPr="006929EA" w:rsidRDefault="006929EA" w:rsidP="00F87C09">
      <w:pPr>
        <w:widowControl w:val="0"/>
        <w:suppressAutoHyphens/>
        <w:overflowPunct w:val="0"/>
        <w:autoSpaceDE w:val="0"/>
        <w:spacing w:line="23" w:lineRule="atLeast"/>
        <w:ind w:left="851" w:hanging="567"/>
        <w:contextualSpacing/>
        <w:textAlignment w:val="baseline"/>
        <w:rPr>
          <w:rFonts w:eastAsia="Times New Roman" w:cs="Arial"/>
          <w:color w:val="000000"/>
          <w:szCs w:val="20"/>
          <w:lang w:eastAsia="ar-SA"/>
        </w:rPr>
      </w:pPr>
      <w:r w:rsidRPr="006929EA">
        <w:rPr>
          <w:rFonts w:eastAsia="Times New Roman" w:cs="Arial"/>
          <w:color w:val="000000"/>
          <w:szCs w:val="20"/>
          <w:lang w:eastAsia="ar-SA"/>
        </w:rPr>
        <w:t>- nie wywołuje zamierzonego skutku i traktowane jest tak jakby nie zostało złożone.</w:t>
      </w:r>
    </w:p>
    <w:p w14:paraId="67041882" w14:textId="4E5B5614" w:rsidR="006929EA" w:rsidRPr="006929EA" w:rsidRDefault="006929EA" w:rsidP="004F2020">
      <w:pPr>
        <w:widowControl w:val="0"/>
        <w:numPr>
          <w:ilvl w:val="0"/>
          <w:numId w:val="69"/>
        </w:numPr>
        <w:tabs>
          <w:tab w:val="left" w:pos="284"/>
        </w:tabs>
        <w:suppressAutoHyphens/>
        <w:overflowPunct w:val="0"/>
        <w:autoSpaceDE w:val="0"/>
        <w:spacing w:line="23" w:lineRule="atLeast"/>
        <w:contextualSpacing/>
        <w:textAlignment w:val="baseline"/>
        <w:rPr>
          <w:rFonts w:eastAsia="Times New Roman" w:cs="Arial"/>
          <w:color w:val="000000"/>
          <w:szCs w:val="20"/>
          <w:lang w:eastAsia="ar-SA"/>
        </w:rPr>
      </w:pPr>
      <w:r w:rsidRPr="006929EA">
        <w:rPr>
          <w:rFonts w:eastAsia="Times New Roman" w:cs="Arial"/>
          <w:color w:val="000000"/>
          <w:szCs w:val="20"/>
          <w:lang w:eastAsia="ar-SA"/>
        </w:rPr>
        <w:t xml:space="preserve">Za skutki opóźnienia w wykonaniu przedmiotu Umowy Wykonawca zobowiązany będzie zapłacić kary umowne w wysokości określonej w § </w:t>
      </w:r>
      <w:r w:rsidR="00C87705">
        <w:rPr>
          <w:rFonts w:eastAsia="Times New Roman" w:cs="Arial"/>
          <w:color w:val="000000"/>
          <w:szCs w:val="20"/>
          <w:lang w:eastAsia="ar-SA"/>
        </w:rPr>
        <w:t>9</w:t>
      </w:r>
      <w:r w:rsidRPr="006929EA">
        <w:rPr>
          <w:rFonts w:eastAsia="Times New Roman" w:cs="Arial"/>
          <w:color w:val="000000"/>
          <w:szCs w:val="20"/>
          <w:lang w:eastAsia="ar-SA"/>
        </w:rPr>
        <w:t xml:space="preserve"> Umowy.</w:t>
      </w:r>
    </w:p>
    <w:p w14:paraId="232D336E" w14:textId="7CB4D162" w:rsidR="006929EA" w:rsidRPr="006929EA" w:rsidRDefault="006929EA" w:rsidP="004F2020">
      <w:pPr>
        <w:widowControl w:val="0"/>
        <w:numPr>
          <w:ilvl w:val="0"/>
          <w:numId w:val="69"/>
        </w:numPr>
        <w:tabs>
          <w:tab w:val="left" w:pos="426"/>
        </w:tabs>
        <w:suppressAutoHyphens/>
        <w:overflowPunct w:val="0"/>
        <w:autoSpaceDE w:val="0"/>
        <w:spacing w:line="23" w:lineRule="atLeast"/>
        <w:contextualSpacing/>
        <w:textAlignment w:val="baseline"/>
        <w:rPr>
          <w:rFonts w:eastAsia="Times New Roman" w:cs="Arial"/>
          <w:color w:val="000000"/>
          <w:szCs w:val="20"/>
          <w:lang w:eastAsia="ar-SA"/>
        </w:rPr>
      </w:pPr>
      <w:r w:rsidRPr="008F582E">
        <w:rPr>
          <w:rFonts w:eastAsia="Times New Roman" w:cs="Arial"/>
          <w:color w:val="000000"/>
          <w:szCs w:val="20"/>
          <w:lang w:eastAsia="ar-SA"/>
        </w:rPr>
        <w:t>Na wniosek</w:t>
      </w:r>
      <w:r w:rsidRPr="006929EA">
        <w:rPr>
          <w:rFonts w:eastAsia="Times New Roman" w:cs="Arial"/>
          <w:color w:val="000000"/>
          <w:szCs w:val="20"/>
          <w:lang w:eastAsia="ar-SA"/>
        </w:rPr>
        <w:t xml:space="preserve">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w:t>
      </w:r>
      <w:r w:rsidR="00055E84">
        <w:rPr>
          <w:rFonts w:eastAsia="Times New Roman" w:cs="Arial"/>
          <w:color w:val="000000"/>
          <w:szCs w:val="20"/>
          <w:lang w:eastAsia="ar-SA"/>
        </w:rPr>
        <w:t>N</w:t>
      </w:r>
      <w:r w:rsidRPr="006929EA">
        <w:rPr>
          <w:rFonts w:eastAsia="Times New Roman" w:cs="Arial"/>
          <w:color w:val="000000"/>
          <w:szCs w:val="20"/>
          <w:lang w:eastAsia="ar-SA"/>
        </w:rPr>
        <w:t>adzoru.</w:t>
      </w:r>
    </w:p>
    <w:p w14:paraId="181AD4A3" w14:textId="19064D93" w:rsidR="006929EA" w:rsidRDefault="006929EA" w:rsidP="00F87C09">
      <w:pPr>
        <w:suppressAutoHyphens/>
        <w:spacing w:line="23" w:lineRule="atLeast"/>
        <w:contextualSpacing/>
        <w:rPr>
          <w:rFonts w:eastAsia="Times New Roman" w:cs="Arial"/>
          <w:b/>
          <w:color w:val="000000"/>
          <w:sz w:val="16"/>
          <w:szCs w:val="16"/>
          <w:lang w:eastAsia="ar-SA"/>
        </w:rPr>
      </w:pPr>
    </w:p>
    <w:bookmarkEnd w:id="2"/>
    <w:p w14:paraId="51555E7B" w14:textId="77777777" w:rsidR="00F956B0" w:rsidRPr="005966D0" w:rsidRDefault="00F956B0" w:rsidP="00F87C09">
      <w:pPr>
        <w:suppressAutoHyphens/>
        <w:spacing w:line="23" w:lineRule="atLeast"/>
        <w:contextualSpacing/>
        <w:rPr>
          <w:rFonts w:eastAsia="Times New Roman" w:cs="Arial"/>
          <w:b/>
          <w:color w:val="000000"/>
          <w:sz w:val="16"/>
          <w:szCs w:val="16"/>
          <w:lang w:eastAsia="ar-SA"/>
        </w:rPr>
      </w:pPr>
    </w:p>
    <w:p w14:paraId="585C243D" w14:textId="306571D5" w:rsidR="006929EA" w:rsidRPr="007561AF" w:rsidRDefault="006929EA" w:rsidP="00F87C09">
      <w:pPr>
        <w:suppressAutoHyphens/>
        <w:spacing w:line="23" w:lineRule="atLeast"/>
        <w:ind w:left="714" w:hanging="357"/>
        <w:contextualSpacing/>
        <w:jc w:val="center"/>
        <w:rPr>
          <w:rFonts w:eastAsia="Times New Roman" w:cs="Arial"/>
          <w:b/>
          <w:color w:val="000000"/>
          <w:szCs w:val="20"/>
          <w:lang w:eastAsia="ar-SA"/>
        </w:rPr>
      </w:pPr>
      <w:r w:rsidRPr="007561AF">
        <w:rPr>
          <w:rFonts w:eastAsia="Times New Roman" w:cs="Arial"/>
          <w:b/>
          <w:color w:val="000000"/>
          <w:szCs w:val="20"/>
          <w:lang w:eastAsia="ar-SA"/>
        </w:rPr>
        <w:t>§ 3</w:t>
      </w:r>
    </w:p>
    <w:p w14:paraId="7CAC8D80" w14:textId="5DA1C966" w:rsidR="006929EA" w:rsidRDefault="006929EA" w:rsidP="00F87C09">
      <w:pPr>
        <w:suppressAutoHyphens/>
        <w:spacing w:line="23" w:lineRule="atLeast"/>
        <w:ind w:left="714" w:hanging="357"/>
        <w:contextualSpacing/>
        <w:jc w:val="center"/>
        <w:rPr>
          <w:rFonts w:eastAsia="Times New Roman" w:cs="Arial"/>
          <w:b/>
          <w:i/>
          <w:iCs/>
          <w:color w:val="000000"/>
          <w:szCs w:val="20"/>
          <w:u w:val="single"/>
          <w:lang w:eastAsia="ar-SA"/>
        </w:rPr>
      </w:pPr>
      <w:r w:rsidRPr="007561AF">
        <w:rPr>
          <w:rFonts w:eastAsia="Times New Roman" w:cs="Arial"/>
          <w:b/>
          <w:color w:val="000000"/>
          <w:szCs w:val="20"/>
          <w:lang w:eastAsia="ar-SA"/>
        </w:rPr>
        <w:t xml:space="preserve">Obowiązki </w:t>
      </w:r>
      <w:r w:rsidR="006B23E6">
        <w:rPr>
          <w:rFonts w:eastAsia="Times New Roman" w:cs="Arial"/>
          <w:b/>
          <w:color w:val="000000"/>
          <w:szCs w:val="20"/>
          <w:lang w:eastAsia="ar-SA"/>
        </w:rPr>
        <w:t>Zamawiającego</w:t>
      </w:r>
    </w:p>
    <w:p w14:paraId="3F39C85E" w14:textId="77777777" w:rsidR="008F6A4D" w:rsidRPr="005966D0" w:rsidRDefault="008F6A4D" w:rsidP="00F87C09">
      <w:pPr>
        <w:suppressAutoHyphens/>
        <w:spacing w:line="23" w:lineRule="atLeast"/>
        <w:ind w:left="714" w:hanging="357"/>
        <w:contextualSpacing/>
        <w:rPr>
          <w:rFonts w:eastAsia="Times New Roman" w:cs="Arial"/>
          <w:b/>
          <w:color w:val="000000"/>
          <w:sz w:val="16"/>
          <w:szCs w:val="16"/>
          <w:lang w:eastAsia="ar-SA"/>
        </w:rPr>
      </w:pPr>
    </w:p>
    <w:p w14:paraId="02BD59D8" w14:textId="538BFF83" w:rsidR="006929EA" w:rsidRPr="007561AF" w:rsidRDefault="006929EA" w:rsidP="00F87C09">
      <w:pPr>
        <w:suppressAutoHyphens/>
        <w:spacing w:line="23" w:lineRule="atLeast"/>
        <w:ind w:left="714" w:hanging="714"/>
        <w:contextualSpacing/>
        <w:rPr>
          <w:rFonts w:eastAsia="Times New Roman" w:cs="Arial"/>
          <w:color w:val="000000"/>
          <w:szCs w:val="20"/>
          <w:lang w:eastAsia="ar-SA"/>
        </w:rPr>
      </w:pPr>
      <w:r w:rsidRPr="007561AF">
        <w:rPr>
          <w:rFonts w:eastAsia="Times New Roman" w:cs="Arial"/>
          <w:color w:val="000000"/>
          <w:szCs w:val="20"/>
          <w:lang w:eastAsia="ar-SA"/>
        </w:rPr>
        <w:t>Do obowiązków</w:t>
      </w:r>
      <w:r w:rsidR="007561AF" w:rsidRPr="007561AF">
        <w:rPr>
          <w:rFonts w:eastAsia="Times New Roman" w:cs="Arial"/>
          <w:color w:val="000000"/>
          <w:szCs w:val="20"/>
          <w:lang w:eastAsia="ar-SA"/>
        </w:rPr>
        <w:t xml:space="preserve"> </w:t>
      </w:r>
      <w:r w:rsidR="006B23E6" w:rsidRPr="006B23E6">
        <w:rPr>
          <w:rFonts w:eastAsia="Times New Roman" w:cs="Arial"/>
          <w:b/>
          <w:bCs/>
          <w:color w:val="000000"/>
          <w:szCs w:val="20"/>
          <w:u w:val="single"/>
          <w:lang w:eastAsia="ar-SA"/>
        </w:rPr>
        <w:t>Zamawiającego</w:t>
      </w:r>
      <w:r w:rsidR="007561AF" w:rsidRPr="006B23E6">
        <w:rPr>
          <w:rFonts w:eastAsia="Times New Roman" w:cs="Arial"/>
          <w:b/>
          <w:bCs/>
          <w:color w:val="000000"/>
          <w:szCs w:val="20"/>
          <w:u w:val="single"/>
          <w:lang w:eastAsia="ar-SA"/>
        </w:rPr>
        <w:t xml:space="preserve"> </w:t>
      </w:r>
      <w:r w:rsidRPr="007561AF">
        <w:rPr>
          <w:rFonts w:eastAsia="Times New Roman" w:cs="Arial"/>
          <w:color w:val="000000"/>
          <w:szCs w:val="20"/>
          <w:lang w:eastAsia="ar-SA"/>
        </w:rPr>
        <w:t>należy:</w:t>
      </w:r>
    </w:p>
    <w:p w14:paraId="352C6E23" w14:textId="1C9C8E2D" w:rsidR="006929EA" w:rsidRPr="007561AF" w:rsidRDefault="006929EA" w:rsidP="00F87C09">
      <w:pPr>
        <w:widowControl w:val="0"/>
        <w:numPr>
          <w:ilvl w:val="1"/>
          <w:numId w:val="9"/>
        </w:numPr>
        <w:tabs>
          <w:tab w:val="left" w:pos="426"/>
        </w:tabs>
        <w:suppressAutoHyphens/>
        <w:spacing w:line="23" w:lineRule="atLeast"/>
        <w:ind w:left="426" w:hanging="426"/>
        <w:contextualSpacing/>
        <w:rPr>
          <w:rFonts w:eastAsia="Times New Roman" w:cs="Arial"/>
          <w:color w:val="000000"/>
          <w:szCs w:val="20"/>
          <w:lang w:eastAsia="ar-SA"/>
        </w:rPr>
      </w:pPr>
      <w:r w:rsidRPr="007561AF">
        <w:rPr>
          <w:rFonts w:eastAsia="Times New Roman" w:cs="Arial"/>
          <w:color w:val="000000"/>
          <w:szCs w:val="20"/>
          <w:lang w:eastAsia="ar-SA"/>
        </w:rPr>
        <w:t xml:space="preserve">Wprowadzenie i protokolarne przekazanie Wykonawcy terenu robót, w terminie do </w:t>
      </w:r>
      <w:r w:rsidR="006B23E6">
        <w:rPr>
          <w:rFonts w:eastAsia="Times New Roman" w:cs="Arial"/>
          <w:color w:val="000000"/>
          <w:szCs w:val="20"/>
          <w:lang w:eastAsia="ar-SA"/>
        </w:rPr>
        <w:t>7</w:t>
      </w:r>
      <w:r w:rsidRPr="007561AF">
        <w:rPr>
          <w:rFonts w:eastAsia="Times New Roman" w:cs="Arial"/>
          <w:b/>
          <w:color w:val="000000"/>
          <w:szCs w:val="20"/>
          <w:lang w:eastAsia="ar-SA"/>
        </w:rPr>
        <w:t xml:space="preserve"> dni</w:t>
      </w:r>
      <w:r w:rsidRPr="007561AF">
        <w:rPr>
          <w:rFonts w:eastAsia="Times New Roman" w:cs="Arial"/>
          <w:color w:val="000000"/>
          <w:szCs w:val="20"/>
          <w:lang w:eastAsia="ar-SA"/>
        </w:rPr>
        <w:t xml:space="preserve"> licząc od dnia zawarcia Umowy;</w:t>
      </w:r>
    </w:p>
    <w:p w14:paraId="048A172D" w14:textId="77777777" w:rsidR="006929EA" w:rsidRPr="007561AF" w:rsidRDefault="006929EA" w:rsidP="00F87C09">
      <w:pPr>
        <w:widowControl w:val="0"/>
        <w:numPr>
          <w:ilvl w:val="1"/>
          <w:numId w:val="9"/>
        </w:numPr>
        <w:tabs>
          <w:tab w:val="left" w:pos="426"/>
        </w:tabs>
        <w:suppressAutoHyphens/>
        <w:spacing w:line="23" w:lineRule="atLeast"/>
        <w:ind w:left="426" w:hanging="426"/>
        <w:contextualSpacing/>
        <w:rPr>
          <w:rFonts w:eastAsia="Times New Roman" w:cs="Arial"/>
          <w:color w:val="000000"/>
          <w:szCs w:val="20"/>
          <w:lang w:eastAsia="ar-SA"/>
        </w:rPr>
      </w:pPr>
      <w:r w:rsidRPr="007561AF">
        <w:rPr>
          <w:rFonts w:eastAsia="Times New Roman" w:cs="Arial"/>
          <w:color w:val="000000"/>
          <w:szCs w:val="20"/>
          <w:lang w:eastAsia="ar-SA"/>
        </w:rPr>
        <w:t>Zapewnienie na swój koszt nadzoru inwestorskiego;</w:t>
      </w:r>
    </w:p>
    <w:p w14:paraId="40A7D763" w14:textId="77777777" w:rsidR="006929EA" w:rsidRPr="007561AF" w:rsidRDefault="006929EA" w:rsidP="00F87C09">
      <w:pPr>
        <w:widowControl w:val="0"/>
        <w:numPr>
          <w:ilvl w:val="1"/>
          <w:numId w:val="9"/>
        </w:numPr>
        <w:tabs>
          <w:tab w:val="left" w:pos="426"/>
          <w:tab w:val="left" w:pos="1704"/>
        </w:tabs>
        <w:suppressAutoHyphens/>
        <w:spacing w:line="23" w:lineRule="atLeast"/>
        <w:ind w:left="426" w:hanging="426"/>
        <w:contextualSpacing/>
        <w:rPr>
          <w:rFonts w:eastAsia="Times New Roman" w:cs="Arial"/>
          <w:color w:val="000000"/>
          <w:szCs w:val="20"/>
          <w:lang w:eastAsia="ar-SA"/>
        </w:rPr>
      </w:pPr>
      <w:r w:rsidRPr="007561AF">
        <w:rPr>
          <w:rFonts w:eastAsia="Times New Roman" w:cs="Arial"/>
          <w:color w:val="000000"/>
          <w:szCs w:val="20"/>
          <w:lang w:eastAsia="ar-SA"/>
        </w:rPr>
        <w:t xml:space="preserve">Dokonywanie odbiorów przedmiotu Umowy na zasadach określonych w Umowie; </w:t>
      </w:r>
    </w:p>
    <w:p w14:paraId="01FEDA18" w14:textId="44B910FA" w:rsidR="006929EA" w:rsidRDefault="006929EA" w:rsidP="00F87C09">
      <w:pPr>
        <w:widowControl w:val="0"/>
        <w:numPr>
          <w:ilvl w:val="1"/>
          <w:numId w:val="9"/>
        </w:numPr>
        <w:tabs>
          <w:tab w:val="left" w:pos="426"/>
          <w:tab w:val="left" w:pos="2292"/>
        </w:tabs>
        <w:suppressAutoHyphens/>
        <w:spacing w:line="23" w:lineRule="atLeast"/>
        <w:ind w:left="426" w:hanging="426"/>
        <w:contextualSpacing/>
        <w:rPr>
          <w:rFonts w:eastAsia="Times New Roman" w:cs="Arial"/>
          <w:color w:val="000000"/>
          <w:szCs w:val="20"/>
          <w:lang w:eastAsia="ar-SA"/>
        </w:rPr>
      </w:pPr>
      <w:r w:rsidRPr="007561AF">
        <w:rPr>
          <w:rFonts w:eastAsia="Times New Roman" w:cs="Arial"/>
          <w:color w:val="000000"/>
          <w:szCs w:val="20"/>
          <w:lang w:eastAsia="ar-SA"/>
        </w:rPr>
        <w:t>Terminowa zapłata wynagrodzenia za wykonane i odebrane roboty.</w:t>
      </w:r>
    </w:p>
    <w:p w14:paraId="0ACD2EAD" w14:textId="77777777" w:rsidR="00ED5E17" w:rsidRPr="007561AF" w:rsidRDefault="00ED5E17" w:rsidP="00ED5E17">
      <w:pPr>
        <w:widowControl w:val="0"/>
        <w:tabs>
          <w:tab w:val="left" w:pos="2292"/>
        </w:tabs>
        <w:suppressAutoHyphens/>
        <w:spacing w:line="23" w:lineRule="atLeast"/>
        <w:ind w:left="426"/>
        <w:contextualSpacing/>
        <w:rPr>
          <w:rFonts w:eastAsia="Times New Roman" w:cs="Arial"/>
          <w:color w:val="000000"/>
          <w:szCs w:val="20"/>
          <w:lang w:eastAsia="ar-SA"/>
        </w:rPr>
      </w:pPr>
    </w:p>
    <w:p w14:paraId="29017821" w14:textId="77777777" w:rsidR="006929EA" w:rsidRPr="005966D0" w:rsidRDefault="006929EA" w:rsidP="00F87C09">
      <w:pPr>
        <w:widowControl w:val="0"/>
        <w:tabs>
          <w:tab w:val="left" w:pos="426"/>
          <w:tab w:val="left" w:pos="2292"/>
        </w:tabs>
        <w:spacing w:line="23" w:lineRule="atLeast"/>
        <w:contextualSpacing/>
        <w:rPr>
          <w:rFonts w:eastAsia="Times New Roman" w:cs="Arial"/>
          <w:b/>
          <w:color w:val="000000"/>
          <w:sz w:val="16"/>
          <w:szCs w:val="16"/>
          <w:lang w:eastAsia="ar-SA"/>
        </w:rPr>
      </w:pPr>
    </w:p>
    <w:p w14:paraId="386A4050" w14:textId="5BF3BB4D" w:rsidR="006929EA" w:rsidRPr="006929EA" w:rsidRDefault="006929EA" w:rsidP="00F87C09">
      <w:pPr>
        <w:widowControl w:val="0"/>
        <w:tabs>
          <w:tab w:val="left" w:pos="426"/>
          <w:tab w:val="left" w:pos="2292"/>
        </w:tabs>
        <w:spacing w:line="23" w:lineRule="atLeast"/>
        <w:ind w:left="426"/>
        <w:contextualSpacing/>
        <w:jc w:val="center"/>
        <w:rPr>
          <w:rFonts w:eastAsia="Times New Roman" w:cs="Arial"/>
          <w:color w:val="000000"/>
          <w:szCs w:val="20"/>
          <w:lang w:eastAsia="ar-SA"/>
        </w:rPr>
      </w:pPr>
      <w:r w:rsidRPr="006929EA">
        <w:rPr>
          <w:rFonts w:eastAsia="Times New Roman" w:cs="Arial"/>
          <w:b/>
          <w:color w:val="000000"/>
          <w:szCs w:val="20"/>
          <w:lang w:eastAsia="ar-SA"/>
        </w:rPr>
        <w:t>§ 4</w:t>
      </w:r>
    </w:p>
    <w:p w14:paraId="27E058D7" w14:textId="3C60EC96" w:rsidR="008F6A4D" w:rsidRPr="005966D0" w:rsidRDefault="006929EA" w:rsidP="00F87C09">
      <w:pPr>
        <w:suppressAutoHyphens/>
        <w:spacing w:line="23" w:lineRule="atLeast"/>
        <w:ind w:left="714" w:hanging="357"/>
        <w:contextualSpacing/>
        <w:jc w:val="center"/>
        <w:rPr>
          <w:rFonts w:eastAsia="Times New Roman" w:cs="Arial"/>
          <w:b/>
          <w:color w:val="000000"/>
          <w:sz w:val="16"/>
          <w:szCs w:val="16"/>
          <w:lang w:eastAsia="ar-SA"/>
        </w:rPr>
      </w:pPr>
      <w:r w:rsidRPr="006929EA">
        <w:rPr>
          <w:rFonts w:eastAsia="Times New Roman" w:cs="Arial"/>
          <w:b/>
          <w:color w:val="000000"/>
          <w:szCs w:val="20"/>
          <w:lang w:eastAsia="ar-SA"/>
        </w:rPr>
        <w:t>Obowiązki Wykonawcy</w:t>
      </w:r>
    </w:p>
    <w:p w14:paraId="691F4B10" w14:textId="77777777" w:rsidR="006929EA" w:rsidRPr="006929EA" w:rsidRDefault="006929EA" w:rsidP="00F87C09">
      <w:pPr>
        <w:widowControl w:val="0"/>
        <w:numPr>
          <w:ilvl w:val="2"/>
          <w:numId w:val="10"/>
        </w:numPr>
        <w:tabs>
          <w:tab w:val="left" w:pos="284"/>
          <w:tab w:val="left" w:pos="567"/>
        </w:tabs>
        <w:suppressAutoHyphens/>
        <w:spacing w:line="23" w:lineRule="atLeast"/>
        <w:ind w:left="284"/>
        <w:contextualSpacing/>
        <w:rPr>
          <w:rFonts w:eastAsia="Times New Roman" w:cs="Arial"/>
          <w:color w:val="000000"/>
          <w:szCs w:val="20"/>
          <w:lang w:eastAsia="ar-SA"/>
        </w:rPr>
      </w:pPr>
      <w:r w:rsidRPr="006929EA">
        <w:rPr>
          <w:rFonts w:eastAsia="Times New Roman" w:cs="Arial"/>
          <w:color w:val="000000"/>
          <w:szCs w:val="20"/>
          <w:lang w:eastAsia="ar-SA"/>
        </w:rPr>
        <w:t>Do podstawowych obowiązków Wykonawcy należy:</w:t>
      </w:r>
    </w:p>
    <w:p w14:paraId="708F841E" w14:textId="5F965EEF" w:rsidR="006929EA" w:rsidRPr="007561AF" w:rsidRDefault="006929EA" w:rsidP="00F87C09">
      <w:pPr>
        <w:widowControl w:val="0"/>
        <w:numPr>
          <w:ilvl w:val="1"/>
          <w:numId w:val="11"/>
        </w:numPr>
        <w:tabs>
          <w:tab w:val="left" w:pos="1276"/>
        </w:tabs>
        <w:suppressAutoHyphens/>
        <w:spacing w:line="23" w:lineRule="atLeast"/>
        <w:ind w:left="709" w:hanging="425"/>
        <w:contextualSpacing/>
        <w:rPr>
          <w:rFonts w:eastAsia="Times New Roman" w:cs="Arial"/>
          <w:color w:val="000000"/>
          <w:szCs w:val="20"/>
          <w:lang w:eastAsia="ar-SA"/>
        </w:rPr>
      </w:pPr>
      <w:r w:rsidRPr="006929EA">
        <w:rPr>
          <w:rFonts w:eastAsia="Times New Roman" w:cs="Arial"/>
          <w:color w:val="000000"/>
          <w:szCs w:val="20"/>
          <w:lang w:eastAsia="ar-SA"/>
        </w:rPr>
        <w:t>Kompleksowe wykonanie przedmiotu Umowy zgodnie z warunkami w niej określonymi, w tym wykonanie robót budowlanych na podstawie dokumentacji projektowej i specyfikacji technicznej wykonania i odbioru robót budowlanych, przedmiarów robót, zgodnie z wymogami sztuki budowlanej i</w:t>
      </w:r>
      <w:r w:rsidR="00164912">
        <w:rPr>
          <w:rFonts w:eastAsia="Times New Roman" w:cs="Arial"/>
          <w:color w:val="000000"/>
          <w:szCs w:val="20"/>
          <w:lang w:eastAsia="ar-SA"/>
        </w:rPr>
        <w:t> </w:t>
      </w:r>
      <w:r w:rsidRPr="006929EA">
        <w:rPr>
          <w:rFonts w:eastAsia="Times New Roman" w:cs="Arial"/>
          <w:color w:val="000000"/>
          <w:szCs w:val="20"/>
          <w:lang w:eastAsia="ar-SA"/>
        </w:rPr>
        <w:t>odpowiednimi przepisami prawa, z</w:t>
      </w:r>
      <w:r w:rsidR="00164912">
        <w:rPr>
          <w:rFonts w:eastAsia="Times New Roman" w:cs="Arial"/>
          <w:color w:val="000000"/>
          <w:szCs w:val="20"/>
          <w:lang w:eastAsia="ar-SA"/>
        </w:rPr>
        <w:t xml:space="preserve"> </w:t>
      </w:r>
      <w:r w:rsidRPr="008C7150">
        <w:rPr>
          <w:rFonts w:eastAsia="Times New Roman" w:cs="Arial"/>
          <w:color w:val="000000"/>
          <w:szCs w:val="20"/>
          <w:lang w:eastAsia="ar-SA"/>
        </w:rPr>
        <w:t>zachowaniem wymaganej jakości, mając na uwadze zasady wiedzy technicznej i</w:t>
      </w:r>
      <w:r w:rsidR="00164912">
        <w:rPr>
          <w:rFonts w:eastAsia="Times New Roman" w:cs="Arial"/>
          <w:color w:val="000000"/>
          <w:szCs w:val="20"/>
          <w:lang w:eastAsia="ar-SA"/>
        </w:rPr>
        <w:t xml:space="preserve"> </w:t>
      </w:r>
      <w:r w:rsidRPr="008C7150">
        <w:rPr>
          <w:rFonts w:eastAsia="Times New Roman" w:cs="Arial"/>
          <w:color w:val="000000"/>
          <w:szCs w:val="20"/>
          <w:lang w:eastAsia="ar-SA"/>
        </w:rPr>
        <w:t xml:space="preserve">sztuki budowlanej, </w:t>
      </w:r>
      <w:r w:rsidRPr="007561AF">
        <w:rPr>
          <w:rFonts w:eastAsia="Times New Roman" w:cs="Arial"/>
          <w:color w:val="000000"/>
          <w:szCs w:val="20"/>
          <w:lang w:eastAsia="ar-SA"/>
        </w:rPr>
        <w:t>obowiązujące przepisy i normy oraz w terminach określonych w</w:t>
      </w:r>
      <w:r w:rsidR="00164912">
        <w:rPr>
          <w:rFonts w:eastAsia="Times New Roman" w:cs="Arial"/>
          <w:color w:val="000000"/>
          <w:szCs w:val="20"/>
          <w:lang w:eastAsia="ar-SA"/>
        </w:rPr>
        <w:t> </w:t>
      </w:r>
      <w:r w:rsidRPr="007561AF">
        <w:rPr>
          <w:rFonts w:eastAsia="Times New Roman" w:cs="Arial"/>
          <w:color w:val="000000"/>
          <w:szCs w:val="20"/>
          <w:lang w:eastAsia="ar-SA"/>
        </w:rPr>
        <w:t xml:space="preserve">Umowie; a także wykonanie prac i robót o których mowa w § </w:t>
      </w:r>
      <w:r w:rsidR="008C7150" w:rsidRPr="007561AF">
        <w:rPr>
          <w:rFonts w:eastAsia="Times New Roman" w:cs="Arial"/>
          <w:color w:val="000000"/>
          <w:szCs w:val="20"/>
          <w:lang w:eastAsia="ar-SA"/>
        </w:rPr>
        <w:t>2</w:t>
      </w:r>
      <w:r w:rsidRPr="007561AF">
        <w:rPr>
          <w:rFonts w:eastAsia="Times New Roman" w:cs="Arial"/>
          <w:color w:val="000000"/>
          <w:szCs w:val="20"/>
          <w:lang w:eastAsia="ar-SA"/>
        </w:rPr>
        <w:t xml:space="preserve"> </w:t>
      </w:r>
      <w:r w:rsidR="008C7150" w:rsidRPr="007561AF">
        <w:rPr>
          <w:rFonts w:eastAsia="Times New Roman" w:cs="Arial"/>
          <w:color w:val="000000"/>
          <w:szCs w:val="20"/>
          <w:lang w:eastAsia="ar-SA"/>
        </w:rPr>
        <w:t xml:space="preserve">ust. </w:t>
      </w:r>
      <w:r w:rsidR="00424F4B">
        <w:rPr>
          <w:rFonts w:eastAsia="Times New Roman" w:cs="Arial"/>
          <w:color w:val="000000"/>
          <w:szCs w:val="20"/>
          <w:lang w:eastAsia="ar-SA"/>
        </w:rPr>
        <w:t>5 i 1</w:t>
      </w:r>
      <w:r w:rsidR="00DC4B42">
        <w:rPr>
          <w:rFonts w:eastAsia="Times New Roman" w:cs="Arial"/>
          <w:color w:val="000000"/>
          <w:szCs w:val="20"/>
          <w:lang w:eastAsia="ar-SA"/>
        </w:rPr>
        <w:t>3</w:t>
      </w:r>
      <w:r w:rsidR="008C7150" w:rsidRPr="007561AF">
        <w:rPr>
          <w:rFonts w:eastAsia="Times New Roman" w:cs="Arial"/>
          <w:color w:val="000000"/>
          <w:szCs w:val="20"/>
          <w:lang w:eastAsia="ar-SA"/>
        </w:rPr>
        <w:t xml:space="preserve"> zapytania cenowego</w:t>
      </w:r>
    </w:p>
    <w:p w14:paraId="4CCC74E6" w14:textId="602AA375" w:rsidR="006929EA" w:rsidRPr="007561AF" w:rsidRDefault="006929EA" w:rsidP="00F87C09">
      <w:pPr>
        <w:widowControl w:val="0"/>
        <w:numPr>
          <w:ilvl w:val="1"/>
          <w:numId w:val="11"/>
        </w:numPr>
        <w:tabs>
          <w:tab w:val="left" w:pos="1276"/>
        </w:tabs>
        <w:suppressAutoHyphens/>
        <w:spacing w:line="23" w:lineRule="atLeast"/>
        <w:ind w:left="709" w:hanging="425"/>
        <w:contextualSpacing/>
        <w:rPr>
          <w:rFonts w:eastAsia="Times New Roman" w:cs="Arial"/>
          <w:color w:val="000000"/>
          <w:szCs w:val="20"/>
          <w:lang w:eastAsia="ar-SA"/>
        </w:rPr>
      </w:pPr>
      <w:r w:rsidRPr="007561AF">
        <w:rPr>
          <w:rFonts w:eastAsia="Times New Roman" w:cs="Arial"/>
          <w:color w:val="000000"/>
          <w:szCs w:val="20"/>
          <w:lang w:eastAsia="ar-SA"/>
        </w:rPr>
        <w:t>Przejęcie terenu robót od</w:t>
      </w:r>
      <w:r w:rsidR="007561AF" w:rsidRPr="007561AF">
        <w:rPr>
          <w:rFonts w:eastAsia="Times New Roman" w:cs="Arial"/>
          <w:color w:val="000000"/>
          <w:szCs w:val="20"/>
          <w:lang w:eastAsia="ar-SA"/>
        </w:rPr>
        <w:t xml:space="preserve"> </w:t>
      </w:r>
      <w:r w:rsidR="00424F4B" w:rsidRPr="00424F4B">
        <w:rPr>
          <w:rFonts w:eastAsia="Times New Roman" w:cs="Arial"/>
          <w:b/>
          <w:bCs/>
          <w:color w:val="000000"/>
          <w:szCs w:val="20"/>
          <w:u w:val="single"/>
          <w:lang w:eastAsia="ar-SA"/>
        </w:rPr>
        <w:t>Zamawiającego</w:t>
      </w:r>
      <w:r w:rsidR="007561AF" w:rsidRPr="007561AF">
        <w:rPr>
          <w:rFonts w:eastAsia="Times New Roman" w:cs="Arial"/>
          <w:color w:val="000000"/>
          <w:szCs w:val="20"/>
          <w:lang w:eastAsia="ar-SA"/>
        </w:rPr>
        <w:t xml:space="preserve"> </w:t>
      </w:r>
      <w:r w:rsidRPr="007561AF">
        <w:rPr>
          <w:rFonts w:eastAsia="Times New Roman" w:cs="Arial"/>
          <w:color w:val="000000"/>
          <w:szCs w:val="20"/>
          <w:lang w:eastAsia="ar-SA"/>
        </w:rPr>
        <w:t xml:space="preserve">w terminie określonym w § 3 </w:t>
      </w:r>
      <w:r w:rsidR="00C87705">
        <w:rPr>
          <w:rFonts w:eastAsia="Times New Roman" w:cs="Arial"/>
          <w:color w:val="000000"/>
          <w:szCs w:val="20"/>
          <w:lang w:eastAsia="ar-SA"/>
        </w:rPr>
        <w:t>pkt</w:t>
      </w:r>
      <w:r w:rsidR="00424F4B">
        <w:rPr>
          <w:rFonts w:eastAsia="Times New Roman" w:cs="Arial"/>
          <w:color w:val="000000"/>
          <w:szCs w:val="20"/>
          <w:lang w:eastAsia="ar-SA"/>
        </w:rPr>
        <w:t xml:space="preserve"> 1 </w:t>
      </w:r>
      <w:r w:rsidRPr="007561AF">
        <w:rPr>
          <w:rFonts w:eastAsia="Times New Roman" w:cs="Arial"/>
          <w:color w:val="000000"/>
          <w:szCs w:val="20"/>
          <w:lang w:eastAsia="ar-SA"/>
        </w:rPr>
        <w:t>umowy.</w:t>
      </w:r>
    </w:p>
    <w:p w14:paraId="5AAD7B16" w14:textId="6A9965BD" w:rsidR="006929EA" w:rsidRDefault="006929EA" w:rsidP="00F87C09">
      <w:pPr>
        <w:widowControl w:val="0"/>
        <w:numPr>
          <w:ilvl w:val="1"/>
          <w:numId w:val="11"/>
        </w:numPr>
        <w:tabs>
          <w:tab w:val="left" w:pos="1276"/>
          <w:tab w:val="left" w:pos="2553"/>
          <w:tab w:val="left" w:pos="2978"/>
        </w:tabs>
        <w:suppressAutoHyphens/>
        <w:spacing w:line="23" w:lineRule="atLeast"/>
        <w:ind w:left="709" w:hanging="425"/>
        <w:contextualSpacing/>
        <w:rPr>
          <w:rFonts w:eastAsia="Times New Roman" w:cs="Arial"/>
          <w:color w:val="000000"/>
          <w:szCs w:val="20"/>
          <w:lang w:eastAsia="ar-SA"/>
        </w:rPr>
      </w:pPr>
      <w:r w:rsidRPr="007561AF">
        <w:rPr>
          <w:rFonts w:eastAsia="Times New Roman" w:cs="Arial"/>
          <w:color w:val="000000"/>
          <w:szCs w:val="20"/>
          <w:lang w:eastAsia="ar-SA"/>
        </w:rPr>
        <w:t>Zabezpieczenie i wygrodzenie terenu robót;</w:t>
      </w:r>
    </w:p>
    <w:p w14:paraId="4C57EB89" w14:textId="02FC7A0C" w:rsidR="006929EA" w:rsidRPr="00A9291F" w:rsidRDefault="006929EA" w:rsidP="00F87C09">
      <w:pPr>
        <w:widowControl w:val="0"/>
        <w:numPr>
          <w:ilvl w:val="1"/>
          <w:numId w:val="11"/>
        </w:numPr>
        <w:tabs>
          <w:tab w:val="left" w:pos="1276"/>
          <w:tab w:val="left" w:pos="2553"/>
          <w:tab w:val="left" w:pos="3404"/>
        </w:tabs>
        <w:suppressAutoHyphens/>
        <w:spacing w:line="23" w:lineRule="atLeast"/>
        <w:ind w:left="709" w:hanging="425"/>
        <w:contextualSpacing/>
        <w:rPr>
          <w:rFonts w:eastAsia="Times New Roman" w:cs="Arial"/>
          <w:szCs w:val="20"/>
          <w:lang w:eastAsia="ar-SA"/>
        </w:rPr>
      </w:pPr>
      <w:r w:rsidRPr="007561AF">
        <w:rPr>
          <w:rFonts w:eastAsia="Times New Roman" w:cs="Arial"/>
          <w:color w:val="000000"/>
          <w:szCs w:val="20"/>
          <w:lang w:eastAsia="ar-SA"/>
        </w:rPr>
        <w:t>Wykonani</w:t>
      </w:r>
      <w:r w:rsidR="00D17180">
        <w:rPr>
          <w:rFonts w:eastAsia="Times New Roman" w:cs="Arial"/>
          <w:color w:val="000000"/>
          <w:szCs w:val="20"/>
          <w:lang w:eastAsia="ar-SA"/>
        </w:rPr>
        <w:t>e</w:t>
      </w:r>
      <w:r w:rsidRPr="007561AF">
        <w:rPr>
          <w:rFonts w:eastAsia="Times New Roman" w:cs="Arial"/>
          <w:color w:val="000000"/>
          <w:szCs w:val="20"/>
          <w:lang w:eastAsia="ar-SA"/>
        </w:rPr>
        <w:t xml:space="preserve"> przedmiot</w:t>
      </w:r>
      <w:r w:rsidR="00751905" w:rsidRPr="007561AF">
        <w:rPr>
          <w:rFonts w:eastAsia="Times New Roman" w:cs="Arial"/>
          <w:color w:val="000000"/>
          <w:szCs w:val="20"/>
          <w:lang w:eastAsia="ar-SA"/>
        </w:rPr>
        <w:t>u</w:t>
      </w:r>
      <w:r w:rsidRPr="007561AF">
        <w:rPr>
          <w:rFonts w:eastAsia="Times New Roman" w:cs="Arial"/>
          <w:color w:val="000000"/>
          <w:szCs w:val="20"/>
          <w:lang w:eastAsia="ar-SA"/>
        </w:rPr>
        <w:t xml:space="preserve"> Umowy z materiałów</w:t>
      </w:r>
      <w:r w:rsidRPr="008C7150">
        <w:rPr>
          <w:rFonts w:eastAsia="Times New Roman" w:cs="Arial"/>
          <w:color w:val="000000"/>
          <w:szCs w:val="20"/>
          <w:lang w:eastAsia="ar-SA"/>
        </w:rPr>
        <w:t xml:space="preserve"> odpowiadających wymaganiom</w:t>
      </w:r>
      <w:r w:rsidRPr="006929EA">
        <w:rPr>
          <w:rFonts w:eastAsia="Times New Roman" w:cs="Arial"/>
          <w:color w:val="000000"/>
          <w:szCs w:val="20"/>
          <w:lang w:eastAsia="ar-SA"/>
        </w:rPr>
        <w:t xml:space="preserve"> określonym w art. 10 ustawy z dnia 7 lipca 1994 r. Prawo budowlane, okazania Zamawiającemu lub Inspektorowi </w:t>
      </w:r>
      <w:r w:rsidR="00424F4B">
        <w:rPr>
          <w:rFonts w:eastAsia="Times New Roman" w:cs="Arial"/>
          <w:color w:val="000000"/>
          <w:szCs w:val="20"/>
          <w:lang w:eastAsia="ar-SA"/>
        </w:rPr>
        <w:t>N</w:t>
      </w:r>
      <w:r w:rsidRPr="006929EA">
        <w:rPr>
          <w:rFonts w:eastAsia="Times New Roman" w:cs="Arial"/>
          <w:color w:val="000000"/>
          <w:szCs w:val="20"/>
          <w:lang w:eastAsia="ar-SA"/>
        </w:rPr>
        <w:t xml:space="preserve">adzoru </w:t>
      </w:r>
      <w:r w:rsidR="00424F4B">
        <w:rPr>
          <w:rFonts w:eastAsia="Times New Roman" w:cs="Arial"/>
          <w:color w:val="000000"/>
          <w:szCs w:val="20"/>
          <w:lang w:eastAsia="ar-SA"/>
        </w:rPr>
        <w:t>I</w:t>
      </w:r>
      <w:r w:rsidRPr="006929EA">
        <w:rPr>
          <w:rFonts w:eastAsia="Times New Roman" w:cs="Arial"/>
          <w:color w:val="000000"/>
          <w:szCs w:val="20"/>
          <w:lang w:eastAsia="ar-SA"/>
        </w:rPr>
        <w:t>nwestorskiego, certyfikatów zgodności z</w:t>
      </w:r>
      <w:r w:rsidR="00B823B1">
        <w:rPr>
          <w:rFonts w:eastAsia="Times New Roman" w:cs="Arial"/>
          <w:color w:val="000000"/>
          <w:szCs w:val="20"/>
          <w:lang w:eastAsia="ar-SA"/>
        </w:rPr>
        <w:t xml:space="preserve"> </w:t>
      </w:r>
      <w:r w:rsidRPr="006929EA">
        <w:rPr>
          <w:rFonts w:eastAsia="Times New Roman" w:cs="Arial"/>
          <w:color w:val="000000"/>
          <w:szCs w:val="20"/>
          <w:lang w:eastAsia="ar-SA"/>
        </w:rPr>
        <w:t xml:space="preserve">normami lub aprobatami technicznymi każdego używanego na budowie wyrobu. Wszystkie materiały niezbędne do wykonania przedmiotu Umowy organizuje na swój koszt i ryzyko Wykonawca, </w:t>
      </w:r>
      <w:r w:rsidRPr="006929EA">
        <w:rPr>
          <w:rFonts w:eastAsia="Times New Roman" w:cs="Arial"/>
          <w:szCs w:val="20"/>
          <w:lang w:eastAsia="ar-SA"/>
        </w:rPr>
        <w:t xml:space="preserve">zgodnie ze Specyfikacją Techniczną Warunków Wykonania i Odbioru Robót, która stanowi załącznik do </w:t>
      </w:r>
      <w:r w:rsidR="008C7150">
        <w:rPr>
          <w:rFonts w:eastAsia="Times New Roman" w:cs="Arial"/>
          <w:szCs w:val="20"/>
          <w:lang w:eastAsia="ar-SA"/>
        </w:rPr>
        <w:t>zapytania cenowego</w:t>
      </w:r>
      <w:r w:rsidRPr="006929EA">
        <w:rPr>
          <w:rFonts w:eastAsia="Times New Roman" w:cs="Arial"/>
          <w:szCs w:val="20"/>
          <w:lang w:eastAsia="ar-SA"/>
        </w:rPr>
        <w:t>.</w:t>
      </w:r>
    </w:p>
    <w:p w14:paraId="63F3B9DD" w14:textId="7C844CE1" w:rsidR="006929EA" w:rsidRDefault="006929EA" w:rsidP="00F87C09">
      <w:pPr>
        <w:widowControl w:val="0"/>
        <w:numPr>
          <w:ilvl w:val="1"/>
          <w:numId w:val="11"/>
        </w:numPr>
        <w:tabs>
          <w:tab w:val="left" w:pos="1276"/>
          <w:tab w:val="left" w:pos="2553"/>
          <w:tab w:val="left" w:pos="3404"/>
        </w:tabs>
        <w:suppressAutoHyphens/>
        <w:spacing w:line="240" w:lineRule="auto"/>
        <w:ind w:left="709" w:hanging="425"/>
        <w:rPr>
          <w:rFonts w:eastAsia="Times New Roman" w:cs="Arial"/>
          <w:color w:val="000000"/>
          <w:szCs w:val="20"/>
          <w:lang w:eastAsia="ar-SA"/>
        </w:rPr>
      </w:pPr>
      <w:r w:rsidRPr="006929EA">
        <w:rPr>
          <w:rFonts w:eastAsia="Times New Roman" w:cs="Arial"/>
          <w:color w:val="000000"/>
          <w:szCs w:val="20"/>
          <w:lang w:eastAsia="ar-SA"/>
        </w:rPr>
        <w:t>Zapewnienia na własny koszt transportu odpadów do miejsc ich wykorzystania lub utylizacji, łącznie z</w:t>
      </w:r>
      <w:r w:rsidR="00BD74C1">
        <w:rPr>
          <w:rFonts w:eastAsia="Times New Roman" w:cs="Arial"/>
          <w:color w:val="000000"/>
          <w:szCs w:val="20"/>
          <w:lang w:eastAsia="ar-SA"/>
        </w:rPr>
        <w:t> </w:t>
      </w:r>
      <w:r w:rsidRPr="006929EA">
        <w:rPr>
          <w:rFonts w:eastAsia="Times New Roman" w:cs="Arial"/>
          <w:color w:val="000000"/>
          <w:szCs w:val="20"/>
          <w:lang w:eastAsia="ar-SA"/>
        </w:rPr>
        <w:t>kosztami utylizacji;</w:t>
      </w:r>
    </w:p>
    <w:p w14:paraId="7A86501E" w14:textId="0DBC7CD2" w:rsidR="00ED5E17" w:rsidRDefault="00ED5E17" w:rsidP="00ED5E17">
      <w:pPr>
        <w:widowControl w:val="0"/>
        <w:tabs>
          <w:tab w:val="left" w:pos="1276"/>
          <w:tab w:val="left" w:pos="2553"/>
          <w:tab w:val="left" w:pos="3404"/>
        </w:tabs>
        <w:suppressAutoHyphens/>
        <w:spacing w:line="240" w:lineRule="auto"/>
        <w:rPr>
          <w:rFonts w:eastAsia="Times New Roman" w:cs="Arial"/>
          <w:color w:val="000000"/>
          <w:szCs w:val="20"/>
          <w:lang w:eastAsia="ar-SA"/>
        </w:rPr>
      </w:pPr>
    </w:p>
    <w:p w14:paraId="130D49C0" w14:textId="7FD30CD5" w:rsidR="00ED5E17" w:rsidRDefault="00ED5E17" w:rsidP="00ED5E17">
      <w:pPr>
        <w:widowControl w:val="0"/>
        <w:tabs>
          <w:tab w:val="left" w:pos="1276"/>
          <w:tab w:val="left" w:pos="2553"/>
          <w:tab w:val="left" w:pos="3404"/>
        </w:tabs>
        <w:suppressAutoHyphens/>
        <w:spacing w:line="240" w:lineRule="auto"/>
        <w:rPr>
          <w:rFonts w:eastAsia="Times New Roman" w:cs="Arial"/>
          <w:color w:val="000000"/>
          <w:szCs w:val="20"/>
          <w:lang w:eastAsia="ar-SA"/>
        </w:rPr>
      </w:pPr>
    </w:p>
    <w:p w14:paraId="5EA04F86" w14:textId="77777777" w:rsidR="00ED5E17" w:rsidRDefault="00ED5E17" w:rsidP="00ED5E17">
      <w:pPr>
        <w:widowControl w:val="0"/>
        <w:tabs>
          <w:tab w:val="left" w:pos="1276"/>
          <w:tab w:val="left" w:pos="2553"/>
          <w:tab w:val="left" w:pos="3404"/>
        </w:tabs>
        <w:suppressAutoHyphens/>
        <w:spacing w:line="240" w:lineRule="auto"/>
        <w:rPr>
          <w:rFonts w:eastAsia="Times New Roman" w:cs="Arial"/>
          <w:color w:val="000000"/>
          <w:szCs w:val="20"/>
          <w:lang w:eastAsia="ar-SA"/>
        </w:rPr>
      </w:pPr>
    </w:p>
    <w:p w14:paraId="182E3DFC" w14:textId="6543FD81" w:rsidR="006929EA" w:rsidRPr="006929EA" w:rsidRDefault="006929EA" w:rsidP="00D857AB">
      <w:pPr>
        <w:widowControl w:val="0"/>
        <w:numPr>
          <w:ilvl w:val="1"/>
          <w:numId w:val="11"/>
        </w:numPr>
        <w:tabs>
          <w:tab w:val="left" w:pos="1276"/>
          <w:tab w:val="left" w:pos="2553"/>
          <w:tab w:val="left" w:pos="2978"/>
        </w:tabs>
        <w:suppressAutoHyphens/>
        <w:spacing w:after="80" w:line="240" w:lineRule="auto"/>
        <w:ind w:left="709" w:hanging="425"/>
        <w:rPr>
          <w:rFonts w:eastAsia="Times New Roman" w:cs="Arial"/>
          <w:color w:val="000000"/>
          <w:szCs w:val="20"/>
          <w:lang w:eastAsia="ar-SA"/>
        </w:rPr>
      </w:pPr>
      <w:r w:rsidRPr="006929EA">
        <w:rPr>
          <w:rFonts w:eastAsia="Times New Roman" w:cs="Arial"/>
          <w:color w:val="000000"/>
          <w:szCs w:val="20"/>
          <w:lang w:eastAsia="ar-SA"/>
        </w:rPr>
        <w:t>Jako wytwarzający odpady – do przestrzegania przepisów prawnych wynikających z</w:t>
      </w:r>
      <w:r w:rsidR="00164912">
        <w:rPr>
          <w:rFonts w:eastAsia="Times New Roman" w:cs="Arial"/>
          <w:color w:val="000000"/>
          <w:szCs w:val="20"/>
          <w:lang w:eastAsia="ar-SA"/>
        </w:rPr>
        <w:t xml:space="preserve"> </w:t>
      </w:r>
      <w:r w:rsidRPr="006929EA">
        <w:rPr>
          <w:rFonts w:eastAsia="Times New Roman" w:cs="Arial"/>
          <w:color w:val="000000"/>
          <w:szCs w:val="20"/>
          <w:lang w:eastAsia="ar-SA"/>
        </w:rPr>
        <w:t>następujących ustaw:</w:t>
      </w:r>
    </w:p>
    <w:p w14:paraId="410CB933" w14:textId="77777777" w:rsidR="006929EA" w:rsidRPr="006929EA" w:rsidRDefault="006929EA" w:rsidP="00D857AB">
      <w:pPr>
        <w:widowControl w:val="0"/>
        <w:numPr>
          <w:ilvl w:val="2"/>
          <w:numId w:val="11"/>
        </w:numPr>
        <w:suppressAutoHyphens/>
        <w:spacing w:after="80" w:line="240" w:lineRule="auto"/>
        <w:ind w:left="1134" w:hanging="425"/>
        <w:rPr>
          <w:rFonts w:eastAsia="Times New Roman" w:cs="Arial"/>
          <w:color w:val="000000"/>
          <w:szCs w:val="20"/>
          <w:lang w:eastAsia="ar-SA"/>
        </w:rPr>
      </w:pPr>
      <w:r w:rsidRPr="006929EA">
        <w:rPr>
          <w:rFonts w:eastAsia="Times New Roman" w:cs="Arial"/>
          <w:color w:val="000000"/>
          <w:szCs w:val="20"/>
          <w:lang w:eastAsia="ar-SA"/>
        </w:rPr>
        <w:t>Ustawy Prawo ochrony środowiska,</w:t>
      </w:r>
    </w:p>
    <w:p w14:paraId="2029AC66" w14:textId="77777777" w:rsidR="006929EA" w:rsidRPr="006929EA" w:rsidRDefault="006929EA" w:rsidP="00D857AB">
      <w:pPr>
        <w:widowControl w:val="0"/>
        <w:numPr>
          <w:ilvl w:val="2"/>
          <w:numId w:val="11"/>
        </w:numPr>
        <w:suppressAutoHyphens/>
        <w:spacing w:after="80" w:line="240" w:lineRule="auto"/>
        <w:ind w:left="1134" w:hanging="425"/>
        <w:rPr>
          <w:rFonts w:eastAsia="Times New Roman" w:cs="Arial"/>
          <w:color w:val="000000"/>
          <w:szCs w:val="20"/>
          <w:lang w:eastAsia="ar-SA"/>
        </w:rPr>
      </w:pPr>
      <w:r w:rsidRPr="006929EA">
        <w:rPr>
          <w:rFonts w:eastAsia="Times New Roman" w:cs="Arial"/>
          <w:color w:val="000000"/>
          <w:szCs w:val="20"/>
          <w:lang w:eastAsia="ar-SA"/>
        </w:rPr>
        <w:t>Ustawy o odpadach,</w:t>
      </w:r>
    </w:p>
    <w:p w14:paraId="79C79AD8" w14:textId="77777777" w:rsidR="006929EA" w:rsidRPr="006929EA" w:rsidRDefault="006929EA" w:rsidP="00D857AB">
      <w:pPr>
        <w:tabs>
          <w:tab w:val="left" w:pos="3404"/>
        </w:tabs>
        <w:suppressAutoHyphens/>
        <w:spacing w:after="80" w:line="240" w:lineRule="auto"/>
        <w:ind w:left="709"/>
        <w:rPr>
          <w:rFonts w:eastAsia="Times New Roman" w:cs="Arial"/>
          <w:color w:val="000000"/>
          <w:szCs w:val="20"/>
          <w:lang w:eastAsia="ar-SA"/>
        </w:rPr>
      </w:pPr>
      <w:r w:rsidRPr="006929EA">
        <w:rPr>
          <w:rFonts w:eastAsia="Times New Roman" w:cs="Arial"/>
          <w:color w:val="000000"/>
          <w:szCs w:val="20"/>
          <w:lang w:eastAsia="ar-SA"/>
        </w:rPr>
        <w:t>Powołane przepisy prawne Wykonawca zobowiązuje się stosować z uwzględnieniem ewentualnych zmian stanu prawnego w tym zakresie;</w:t>
      </w:r>
    </w:p>
    <w:p w14:paraId="798C4FD8" w14:textId="4DD63CF8" w:rsidR="006929EA" w:rsidRPr="00F87C09" w:rsidRDefault="006929EA" w:rsidP="00D857AB">
      <w:pPr>
        <w:widowControl w:val="0"/>
        <w:numPr>
          <w:ilvl w:val="1"/>
          <w:numId w:val="11"/>
        </w:numPr>
        <w:tabs>
          <w:tab w:val="left" w:pos="1134"/>
          <w:tab w:val="left" w:pos="2553"/>
          <w:tab w:val="left" w:pos="3404"/>
        </w:tabs>
        <w:suppressAutoHyphens/>
        <w:spacing w:after="80" w:line="240" w:lineRule="auto"/>
        <w:ind w:left="709" w:hanging="425"/>
        <w:rPr>
          <w:rFonts w:eastAsia="Times New Roman" w:cs="Arial"/>
          <w:color w:val="000000"/>
          <w:szCs w:val="20"/>
          <w:lang w:eastAsia="ar-SA"/>
        </w:rPr>
      </w:pPr>
      <w:r w:rsidRPr="00F87C09">
        <w:rPr>
          <w:rFonts w:eastAsia="Times New Roman" w:cs="Arial"/>
          <w:color w:val="000000"/>
          <w:szCs w:val="20"/>
          <w:lang w:eastAsia="ar-SA"/>
        </w:rPr>
        <w:t>Zabezpieczenie we własnym zakresie i na własny koszt dostaw wody, energii elektrycznej itp. na potrzeby wykonania przedmiotu Umowy;</w:t>
      </w:r>
    </w:p>
    <w:p w14:paraId="16E00995" w14:textId="2A0D270F" w:rsidR="006929EA" w:rsidRPr="006929EA" w:rsidRDefault="006929EA" w:rsidP="00D857AB">
      <w:pPr>
        <w:widowControl w:val="0"/>
        <w:numPr>
          <w:ilvl w:val="1"/>
          <w:numId w:val="11"/>
        </w:numPr>
        <w:tabs>
          <w:tab w:val="left" w:pos="1134"/>
          <w:tab w:val="left" w:pos="2553"/>
          <w:tab w:val="left" w:pos="3404"/>
        </w:tabs>
        <w:suppressAutoHyphens/>
        <w:spacing w:after="80" w:line="240" w:lineRule="auto"/>
        <w:ind w:left="709" w:hanging="425"/>
        <w:rPr>
          <w:rFonts w:eastAsia="Times New Roman" w:cs="Arial"/>
          <w:color w:val="000000"/>
          <w:szCs w:val="20"/>
          <w:lang w:eastAsia="ar-SA"/>
        </w:rPr>
      </w:pPr>
      <w:r w:rsidRPr="006929EA">
        <w:rPr>
          <w:rFonts w:eastAsia="Times New Roman" w:cs="Arial"/>
          <w:color w:val="000000"/>
          <w:szCs w:val="20"/>
          <w:lang w:eastAsia="ar-SA"/>
        </w:rPr>
        <w:t>Ponoszenie pełnej odpowiedzialności za stan i przestrzeganie przepisów bhp, ochronę p.poż i dozór mienia na terenie robót, jak i za wszelkie szkody powstałe w</w:t>
      </w:r>
      <w:r w:rsidR="00261AA5">
        <w:rPr>
          <w:rFonts w:eastAsia="Times New Roman" w:cs="Arial"/>
          <w:color w:val="000000"/>
          <w:szCs w:val="20"/>
          <w:lang w:eastAsia="ar-SA"/>
        </w:rPr>
        <w:t xml:space="preserve"> </w:t>
      </w:r>
      <w:r w:rsidRPr="006929EA">
        <w:rPr>
          <w:rFonts w:eastAsia="Times New Roman" w:cs="Arial"/>
          <w:color w:val="000000"/>
          <w:szCs w:val="20"/>
          <w:lang w:eastAsia="ar-SA"/>
        </w:rPr>
        <w:t>trakcie trwania robót na te</w:t>
      </w:r>
      <w:r w:rsidR="00DE585D">
        <w:rPr>
          <w:rFonts w:eastAsia="Times New Roman" w:cs="Arial"/>
          <w:color w:val="000000"/>
          <w:szCs w:val="20"/>
          <w:lang w:eastAsia="ar-SA"/>
        </w:rPr>
        <w:t xml:space="preserve">renie przyjętym od </w:t>
      </w:r>
      <w:r w:rsidR="00424F4B">
        <w:rPr>
          <w:rFonts w:eastAsia="Times New Roman" w:cs="Arial"/>
          <w:color w:val="000000"/>
          <w:szCs w:val="20"/>
          <w:lang w:eastAsia="ar-SA"/>
        </w:rPr>
        <w:t>Zamawiającego</w:t>
      </w:r>
      <w:r w:rsidR="00740D96" w:rsidRPr="006929EA">
        <w:rPr>
          <w:rFonts w:eastAsia="Times New Roman" w:cs="Arial"/>
          <w:color w:val="000000"/>
          <w:szCs w:val="20"/>
          <w:lang w:eastAsia="ar-SA"/>
        </w:rPr>
        <w:t xml:space="preserve"> </w:t>
      </w:r>
      <w:r w:rsidRPr="006929EA">
        <w:rPr>
          <w:rFonts w:eastAsia="Times New Roman" w:cs="Arial"/>
          <w:color w:val="000000"/>
          <w:szCs w:val="20"/>
          <w:lang w:eastAsia="ar-SA"/>
        </w:rPr>
        <w:t>lub mających związek z</w:t>
      </w:r>
      <w:r w:rsidR="004232F9">
        <w:rPr>
          <w:rFonts w:eastAsia="Times New Roman" w:cs="Arial"/>
          <w:color w:val="000000"/>
          <w:szCs w:val="20"/>
          <w:lang w:eastAsia="ar-SA"/>
        </w:rPr>
        <w:t xml:space="preserve"> </w:t>
      </w:r>
      <w:r w:rsidRPr="006929EA">
        <w:rPr>
          <w:rFonts w:eastAsia="Times New Roman" w:cs="Arial"/>
          <w:color w:val="000000"/>
          <w:szCs w:val="20"/>
          <w:lang w:eastAsia="ar-SA"/>
        </w:rPr>
        <w:t>prowadzonymi robotami;</w:t>
      </w:r>
    </w:p>
    <w:p w14:paraId="45C477E9" w14:textId="3A3F6BE9" w:rsidR="00D857AB" w:rsidRPr="00186ADB" w:rsidRDefault="006929EA" w:rsidP="00A6417A">
      <w:pPr>
        <w:widowControl w:val="0"/>
        <w:numPr>
          <w:ilvl w:val="1"/>
          <w:numId w:val="11"/>
        </w:numPr>
        <w:tabs>
          <w:tab w:val="left" w:pos="1134"/>
          <w:tab w:val="left" w:pos="2553"/>
        </w:tabs>
        <w:suppressAutoHyphens/>
        <w:spacing w:after="80" w:line="240" w:lineRule="auto"/>
        <w:ind w:left="709" w:hanging="425"/>
        <w:rPr>
          <w:rFonts w:eastAsia="Times New Roman" w:cs="Arial"/>
          <w:color w:val="000000"/>
          <w:szCs w:val="20"/>
          <w:lang w:eastAsia="ar-SA"/>
        </w:rPr>
      </w:pPr>
      <w:r w:rsidRPr="00186ADB">
        <w:rPr>
          <w:rFonts w:eastAsia="Times New Roman" w:cs="Arial"/>
          <w:color w:val="000000"/>
          <w:szCs w:val="20"/>
          <w:lang w:eastAsia="ar-SA"/>
        </w:rPr>
        <w:t>Ponoszenie pełnej odpowiedzialności za stosowanie i bezpieczeństwo wszelkich działań prowadzonych na terenie robót i poza nim, a związanych z wykonaniem przedmiotu Umowy;</w:t>
      </w:r>
    </w:p>
    <w:p w14:paraId="3E709C9A" w14:textId="74D00703" w:rsidR="006929EA" w:rsidRPr="00A9291F" w:rsidRDefault="006929EA" w:rsidP="00D857AB">
      <w:pPr>
        <w:widowControl w:val="0"/>
        <w:numPr>
          <w:ilvl w:val="1"/>
          <w:numId w:val="11"/>
        </w:numPr>
        <w:tabs>
          <w:tab w:val="left" w:pos="1276"/>
          <w:tab w:val="left" w:pos="2553"/>
          <w:tab w:val="left" w:pos="3404"/>
        </w:tabs>
        <w:suppressAutoHyphens/>
        <w:spacing w:after="80" w:line="240" w:lineRule="auto"/>
        <w:ind w:left="709" w:hanging="425"/>
        <w:rPr>
          <w:rFonts w:eastAsia="Times New Roman" w:cs="Arial"/>
          <w:szCs w:val="20"/>
          <w:lang w:eastAsia="ar-SA"/>
        </w:rPr>
      </w:pPr>
      <w:r w:rsidRPr="006929EA">
        <w:rPr>
          <w:rFonts w:eastAsia="Times New Roman" w:cs="Arial"/>
          <w:color w:val="000000"/>
          <w:szCs w:val="20"/>
          <w:lang w:eastAsia="ar-SA"/>
        </w:rPr>
        <w:t>Dostarczanie niezbędnych dokumentów potwierdzających parametry techniczne oraz wymagane normy stosowanych materiałów i urządzeń w tym np. wyników oraz protokołów badań, sprawozdań i</w:t>
      </w:r>
      <w:r w:rsidR="001809AB">
        <w:rPr>
          <w:rFonts w:eastAsia="Times New Roman" w:cs="Arial"/>
          <w:color w:val="000000"/>
          <w:szCs w:val="20"/>
          <w:lang w:eastAsia="ar-SA"/>
        </w:rPr>
        <w:t> </w:t>
      </w:r>
      <w:r w:rsidRPr="006929EA">
        <w:rPr>
          <w:rFonts w:eastAsia="Times New Roman" w:cs="Arial"/>
          <w:color w:val="000000"/>
          <w:szCs w:val="20"/>
          <w:lang w:eastAsia="ar-SA"/>
        </w:rPr>
        <w:t>prób dotyczących realizowanego przedmiotu Umowy,</w:t>
      </w:r>
      <w:r w:rsidRPr="006929EA">
        <w:rPr>
          <w:rFonts w:eastAsia="Times New Roman" w:cs="Arial"/>
          <w:szCs w:val="20"/>
          <w:lang w:eastAsia="ar-SA"/>
        </w:rPr>
        <w:t xml:space="preserve"> zgodnie ze Specyfikacją Techniczną Warunków Wykonania i Odbioru Robót, która stanowi załącznik do</w:t>
      </w:r>
      <w:r w:rsidR="008C7150">
        <w:rPr>
          <w:rFonts w:eastAsia="Times New Roman" w:cs="Arial"/>
          <w:szCs w:val="20"/>
          <w:lang w:eastAsia="ar-SA"/>
        </w:rPr>
        <w:t xml:space="preserve"> zapytania cenowego</w:t>
      </w:r>
      <w:r w:rsidRPr="006929EA">
        <w:rPr>
          <w:rFonts w:eastAsia="Times New Roman" w:cs="Arial"/>
          <w:szCs w:val="20"/>
          <w:lang w:eastAsia="ar-SA"/>
        </w:rPr>
        <w:t>.</w:t>
      </w:r>
    </w:p>
    <w:p w14:paraId="013487F5" w14:textId="5A81A1EC" w:rsidR="006929EA" w:rsidRPr="006929EA" w:rsidRDefault="006929EA" w:rsidP="00D857AB">
      <w:pPr>
        <w:widowControl w:val="0"/>
        <w:numPr>
          <w:ilvl w:val="1"/>
          <w:numId w:val="11"/>
        </w:numPr>
        <w:tabs>
          <w:tab w:val="left" w:pos="1276"/>
          <w:tab w:val="left" w:pos="2553"/>
        </w:tabs>
        <w:suppressAutoHyphens/>
        <w:spacing w:after="80" w:line="240" w:lineRule="auto"/>
        <w:ind w:left="709" w:hanging="425"/>
        <w:rPr>
          <w:rFonts w:eastAsia="Times New Roman" w:cs="Arial"/>
          <w:color w:val="000000"/>
          <w:szCs w:val="20"/>
          <w:lang w:eastAsia="ar-SA"/>
        </w:rPr>
      </w:pPr>
      <w:r w:rsidRPr="006929EA">
        <w:rPr>
          <w:rFonts w:eastAsia="Times New Roman" w:cs="Arial"/>
          <w:color w:val="000000"/>
          <w:szCs w:val="20"/>
          <w:lang w:eastAsia="ar-SA"/>
        </w:rPr>
        <w:t>Zabezpieczenie instalacji, urządzeń i obiektów</w:t>
      </w:r>
      <w:r w:rsidR="000E0310">
        <w:rPr>
          <w:rFonts w:eastAsia="Times New Roman" w:cs="Arial"/>
          <w:color w:val="000000"/>
          <w:szCs w:val="20"/>
          <w:lang w:eastAsia="ar-SA"/>
        </w:rPr>
        <w:t xml:space="preserve"> </w:t>
      </w:r>
      <w:r w:rsidRPr="006929EA">
        <w:rPr>
          <w:rFonts w:eastAsia="Times New Roman" w:cs="Arial"/>
          <w:color w:val="000000"/>
          <w:szCs w:val="20"/>
          <w:lang w:eastAsia="ar-SA"/>
        </w:rPr>
        <w:t>przed ich zniszczeniem lub uszkodzeniem w trakcie wykonywania robót;</w:t>
      </w:r>
    </w:p>
    <w:p w14:paraId="57506478" w14:textId="2DE85E2F" w:rsidR="006929EA" w:rsidRPr="006929EA" w:rsidRDefault="006929EA" w:rsidP="00D857AB">
      <w:pPr>
        <w:widowControl w:val="0"/>
        <w:numPr>
          <w:ilvl w:val="1"/>
          <w:numId w:val="11"/>
        </w:numPr>
        <w:tabs>
          <w:tab w:val="left" w:pos="1276"/>
          <w:tab w:val="left" w:pos="2553"/>
        </w:tabs>
        <w:suppressAutoHyphens/>
        <w:spacing w:after="80" w:line="240" w:lineRule="auto"/>
        <w:ind w:left="709" w:hanging="425"/>
        <w:rPr>
          <w:rFonts w:eastAsia="Times New Roman" w:cs="Arial"/>
          <w:color w:val="000000"/>
          <w:szCs w:val="20"/>
          <w:lang w:eastAsia="ar-SA"/>
        </w:rPr>
      </w:pPr>
      <w:r w:rsidRPr="006929EA">
        <w:rPr>
          <w:rFonts w:eastAsia="Times New Roman" w:cs="Arial"/>
          <w:color w:val="000000"/>
          <w:szCs w:val="20"/>
          <w:lang w:eastAsia="ar-SA"/>
        </w:rPr>
        <w:t>Uporządkowanie terenu budowy po zakończeniu robót, zaplecza budowy, jak również terenów sąsiadujących zajętych lub użytkowanych przez Wykonawcę</w:t>
      </w:r>
      <w:r w:rsidR="00F50E2E">
        <w:rPr>
          <w:rFonts w:eastAsia="Times New Roman" w:cs="Arial"/>
          <w:color w:val="000000"/>
          <w:szCs w:val="20"/>
          <w:lang w:eastAsia="ar-SA"/>
        </w:rPr>
        <w:t>,</w:t>
      </w:r>
      <w:r w:rsidRPr="006929EA">
        <w:rPr>
          <w:rFonts w:eastAsia="Times New Roman" w:cs="Arial"/>
          <w:color w:val="000000"/>
          <w:szCs w:val="20"/>
          <w:lang w:eastAsia="ar-SA"/>
        </w:rPr>
        <w:t xml:space="preserve"> w tym dokonania na własny koszt renowacji zniszczonych lub uszkodzonych w wyniku prowadzonych prac obiektów, fragmentów terenu dróg, nawierzchni lub instalacji;</w:t>
      </w:r>
    </w:p>
    <w:p w14:paraId="422B3EB7" w14:textId="77777777" w:rsidR="006929EA" w:rsidRPr="006929EA" w:rsidRDefault="006929EA" w:rsidP="00D857AB">
      <w:pPr>
        <w:widowControl w:val="0"/>
        <w:numPr>
          <w:ilvl w:val="1"/>
          <w:numId w:val="11"/>
        </w:numPr>
        <w:tabs>
          <w:tab w:val="left" w:pos="1276"/>
          <w:tab w:val="left" w:pos="2553"/>
        </w:tabs>
        <w:suppressAutoHyphens/>
        <w:spacing w:after="80" w:line="240" w:lineRule="auto"/>
        <w:ind w:left="709" w:hanging="425"/>
        <w:rPr>
          <w:rFonts w:eastAsia="Times New Roman" w:cs="Arial"/>
          <w:color w:val="000000"/>
          <w:szCs w:val="20"/>
          <w:lang w:eastAsia="ar-SA"/>
        </w:rPr>
      </w:pPr>
      <w:r w:rsidRPr="006929EA">
        <w:rPr>
          <w:rFonts w:eastAsia="Times New Roman" w:cs="Arial"/>
          <w:color w:val="000000"/>
          <w:szCs w:val="20"/>
          <w:lang w:eastAsia="ar-SA"/>
        </w:rPr>
        <w:t>Kompletowanie w trakcie realizacji robót wszelkiej dokumentacji zgodnie z przepisami Prawa budowlanego oraz przygotowanie do odbioru końcowego kompletu protokołów niezbędnych przy odbiorze;</w:t>
      </w:r>
    </w:p>
    <w:p w14:paraId="1011BFBC" w14:textId="340404B3" w:rsidR="006929EA" w:rsidRPr="00F44CEB" w:rsidRDefault="006929EA" w:rsidP="00D857AB">
      <w:pPr>
        <w:widowControl w:val="0"/>
        <w:numPr>
          <w:ilvl w:val="1"/>
          <w:numId w:val="11"/>
        </w:numPr>
        <w:tabs>
          <w:tab w:val="left" w:pos="1276"/>
          <w:tab w:val="left" w:pos="2553"/>
        </w:tabs>
        <w:suppressAutoHyphens/>
        <w:spacing w:after="80" w:line="240" w:lineRule="auto"/>
        <w:ind w:left="709" w:hanging="425"/>
        <w:rPr>
          <w:rFonts w:eastAsia="Times New Roman" w:cs="Arial"/>
          <w:color w:val="000000"/>
          <w:szCs w:val="20"/>
          <w:lang w:eastAsia="ar-SA"/>
        </w:rPr>
      </w:pPr>
      <w:r w:rsidRPr="006929EA">
        <w:rPr>
          <w:rFonts w:eastAsia="Times New Roman" w:cs="Arial"/>
          <w:color w:val="000000"/>
          <w:szCs w:val="20"/>
          <w:lang w:eastAsia="ar-SA"/>
        </w:rPr>
        <w:t xml:space="preserve">Niezwłoczne usunięcie wszelkich wad i usterek stwierdzonych przez nadzór inwestorski w trakcie trwania robót w terminie uzgodnionym z Inspektorem </w:t>
      </w:r>
      <w:r w:rsidR="00424F4B">
        <w:rPr>
          <w:rFonts w:eastAsia="Times New Roman" w:cs="Arial"/>
          <w:color w:val="000000"/>
          <w:szCs w:val="20"/>
          <w:lang w:eastAsia="ar-SA"/>
        </w:rPr>
        <w:t>N</w:t>
      </w:r>
      <w:r w:rsidRPr="006929EA">
        <w:rPr>
          <w:rFonts w:eastAsia="Times New Roman" w:cs="Arial"/>
          <w:color w:val="000000"/>
          <w:szCs w:val="20"/>
          <w:lang w:eastAsia="ar-SA"/>
        </w:rPr>
        <w:t xml:space="preserve">adzoru. Do chwili potwierdzenia przez Inspektora </w:t>
      </w:r>
      <w:r w:rsidR="00424F4B">
        <w:rPr>
          <w:rFonts w:eastAsia="Times New Roman" w:cs="Arial"/>
          <w:color w:val="000000"/>
          <w:szCs w:val="20"/>
          <w:lang w:eastAsia="ar-SA"/>
        </w:rPr>
        <w:t>N</w:t>
      </w:r>
      <w:r w:rsidRPr="006929EA">
        <w:rPr>
          <w:rFonts w:eastAsia="Times New Roman" w:cs="Arial"/>
          <w:color w:val="000000"/>
          <w:szCs w:val="20"/>
          <w:lang w:eastAsia="ar-SA"/>
        </w:rPr>
        <w:t>adzoru usunięcia stwierdzonych wad i usterek Wykonawca nie może zgłosić gotowości do odbioru, o</w:t>
      </w:r>
      <w:r w:rsidR="008A6B2E">
        <w:rPr>
          <w:rFonts w:eastAsia="Times New Roman" w:cs="Arial"/>
          <w:color w:val="000000"/>
          <w:szCs w:val="20"/>
          <w:lang w:eastAsia="ar-SA"/>
        </w:rPr>
        <w:t> </w:t>
      </w:r>
      <w:r w:rsidRPr="006929EA">
        <w:rPr>
          <w:rFonts w:eastAsia="Times New Roman" w:cs="Arial"/>
          <w:color w:val="000000"/>
          <w:szCs w:val="20"/>
          <w:lang w:eastAsia="ar-SA"/>
        </w:rPr>
        <w:t xml:space="preserve">której mowa w </w:t>
      </w:r>
      <w:r w:rsidRPr="00F44CEB">
        <w:rPr>
          <w:rFonts w:eastAsia="Times New Roman" w:cs="Arial"/>
          <w:color w:val="000000"/>
          <w:szCs w:val="20"/>
          <w:lang w:eastAsia="ar-SA"/>
        </w:rPr>
        <w:t>§ 2 ust. 2 Umowy.</w:t>
      </w:r>
    </w:p>
    <w:p w14:paraId="640581FE" w14:textId="4310891A" w:rsidR="007C7A59" w:rsidRPr="00DE585D" w:rsidRDefault="006929EA" w:rsidP="00D857AB">
      <w:pPr>
        <w:widowControl w:val="0"/>
        <w:numPr>
          <w:ilvl w:val="1"/>
          <w:numId w:val="11"/>
        </w:numPr>
        <w:tabs>
          <w:tab w:val="left" w:pos="1276"/>
          <w:tab w:val="left" w:pos="2551"/>
        </w:tabs>
        <w:suppressAutoHyphens/>
        <w:spacing w:after="80" w:line="240" w:lineRule="auto"/>
        <w:ind w:left="709" w:hanging="425"/>
        <w:rPr>
          <w:rFonts w:eastAsia="Times New Roman" w:cs="Arial"/>
          <w:color w:val="000000"/>
          <w:szCs w:val="20"/>
          <w:lang w:eastAsia="ar-SA"/>
        </w:rPr>
      </w:pPr>
      <w:r w:rsidRPr="00DE585D">
        <w:rPr>
          <w:rFonts w:eastAsia="Times New Roman" w:cs="Arial"/>
          <w:color w:val="000000"/>
          <w:szCs w:val="20"/>
          <w:lang w:eastAsia="ar-SA"/>
        </w:rPr>
        <w:t xml:space="preserve">Niezwłoczne informowanie Zamawiającego i Inspektora </w:t>
      </w:r>
      <w:r w:rsidR="00F44CEB">
        <w:rPr>
          <w:rFonts w:eastAsia="Times New Roman" w:cs="Arial"/>
          <w:color w:val="000000"/>
          <w:szCs w:val="20"/>
          <w:lang w:eastAsia="ar-SA"/>
        </w:rPr>
        <w:t>N</w:t>
      </w:r>
      <w:r w:rsidRPr="00DE585D">
        <w:rPr>
          <w:rFonts w:eastAsia="Times New Roman" w:cs="Arial"/>
          <w:color w:val="000000"/>
          <w:szCs w:val="20"/>
          <w:lang w:eastAsia="ar-SA"/>
        </w:rPr>
        <w:t xml:space="preserve">adzoru </w:t>
      </w:r>
      <w:r w:rsidR="00F44CEB">
        <w:rPr>
          <w:rFonts w:eastAsia="Times New Roman" w:cs="Arial"/>
          <w:color w:val="000000"/>
          <w:szCs w:val="20"/>
          <w:lang w:eastAsia="ar-SA"/>
        </w:rPr>
        <w:t>I</w:t>
      </w:r>
      <w:r w:rsidRPr="00DE585D">
        <w:rPr>
          <w:rFonts w:eastAsia="Times New Roman" w:cs="Arial"/>
          <w:color w:val="000000"/>
          <w:szCs w:val="20"/>
          <w:lang w:eastAsia="ar-SA"/>
        </w:rPr>
        <w:t>nwestorskiego o</w:t>
      </w:r>
      <w:r w:rsidR="00D17FB1" w:rsidRPr="00DE585D">
        <w:rPr>
          <w:rFonts w:eastAsia="Times New Roman" w:cs="Arial"/>
          <w:color w:val="000000"/>
          <w:szCs w:val="20"/>
          <w:lang w:eastAsia="ar-SA"/>
        </w:rPr>
        <w:t xml:space="preserve"> </w:t>
      </w:r>
      <w:r w:rsidRPr="00DE585D">
        <w:rPr>
          <w:rFonts w:eastAsia="Times New Roman" w:cs="Arial"/>
          <w:color w:val="000000"/>
          <w:szCs w:val="20"/>
          <w:lang w:eastAsia="ar-SA"/>
        </w:rPr>
        <w:t>problemach technicznych lub okolicznościach, które mogą wpłynąć na jakość robót lub termin zakończenia robót;</w:t>
      </w:r>
    </w:p>
    <w:p w14:paraId="109419D5" w14:textId="4247FDF7" w:rsidR="0013356B" w:rsidRDefault="0013356B" w:rsidP="00D857AB">
      <w:pPr>
        <w:widowControl w:val="0"/>
        <w:numPr>
          <w:ilvl w:val="1"/>
          <w:numId w:val="11"/>
        </w:numPr>
        <w:suppressAutoHyphens/>
        <w:spacing w:after="80" w:line="23" w:lineRule="atLeast"/>
        <w:ind w:left="709" w:hanging="425"/>
        <w:contextualSpacing/>
        <w:rPr>
          <w:rFonts w:eastAsia="Times New Roman" w:cs="Arial"/>
          <w:color w:val="000000"/>
          <w:szCs w:val="20"/>
          <w:lang w:eastAsia="ar-SA"/>
        </w:rPr>
      </w:pPr>
      <w:r w:rsidRPr="00DE585D">
        <w:rPr>
          <w:rFonts w:eastAsia="Times New Roman" w:cs="Arial"/>
          <w:color w:val="000000"/>
          <w:szCs w:val="20"/>
          <w:lang w:eastAsia="ar-SA"/>
        </w:rPr>
        <w:t>Zorganizowanie robót w sposób możliwie jak najmniej uciążliwy dla mieszkańców i pracowników DPS.</w:t>
      </w:r>
    </w:p>
    <w:p w14:paraId="0ADD1E53" w14:textId="356F0876" w:rsidR="009D29C6" w:rsidRDefault="009D29C6" w:rsidP="00D857AB">
      <w:pPr>
        <w:numPr>
          <w:ilvl w:val="0"/>
          <w:numId w:val="61"/>
        </w:numPr>
        <w:spacing w:after="80" w:line="23" w:lineRule="atLeast"/>
        <w:rPr>
          <w:rFonts w:cs="Arial"/>
        </w:rPr>
      </w:pPr>
      <w:r w:rsidRPr="00D90F94">
        <w:rPr>
          <w:rFonts w:cs="Arial"/>
        </w:rPr>
        <w:t>Wykonawca zobowiązuje się na bieżąco konsultować z Zamawiającym wykonywanie przedmiotu umowy.</w:t>
      </w:r>
    </w:p>
    <w:p w14:paraId="5ACB76BA" w14:textId="5E38B4CB" w:rsidR="009D29C6" w:rsidRPr="00D90F94" w:rsidRDefault="009D29C6" w:rsidP="00D857AB">
      <w:pPr>
        <w:numPr>
          <w:ilvl w:val="0"/>
          <w:numId w:val="61"/>
        </w:numPr>
        <w:suppressAutoHyphens/>
        <w:spacing w:after="80" w:line="23" w:lineRule="atLeast"/>
        <w:rPr>
          <w:rFonts w:cs="Arial"/>
          <w:szCs w:val="20"/>
          <w:lang w:eastAsia="ar-SA"/>
        </w:rPr>
      </w:pPr>
      <w:r w:rsidRPr="00D90F94">
        <w:rPr>
          <w:rFonts w:cs="Arial"/>
          <w:szCs w:val="20"/>
          <w:lang w:eastAsia="ar-SA"/>
        </w:rPr>
        <w:t>Wykonawca zobowiązuje się wykonać przedmiot zamówienia zgodnie ze swoją ofertą, która stanowi Załącznik nr </w:t>
      </w:r>
      <w:r>
        <w:rPr>
          <w:rFonts w:cs="Arial"/>
          <w:szCs w:val="20"/>
          <w:lang w:eastAsia="ar-SA"/>
        </w:rPr>
        <w:t>2</w:t>
      </w:r>
      <w:r w:rsidRPr="00D90F94">
        <w:rPr>
          <w:rFonts w:cs="Arial"/>
          <w:szCs w:val="20"/>
          <w:lang w:eastAsia="ar-SA"/>
        </w:rPr>
        <w:t xml:space="preserve"> do Umowy.</w:t>
      </w:r>
    </w:p>
    <w:p w14:paraId="25F80158" w14:textId="57F3445F" w:rsidR="007C7A59" w:rsidRPr="00DE585D" w:rsidRDefault="00D722A5" w:rsidP="00D857AB">
      <w:pPr>
        <w:widowControl w:val="0"/>
        <w:numPr>
          <w:ilvl w:val="0"/>
          <w:numId w:val="62"/>
        </w:numPr>
        <w:suppressAutoHyphens/>
        <w:spacing w:after="80" w:line="240" w:lineRule="auto"/>
        <w:ind w:left="284"/>
        <w:rPr>
          <w:rFonts w:eastAsia="Times New Roman" w:cs="Arial"/>
          <w:color w:val="000000"/>
          <w:szCs w:val="20"/>
          <w:lang w:eastAsia="ar-SA"/>
        </w:rPr>
      </w:pPr>
      <w:r w:rsidRPr="00BD4A81">
        <w:rPr>
          <w:rFonts w:cs="Arial"/>
          <w:szCs w:val="20"/>
        </w:rPr>
        <w:t>Wykonawca ze względu na szczególny charakter obiektów objętych zamówieniem zobowiązany jest wykonywać roboty budowlane stanowiące przedmiot zamówienia</w:t>
      </w:r>
      <w:r>
        <w:rPr>
          <w:rFonts w:cs="Arial"/>
          <w:szCs w:val="20"/>
        </w:rPr>
        <w:t xml:space="preserve"> </w:t>
      </w:r>
      <w:r w:rsidRPr="00BD4A81">
        <w:rPr>
          <w:rFonts w:cs="Arial"/>
          <w:szCs w:val="20"/>
        </w:rPr>
        <w:t>w godz</w:t>
      </w:r>
      <w:r w:rsidRPr="000B0030">
        <w:rPr>
          <w:rFonts w:cs="Arial"/>
          <w:szCs w:val="20"/>
        </w:rPr>
        <w:t>. 7</w:t>
      </w:r>
      <w:r w:rsidR="000B0030">
        <w:rPr>
          <w:rFonts w:cs="Arial"/>
          <w:szCs w:val="20"/>
          <w:vertAlign w:val="superscript"/>
        </w:rPr>
        <w:t>3</w:t>
      </w:r>
      <w:r w:rsidRPr="000B0030">
        <w:rPr>
          <w:rFonts w:cs="Arial"/>
          <w:szCs w:val="20"/>
          <w:vertAlign w:val="superscript"/>
        </w:rPr>
        <w:t xml:space="preserve">0 </w:t>
      </w:r>
      <w:r w:rsidRPr="000B0030">
        <w:rPr>
          <w:rFonts w:cs="Arial"/>
          <w:szCs w:val="20"/>
        </w:rPr>
        <w:t>– 1</w:t>
      </w:r>
      <w:r w:rsidR="000B0030">
        <w:rPr>
          <w:rFonts w:cs="Arial"/>
          <w:szCs w:val="20"/>
        </w:rPr>
        <w:t>7</w:t>
      </w:r>
      <w:r w:rsidRPr="000B0030">
        <w:rPr>
          <w:rFonts w:cs="Arial"/>
          <w:szCs w:val="20"/>
          <w:vertAlign w:val="superscript"/>
        </w:rPr>
        <w:t>00</w:t>
      </w:r>
      <w:r w:rsidRPr="000B0030">
        <w:rPr>
          <w:rFonts w:cs="Arial"/>
          <w:szCs w:val="20"/>
        </w:rPr>
        <w:t>. Należy się liczyć z możliwością wystąpienia nieprzewidzianych utrudnień oraz z koniecznością prowadzenia szczegółowych</w:t>
      </w:r>
      <w:r w:rsidRPr="00BD4A81">
        <w:rPr>
          <w:rFonts w:cs="Arial"/>
          <w:szCs w:val="20"/>
        </w:rPr>
        <w:t xml:space="preserve"> uzgodnień z </w:t>
      </w:r>
      <w:r w:rsidR="009F3F0E">
        <w:rPr>
          <w:rFonts w:cs="Arial"/>
          <w:szCs w:val="20"/>
        </w:rPr>
        <w:t>Zamawiającym</w:t>
      </w:r>
      <w:r w:rsidRPr="00BD4A81">
        <w:rPr>
          <w:rFonts w:cs="Arial"/>
          <w:szCs w:val="20"/>
          <w:lang w:eastAsia="ar-SA"/>
        </w:rPr>
        <w:t>.</w:t>
      </w:r>
    </w:p>
    <w:p w14:paraId="6F5EF2E0" w14:textId="12F14732" w:rsidR="007C7A59" w:rsidRDefault="006929EA" w:rsidP="00D857AB">
      <w:pPr>
        <w:widowControl w:val="0"/>
        <w:numPr>
          <w:ilvl w:val="0"/>
          <w:numId w:val="62"/>
        </w:numPr>
        <w:suppressAutoHyphens/>
        <w:spacing w:after="80" w:line="240" w:lineRule="auto"/>
        <w:ind w:left="284"/>
        <w:rPr>
          <w:rFonts w:eastAsia="Times New Roman" w:cs="Arial"/>
          <w:color w:val="000000"/>
          <w:szCs w:val="20"/>
          <w:lang w:eastAsia="ar-SA"/>
        </w:rPr>
      </w:pPr>
      <w:r w:rsidRPr="00DE585D">
        <w:rPr>
          <w:rFonts w:eastAsia="Times New Roman" w:cs="Arial"/>
          <w:szCs w:val="20"/>
          <w:lang w:eastAsia="ar-SA"/>
        </w:rPr>
        <w:t>Wykonawca zobowiązany jest zapewnić wykonanie</w:t>
      </w:r>
      <w:r w:rsidRPr="007C7A59">
        <w:rPr>
          <w:rFonts w:eastAsia="Times New Roman" w:cs="Arial"/>
          <w:szCs w:val="20"/>
          <w:lang w:eastAsia="ar-SA"/>
        </w:rPr>
        <w:t xml:space="preserve"> i kierowanie robotami objętymi umową przez osoby posiadające stosowne kwalifikacje zawodowe i uprawnienia budowlane, zgodnie z </w:t>
      </w:r>
      <w:r w:rsidR="00EF79D2" w:rsidRPr="007C7A59">
        <w:rPr>
          <w:rFonts w:eastAsia="Times New Roman" w:cs="Arial"/>
          <w:szCs w:val="20"/>
          <w:lang w:eastAsia="ar-SA"/>
        </w:rPr>
        <w:t>zapytaniem cenowym</w:t>
      </w:r>
      <w:r w:rsidRPr="007C7A59">
        <w:rPr>
          <w:rFonts w:eastAsia="Times New Roman" w:cs="Arial"/>
          <w:szCs w:val="20"/>
          <w:lang w:eastAsia="ar-SA"/>
        </w:rPr>
        <w:t>.</w:t>
      </w:r>
    </w:p>
    <w:p w14:paraId="62DB9EDB" w14:textId="77777777" w:rsidR="007C7A59" w:rsidRDefault="006929EA" w:rsidP="00D857AB">
      <w:pPr>
        <w:widowControl w:val="0"/>
        <w:numPr>
          <w:ilvl w:val="0"/>
          <w:numId w:val="62"/>
        </w:numPr>
        <w:suppressAutoHyphens/>
        <w:spacing w:after="80" w:line="240" w:lineRule="auto"/>
        <w:ind w:left="284"/>
        <w:rPr>
          <w:rFonts w:eastAsia="Times New Roman" w:cs="Arial"/>
          <w:color w:val="000000"/>
          <w:szCs w:val="20"/>
          <w:lang w:eastAsia="ar-SA"/>
        </w:rPr>
      </w:pPr>
      <w:r w:rsidRPr="007C7A59">
        <w:rPr>
          <w:rFonts w:eastAsia="Times New Roman" w:cs="Arial"/>
          <w:color w:val="000000"/>
          <w:szCs w:val="20"/>
          <w:lang w:eastAsia="ar-SA"/>
        </w:rPr>
        <w:t>Wykonawca zobowiązuje się wyznaczyć do kierowania robotami i wykonywania przedmiotu Umowy osoby wskazane w załączonych do Oferty dokumentach.</w:t>
      </w:r>
    </w:p>
    <w:p w14:paraId="334CEC89" w14:textId="2793E457" w:rsidR="007C7A59" w:rsidRPr="00106B7F" w:rsidRDefault="006929EA" w:rsidP="00D857AB">
      <w:pPr>
        <w:widowControl w:val="0"/>
        <w:numPr>
          <w:ilvl w:val="0"/>
          <w:numId w:val="62"/>
        </w:numPr>
        <w:suppressAutoHyphens/>
        <w:spacing w:after="80" w:line="240" w:lineRule="auto"/>
        <w:ind w:left="284"/>
        <w:rPr>
          <w:rFonts w:eastAsia="Times New Roman" w:cs="Arial"/>
          <w:color w:val="000000"/>
          <w:szCs w:val="20"/>
          <w:lang w:eastAsia="ar-SA"/>
        </w:rPr>
      </w:pPr>
      <w:r w:rsidRPr="007C7A59">
        <w:rPr>
          <w:rFonts w:eastAsia="Times New Roman" w:cs="Arial"/>
          <w:color w:val="000000"/>
          <w:szCs w:val="20"/>
          <w:lang w:eastAsia="ar-SA"/>
        </w:rPr>
        <w:t>Zmiana którejkolwiek z osób, o których mowa w ust.</w:t>
      </w:r>
      <w:r w:rsidR="0072292A">
        <w:rPr>
          <w:rFonts w:eastAsia="Times New Roman" w:cs="Arial"/>
          <w:color w:val="000000"/>
          <w:szCs w:val="20"/>
          <w:lang w:eastAsia="ar-SA"/>
        </w:rPr>
        <w:t>6</w:t>
      </w:r>
      <w:r w:rsidRPr="007C7A59">
        <w:rPr>
          <w:rFonts w:eastAsia="Times New Roman" w:cs="Arial"/>
          <w:color w:val="000000"/>
          <w:szCs w:val="20"/>
          <w:lang w:eastAsia="ar-SA"/>
        </w:rPr>
        <w:t xml:space="preserve">, w trakcie realizacji przedmiotu Umowy, musi być uzasadniona </w:t>
      </w:r>
      <w:r w:rsidRPr="0058271E">
        <w:rPr>
          <w:rFonts w:eastAsia="Times New Roman" w:cs="Arial"/>
          <w:color w:val="000000"/>
          <w:szCs w:val="20"/>
          <w:lang w:eastAsia="ar-SA"/>
        </w:rPr>
        <w:t xml:space="preserve">przez Wykonawcę na piśmie i wymaga zaakceptowania przez Zamawiającego. Zamawiający zaakceptuje </w:t>
      </w:r>
      <w:r w:rsidRPr="001523B0">
        <w:rPr>
          <w:rFonts w:eastAsia="Times New Roman" w:cs="Arial"/>
          <w:color w:val="000000"/>
          <w:szCs w:val="20"/>
          <w:lang w:eastAsia="ar-SA"/>
        </w:rPr>
        <w:t>taką zmianę w terminie</w:t>
      </w:r>
      <w:r w:rsidR="00F50E2E">
        <w:rPr>
          <w:rFonts w:eastAsia="Times New Roman" w:cs="Arial"/>
          <w:color w:val="000000"/>
          <w:szCs w:val="20"/>
          <w:lang w:eastAsia="ar-SA"/>
        </w:rPr>
        <w:t xml:space="preserve"> do</w:t>
      </w:r>
      <w:r w:rsidRPr="001523B0">
        <w:rPr>
          <w:rFonts w:eastAsia="Times New Roman" w:cs="Arial"/>
          <w:color w:val="000000"/>
          <w:szCs w:val="20"/>
          <w:lang w:eastAsia="ar-SA"/>
        </w:rPr>
        <w:t xml:space="preserve"> 7 dni od daty przedłożenia propozycji wyłącznie wtedy, gdy kwalifikacje i doświadczenie wskazanych osób będą spełniać wymagania postawione w tym zakresie w</w:t>
      </w:r>
      <w:r w:rsidR="00F50E2E">
        <w:rPr>
          <w:rFonts w:eastAsia="Times New Roman" w:cs="Arial"/>
          <w:color w:val="000000"/>
          <w:szCs w:val="20"/>
          <w:lang w:eastAsia="ar-SA"/>
        </w:rPr>
        <w:t> </w:t>
      </w:r>
      <w:r w:rsidR="00EF79D2" w:rsidRPr="001523B0">
        <w:rPr>
          <w:rFonts w:eastAsia="Times New Roman" w:cs="Arial"/>
          <w:color w:val="000000"/>
          <w:szCs w:val="20"/>
          <w:lang w:eastAsia="ar-SA"/>
        </w:rPr>
        <w:t xml:space="preserve">zapytaniu </w:t>
      </w:r>
      <w:r w:rsidR="00EF79D2" w:rsidRPr="00106B7F">
        <w:rPr>
          <w:rFonts w:eastAsia="Times New Roman" w:cs="Arial"/>
          <w:color w:val="000000"/>
          <w:szCs w:val="20"/>
          <w:lang w:eastAsia="ar-SA"/>
        </w:rPr>
        <w:t>cenowym</w:t>
      </w:r>
      <w:r w:rsidRPr="00106B7F">
        <w:rPr>
          <w:rFonts w:eastAsia="Times New Roman" w:cs="Arial"/>
          <w:color w:val="000000"/>
          <w:szCs w:val="20"/>
          <w:lang w:eastAsia="ar-SA"/>
        </w:rPr>
        <w:t xml:space="preserve"> oraz nie będą niższe niż zadeklarowane przez Wykonawcę w druku oferty.</w:t>
      </w:r>
    </w:p>
    <w:p w14:paraId="4F8817BF" w14:textId="2913E8D0" w:rsidR="007C7A59" w:rsidRPr="00106B7F" w:rsidRDefault="006929EA" w:rsidP="00D857AB">
      <w:pPr>
        <w:widowControl w:val="0"/>
        <w:numPr>
          <w:ilvl w:val="0"/>
          <w:numId w:val="62"/>
        </w:numPr>
        <w:suppressAutoHyphens/>
        <w:spacing w:after="80" w:line="240" w:lineRule="auto"/>
        <w:ind w:left="284"/>
        <w:rPr>
          <w:rFonts w:eastAsia="Times New Roman" w:cs="Arial"/>
          <w:color w:val="000000"/>
          <w:szCs w:val="20"/>
          <w:lang w:eastAsia="ar-SA"/>
        </w:rPr>
      </w:pPr>
      <w:r w:rsidRPr="00106B7F">
        <w:rPr>
          <w:rFonts w:eastAsia="Times New Roman" w:cs="Arial"/>
          <w:color w:val="000000"/>
          <w:szCs w:val="20"/>
          <w:lang w:eastAsia="ar-SA"/>
        </w:rPr>
        <w:t>Zaakceptowana przez Zamawiającego zmiana którejkolwiek z osób, o których mowa w</w:t>
      </w:r>
      <w:r w:rsidR="007C7A59" w:rsidRPr="00106B7F">
        <w:rPr>
          <w:rFonts w:eastAsia="Times New Roman" w:cs="Arial"/>
          <w:color w:val="000000"/>
          <w:szCs w:val="20"/>
          <w:lang w:eastAsia="ar-SA"/>
        </w:rPr>
        <w:t xml:space="preserve"> </w:t>
      </w:r>
      <w:r w:rsidRPr="00106B7F">
        <w:rPr>
          <w:rFonts w:eastAsia="Times New Roman" w:cs="Arial"/>
          <w:color w:val="000000"/>
          <w:szCs w:val="20"/>
          <w:lang w:eastAsia="ar-SA"/>
        </w:rPr>
        <w:t>ust.</w:t>
      </w:r>
      <w:r w:rsidR="007C7A59" w:rsidRPr="00106B7F">
        <w:rPr>
          <w:rFonts w:eastAsia="Times New Roman" w:cs="Arial"/>
          <w:color w:val="000000"/>
          <w:szCs w:val="20"/>
          <w:lang w:eastAsia="ar-SA"/>
        </w:rPr>
        <w:t xml:space="preserve"> </w:t>
      </w:r>
      <w:r w:rsidR="0072292A">
        <w:rPr>
          <w:rFonts w:eastAsia="Times New Roman" w:cs="Arial"/>
          <w:color w:val="000000"/>
          <w:szCs w:val="20"/>
          <w:lang w:eastAsia="ar-SA"/>
        </w:rPr>
        <w:t>6</w:t>
      </w:r>
      <w:r w:rsidRPr="00106B7F">
        <w:rPr>
          <w:rFonts w:eastAsia="Times New Roman" w:cs="Arial"/>
          <w:color w:val="000000"/>
          <w:szCs w:val="20"/>
          <w:lang w:eastAsia="ar-SA"/>
        </w:rPr>
        <w:t xml:space="preserve"> winna być potwierdzona pisemnie i nie wymaga aneksu do Umowy.</w:t>
      </w:r>
    </w:p>
    <w:p w14:paraId="02D0D433" w14:textId="6373FCBD" w:rsidR="007C7A59" w:rsidRPr="009F3F0E" w:rsidRDefault="006929EA" w:rsidP="00D857AB">
      <w:pPr>
        <w:widowControl w:val="0"/>
        <w:numPr>
          <w:ilvl w:val="0"/>
          <w:numId w:val="62"/>
        </w:numPr>
        <w:suppressAutoHyphens/>
        <w:spacing w:after="80" w:line="240" w:lineRule="auto"/>
        <w:ind w:left="284"/>
        <w:rPr>
          <w:rFonts w:cs="Arial"/>
          <w:color w:val="000000"/>
          <w:szCs w:val="20"/>
          <w:lang w:eastAsia="ar-SA"/>
        </w:rPr>
      </w:pPr>
      <w:r w:rsidRPr="009F3F0E">
        <w:rPr>
          <w:rFonts w:eastAsia="Times New Roman" w:cs="Arial"/>
          <w:color w:val="000000"/>
          <w:szCs w:val="20"/>
          <w:lang w:eastAsia="ar-SA"/>
        </w:rPr>
        <w:t>Kierownik budowy zobowiązany jest do prowadzenia</w:t>
      </w:r>
      <w:r w:rsidR="009F3F0E" w:rsidRPr="009F3F0E">
        <w:rPr>
          <w:rFonts w:eastAsia="Times New Roman" w:cs="Arial"/>
          <w:color w:val="000000"/>
          <w:szCs w:val="20"/>
          <w:lang w:eastAsia="ar-SA"/>
        </w:rPr>
        <w:t xml:space="preserve"> dziennika budowy</w:t>
      </w:r>
      <w:r w:rsidR="009F3F0E">
        <w:rPr>
          <w:rFonts w:eastAsia="Times New Roman" w:cs="Arial"/>
          <w:color w:val="000000"/>
          <w:szCs w:val="20"/>
          <w:lang w:eastAsia="ar-SA"/>
        </w:rPr>
        <w:t xml:space="preserve"> zgodnie z obowiązującymi </w:t>
      </w:r>
      <w:r w:rsidR="009F3F0E">
        <w:rPr>
          <w:rFonts w:eastAsia="Times New Roman" w:cs="Arial"/>
          <w:color w:val="000000"/>
          <w:szCs w:val="20"/>
          <w:lang w:eastAsia="ar-SA"/>
        </w:rPr>
        <w:lastRenderedPageBreak/>
        <w:t>przepisami</w:t>
      </w:r>
      <w:r w:rsidR="009F3F0E" w:rsidRPr="009F3F0E">
        <w:rPr>
          <w:rFonts w:eastAsia="Times New Roman" w:cs="Arial"/>
          <w:color w:val="000000"/>
          <w:szCs w:val="20"/>
          <w:lang w:eastAsia="ar-SA"/>
        </w:rPr>
        <w:t>.</w:t>
      </w:r>
    </w:p>
    <w:p w14:paraId="551F3B8A" w14:textId="77777777" w:rsidR="003C4F76" w:rsidRPr="00106B7F" w:rsidRDefault="006929EA" w:rsidP="00ED5E17">
      <w:pPr>
        <w:pStyle w:val="Akapitzlist"/>
        <w:widowControl w:val="0"/>
        <w:numPr>
          <w:ilvl w:val="0"/>
          <w:numId w:val="47"/>
        </w:numPr>
        <w:spacing w:after="120"/>
        <w:ind w:left="284"/>
        <w:rPr>
          <w:rFonts w:ascii="Arial" w:hAnsi="Arial" w:cs="Arial"/>
          <w:color w:val="000000"/>
          <w:sz w:val="20"/>
          <w:szCs w:val="20"/>
          <w:lang w:eastAsia="ar-SA"/>
        </w:rPr>
      </w:pPr>
      <w:r w:rsidRPr="00106B7F">
        <w:rPr>
          <w:rFonts w:ascii="Arial" w:hAnsi="Arial" w:cs="Arial"/>
          <w:color w:val="000000"/>
          <w:sz w:val="20"/>
          <w:szCs w:val="20"/>
          <w:lang w:eastAsia="ar-SA"/>
        </w:rPr>
        <w:t>Kierownik budowy</w:t>
      </w:r>
      <w:r w:rsidR="006671B2" w:rsidRPr="00106B7F">
        <w:rPr>
          <w:rFonts w:ascii="Arial" w:hAnsi="Arial" w:cs="Arial"/>
          <w:color w:val="000000"/>
          <w:sz w:val="20"/>
          <w:szCs w:val="20"/>
          <w:lang w:eastAsia="ar-SA"/>
        </w:rPr>
        <w:t xml:space="preserve"> </w:t>
      </w:r>
      <w:r w:rsidRPr="00106B7F">
        <w:rPr>
          <w:rFonts w:ascii="Arial" w:hAnsi="Arial" w:cs="Arial"/>
          <w:color w:val="000000"/>
          <w:sz w:val="20"/>
          <w:szCs w:val="20"/>
          <w:lang w:eastAsia="ar-SA"/>
        </w:rPr>
        <w:t>działać będ</w:t>
      </w:r>
      <w:r w:rsidR="006671B2" w:rsidRPr="00106B7F">
        <w:rPr>
          <w:rFonts w:ascii="Arial" w:hAnsi="Arial" w:cs="Arial"/>
          <w:color w:val="000000"/>
          <w:sz w:val="20"/>
          <w:szCs w:val="20"/>
          <w:lang w:eastAsia="ar-SA"/>
        </w:rPr>
        <w:t xml:space="preserve">zie </w:t>
      </w:r>
      <w:r w:rsidRPr="00106B7F">
        <w:rPr>
          <w:rFonts w:ascii="Arial" w:hAnsi="Arial" w:cs="Arial"/>
          <w:color w:val="000000"/>
          <w:sz w:val="20"/>
          <w:szCs w:val="20"/>
          <w:lang w:eastAsia="ar-SA"/>
        </w:rPr>
        <w:t>w granicach umocowania określonego w</w:t>
      </w:r>
      <w:r w:rsidR="00D17FB1" w:rsidRPr="00106B7F">
        <w:rPr>
          <w:rFonts w:ascii="Arial" w:hAnsi="Arial" w:cs="Arial"/>
          <w:color w:val="000000"/>
          <w:sz w:val="20"/>
          <w:szCs w:val="20"/>
          <w:lang w:eastAsia="ar-SA"/>
        </w:rPr>
        <w:t xml:space="preserve"> </w:t>
      </w:r>
      <w:r w:rsidRPr="00106B7F">
        <w:rPr>
          <w:rFonts w:ascii="Arial" w:hAnsi="Arial" w:cs="Arial"/>
          <w:color w:val="000000"/>
          <w:sz w:val="20"/>
          <w:szCs w:val="20"/>
          <w:lang w:eastAsia="ar-SA"/>
        </w:rPr>
        <w:t>ustawie Prawo budowlane. Upoważnienie do działania w imieniu Wykonawcy w zakresie szerszym wymaga pisemnego pełnomocnictwa. Kierownik budowy</w:t>
      </w:r>
      <w:r w:rsidR="006671B2" w:rsidRPr="00106B7F">
        <w:rPr>
          <w:rFonts w:ascii="Arial" w:hAnsi="Arial" w:cs="Arial"/>
          <w:color w:val="000000"/>
          <w:sz w:val="20"/>
          <w:szCs w:val="20"/>
          <w:lang w:eastAsia="ar-SA"/>
        </w:rPr>
        <w:t xml:space="preserve"> </w:t>
      </w:r>
      <w:r w:rsidRPr="00106B7F">
        <w:rPr>
          <w:rFonts w:ascii="Arial" w:hAnsi="Arial" w:cs="Arial"/>
          <w:color w:val="000000"/>
          <w:sz w:val="20"/>
          <w:szCs w:val="20"/>
          <w:lang w:eastAsia="ar-SA"/>
        </w:rPr>
        <w:t>zobowiązan</w:t>
      </w:r>
      <w:r w:rsidR="006671B2" w:rsidRPr="00106B7F">
        <w:rPr>
          <w:rFonts w:ascii="Arial" w:hAnsi="Arial" w:cs="Arial"/>
          <w:color w:val="000000"/>
          <w:sz w:val="20"/>
          <w:szCs w:val="20"/>
          <w:lang w:eastAsia="ar-SA"/>
        </w:rPr>
        <w:t xml:space="preserve">y jest </w:t>
      </w:r>
      <w:r w:rsidRPr="00106B7F">
        <w:rPr>
          <w:rFonts w:ascii="Arial" w:hAnsi="Arial" w:cs="Arial"/>
          <w:color w:val="000000"/>
          <w:sz w:val="20"/>
          <w:szCs w:val="20"/>
          <w:lang w:eastAsia="ar-SA"/>
        </w:rPr>
        <w:t>do stałego nadzoru nad realizacją robót.</w:t>
      </w:r>
    </w:p>
    <w:p w14:paraId="1FA1CEF9" w14:textId="77777777" w:rsidR="003C4F76" w:rsidRPr="003C4F76" w:rsidRDefault="006929EA" w:rsidP="00CC441D">
      <w:pPr>
        <w:pStyle w:val="Akapitzlist"/>
        <w:widowControl w:val="0"/>
        <w:numPr>
          <w:ilvl w:val="0"/>
          <w:numId w:val="47"/>
        </w:numPr>
        <w:spacing w:after="120"/>
        <w:ind w:left="284"/>
        <w:rPr>
          <w:rFonts w:ascii="Arial" w:hAnsi="Arial" w:cs="Arial"/>
          <w:i/>
          <w:iCs/>
          <w:color w:val="000000"/>
          <w:sz w:val="20"/>
          <w:szCs w:val="20"/>
          <w:lang w:eastAsia="ar-SA"/>
        </w:rPr>
      </w:pPr>
      <w:r w:rsidRPr="00106B7F">
        <w:rPr>
          <w:rFonts w:ascii="Arial" w:hAnsi="Arial" w:cs="Arial"/>
          <w:color w:val="000000"/>
          <w:sz w:val="20"/>
          <w:szCs w:val="20"/>
          <w:lang w:eastAsia="ar-SA"/>
        </w:rPr>
        <w:t>Wykonawca ponosi odpowiedzialność za uszkodzenie i zniszczenie instalacji naniesionych na planie uzbrojenia terenu oraz tych</w:t>
      </w:r>
      <w:r w:rsidR="00261AA5" w:rsidRPr="00106B7F">
        <w:rPr>
          <w:rFonts w:ascii="Arial" w:hAnsi="Arial" w:cs="Arial"/>
          <w:color w:val="000000"/>
          <w:sz w:val="20"/>
          <w:szCs w:val="20"/>
          <w:lang w:eastAsia="ar-SA"/>
        </w:rPr>
        <w:t xml:space="preserve"> </w:t>
      </w:r>
      <w:r w:rsidRPr="00106B7F">
        <w:rPr>
          <w:rFonts w:ascii="Arial" w:hAnsi="Arial" w:cs="Arial"/>
          <w:color w:val="000000"/>
          <w:sz w:val="20"/>
          <w:szCs w:val="20"/>
          <w:lang w:eastAsia="ar-SA"/>
        </w:rPr>
        <w:t>instalacji, których istnienie</w:t>
      </w:r>
      <w:r w:rsidRPr="001523B0">
        <w:rPr>
          <w:rFonts w:ascii="Arial" w:hAnsi="Arial" w:cs="Arial"/>
          <w:color w:val="000000"/>
          <w:sz w:val="20"/>
          <w:szCs w:val="20"/>
          <w:lang w:eastAsia="ar-SA"/>
        </w:rPr>
        <w:t xml:space="preserve"> można było przewidzieć</w:t>
      </w:r>
      <w:r w:rsidRPr="003C4F76">
        <w:rPr>
          <w:rFonts w:ascii="Arial" w:hAnsi="Arial" w:cs="Arial"/>
          <w:color w:val="000000"/>
          <w:sz w:val="20"/>
          <w:szCs w:val="20"/>
          <w:lang w:eastAsia="ar-SA"/>
        </w:rPr>
        <w:t xml:space="preserve"> w</w:t>
      </w:r>
      <w:r w:rsidR="00D17FB1" w:rsidRPr="003C4F76">
        <w:rPr>
          <w:rFonts w:ascii="Arial" w:hAnsi="Arial" w:cs="Arial"/>
          <w:color w:val="000000"/>
          <w:sz w:val="20"/>
          <w:szCs w:val="20"/>
          <w:lang w:eastAsia="ar-SA"/>
        </w:rPr>
        <w:t xml:space="preserve"> </w:t>
      </w:r>
      <w:r w:rsidRPr="003C4F76">
        <w:rPr>
          <w:rFonts w:ascii="Arial" w:hAnsi="Arial" w:cs="Arial"/>
          <w:color w:val="000000"/>
          <w:sz w:val="20"/>
          <w:szCs w:val="20"/>
          <w:lang w:eastAsia="ar-SA"/>
        </w:rPr>
        <w:t>trakcie realizacji robót.</w:t>
      </w:r>
    </w:p>
    <w:p w14:paraId="6A2852C7" w14:textId="668EC9EE" w:rsidR="006929EA" w:rsidRPr="00E64B9C" w:rsidRDefault="006929EA" w:rsidP="00CC441D">
      <w:pPr>
        <w:pStyle w:val="Akapitzlist"/>
        <w:widowControl w:val="0"/>
        <w:numPr>
          <w:ilvl w:val="0"/>
          <w:numId w:val="47"/>
        </w:numPr>
        <w:spacing w:after="120"/>
        <w:ind w:left="284"/>
        <w:rPr>
          <w:rFonts w:ascii="Arial" w:hAnsi="Arial" w:cs="Arial"/>
          <w:i/>
          <w:iCs/>
          <w:color w:val="000000"/>
          <w:sz w:val="20"/>
          <w:szCs w:val="20"/>
          <w:lang w:eastAsia="ar-SA"/>
        </w:rPr>
      </w:pPr>
      <w:r w:rsidRPr="003C4F76">
        <w:rPr>
          <w:rFonts w:ascii="Arial" w:hAnsi="Arial" w:cs="Arial"/>
          <w:color w:val="000000"/>
          <w:sz w:val="20"/>
          <w:szCs w:val="20"/>
          <w:lang w:eastAsia="ar-SA"/>
        </w:rPr>
        <w:t>Szkody i zniszczenia spowodowane w wykonanych robotach na skutek zdarzeń losowych i</w:t>
      </w:r>
      <w:r w:rsidR="00692DA2">
        <w:rPr>
          <w:rFonts w:ascii="Arial" w:hAnsi="Arial" w:cs="Arial"/>
          <w:color w:val="000000"/>
          <w:sz w:val="20"/>
          <w:szCs w:val="20"/>
          <w:lang w:eastAsia="ar-SA"/>
        </w:rPr>
        <w:t xml:space="preserve"> </w:t>
      </w:r>
      <w:r w:rsidRPr="003C4F76">
        <w:rPr>
          <w:rFonts w:ascii="Arial" w:hAnsi="Arial" w:cs="Arial"/>
          <w:color w:val="000000"/>
          <w:sz w:val="20"/>
          <w:szCs w:val="20"/>
          <w:lang w:eastAsia="ar-SA"/>
        </w:rPr>
        <w:t>innych, powstałe przed odbiorem końcowym przedmiotu Umowy Wykonawca naprawia na własny koszt.</w:t>
      </w:r>
    </w:p>
    <w:p w14:paraId="27FC97C7" w14:textId="4F8928EC" w:rsidR="006929EA" w:rsidRPr="006929EA" w:rsidRDefault="006929EA" w:rsidP="00CC441D">
      <w:pPr>
        <w:suppressAutoHyphens/>
        <w:spacing w:line="240" w:lineRule="auto"/>
        <w:ind w:left="714" w:hanging="357"/>
        <w:jc w:val="center"/>
        <w:rPr>
          <w:rFonts w:eastAsia="Times New Roman" w:cs="Arial"/>
          <w:b/>
          <w:color w:val="000000"/>
          <w:szCs w:val="20"/>
          <w:lang w:eastAsia="ar-SA"/>
        </w:rPr>
      </w:pPr>
      <w:r w:rsidRPr="006929EA">
        <w:rPr>
          <w:rFonts w:eastAsia="Times New Roman" w:cs="Arial"/>
          <w:b/>
          <w:color w:val="000000"/>
          <w:szCs w:val="20"/>
          <w:lang w:eastAsia="ar-SA"/>
        </w:rPr>
        <w:t>§ 5</w:t>
      </w:r>
    </w:p>
    <w:p w14:paraId="6C16C6A7" w14:textId="0822AAC4" w:rsidR="00E81711" w:rsidRPr="006929EA" w:rsidRDefault="006929EA" w:rsidP="00CC441D">
      <w:pPr>
        <w:suppressAutoHyphens/>
        <w:spacing w:line="240" w:lineRule="auto"/>
        <w:ind w:left="714" w:hanging="357"/>
        <w:jc w:val="center"/>
        <w:rPr>
          <w:rFonts w:eastAsia="Times New Roman" w:cs="Arial"/>
          <w:b/>
          <w:color w:val="000000"/>
          <w:szCs w:val="20"/>
          <w:lang w:eastAsia="ar-SA"/>
        </w:rPr>
      </w:pPr>
      <w:r w:rsidRPr="006929EA">
        <w:rPr>
          <w:rFonts w:eastAsia="Times New Roman" w:cs="Arial"/>
          <w:b/>
          <w:color w:val="000000"/>
          <w:szCs w:val="20"/>
          <w:lang w:eastAsia="ar-SA"/>
        </w:rPr>
        <w:t>Wynagrodzenie i zapłata wynagrodzenia</w:t>
      </w:r>
    </w:p>
    <w:p w14:paraId="1944C54F" w14:textId="16356886" w:rsidR="00AE78F3" w:rsidRDefault="006929EA" w:rsidP="00CC441D">
      <w:pPr>
        <w:widowControl w:val="0"/>
        <w:numPr>
          <w:ilvl w:val="0"/>
          <w:numId w:val="12"/>
        </w:numPr>
        <w:tabs>
          <w:tab w:val="num" w:pos="284"/>
          <w:tab w:val="left" w:pos="426"/>
        </w:tabs>
        <w:suppressAutoHyphens/>
        <w:spacing w:line="240" w:lineRule="auto"/>
        <w:ind w:left="284" w:hanging="284"/>
        <w:contextualSpacing/>
        <w:jc w:val="left"/>
        <w:rPr>
          <w:rFonts w:eastAsia="Times New Roman" w:cs="Arial"/>
          <w:color w:val="000000"/>
          <w:szCs w:val="20"/>
          <w:lang w:eastAsia="ar-SA"/>
        </w:rPr>
      </w:pPr>
      <w:r w:rsidRPr="009F3F0E">
        <w:rPr>
          <w:rFonts w:eastAsia="Times New Roman" w:cs="Arial"/>
          <w:color w:val="000000"/>
          <w:szCs w:val="20"/>
          <w:lang w:eastAsia="ar-SA"/>
        </w:rPr>
        <w:t>Za wykonanie</w:t>
      </w:r>
      <w:r w:rsidRPr="00AE78F3">
        <w:rPr>
          <w:rFonts w:eastAsia="Times New Roman" w:cs="Arial"/>
          <w:color w:val="000000"/>
          <w:szCs w:val="20"/>
          <w:lang w:eastAsia="ar-SA"/>
        </w:rPr>
        <w:t xml:space="preserve"> przedmiotu Umowy, określonego w §1 niniejszej Umowy, Strony </w:t>
      </w:r>
      <w:r w:rsidRPr="00AE78F3">
        <w:rPr>
          <w:rFonts w:eastAsia="Times New Roman" w:cs="Arial"/>
          <w:b/>
          <w:color w:val="000000"/>
          <w:szCs w:val="20"/>
          <w:lang w:eastAsia="ar-SA"/>
        </w:rPr>
        <w:t>ustalają wynagrodzenie ryczałtowe brutto</w:t>
      </w:r>
      <w:r w:rsidRPr="00AE78F3">
        <w:rPr>
          <w:rFonts w:eastAsia="Times New Roman" w:cs="Arial"/>
          <w:color w:val="000000"/>
          <w:szCs w:val="20"/>
          <w:lang w:eastAsia="ar-SA"/>
        </w:rPr>
        <w:t xml:space="preserve"> w wysokości ………………. </w:t>
      </w:r>
      <w:r w:rsidRPr="00AE78F3">
        <w:rPr>
          <w:rFonts w:eastAsia="Times New Roman" w:cs="Arial"/>
          <w:i/>
          <w:color w:val="000000"/>
          <w:szCs w:val="20"/>
          <w:lang w:eastAsia="ar-SA"/>
        </w:rPr>
        <w:t>(słownie: ..................................................................)</w:t>
      </w:r>
      <w:r w:rsidRPr="00AE78F3">
        <w:rPr>
          <w:rFonts w:eastAsia="Times New Roman" w:cs="Arial"/>
          <w:color w:val="000000"/>
          <w:szCs w:val="20"/>
          <w:lang w:eastAsia="ar-SA"/>
        </w:rPr>
        <w:t xml:space="preserve"> złotych,</w:t>
      </w:r>
      <w:r w:rsidR="00261AA5">
        <w:rPr>
          <w:rFonts w:eastAsia="Times New Roman" w:cs="Arial"/>
          <w:color w:val="000000"/>
          <w:szCs w:val="20"/>
          <w:lang w:eastAsia="ar-SA"/>
        </w:rPr>
        <w:t xml:space="preserve"> </w:t>
      </w:r>
      <w:r w:rsidRPr="00AE78F3">
        <w:rPr>
          <w:rFonts w:eastAsia="Times New Roman" w:cs="Arial"/>
          <w:color w:val="000000"/>
          <w:szCs w:val="20"/>
          <w:lang w:eastAsia="ar-SA"/>
        </w:rPr>
        <w:t xml:space="preserve">w tym kwota netto wynosi ..…………………. </w:t>
      </w:r>
      <w:r w:rsidRPr="00AE78F3">
        <w:rPr>
          <w:rFonts w:eastAsia="Times New Roman" w:cs="Arial"/>
          <w:i/>
          <w:color w:val="000000"/>
          <w:szCs w:val="20"/>
          <w:lang w:eastAsia="ar-SA"/>
        </w:rPr>
        <w:t>(słownie: ………………………………………</w:t>
      </w:r>
      <w:r w:rsidRPr="00AE78F3">
        <w:rPr>
          <w:rFonts w:eastAsia="Times New Roman" w:cs="Arial"/>
          <w:color w:val="000000"/>
          <w:szCs w:val="20"/>
          <w:lang w:eastAsia="ar-SA"/>
        </w:rPr>
        <w:t>) z</w:t>
      </w:r>
      <w:r w:rsidRPr="00AE78F3">
        <w:rPr>
          <w:rFonts w:eastAsia="Times New Roman" w:cs="Arial"/>
          <w:bCs/>
          <w:color w:val="000000"/>
          <w:szCs w:val="20"/>
          <w:lang w:eastAsia="ar-SA"/>
        </w:rPr>
        <w:t>łotych</w:t>
      </w:r>
      <w:r w:rsidRPr="00AE78F3">
        <w:rPr>
          <w:rFonts w:eastAsia="Times New Roman" w:cs="Arial"/>
          <w:color w:val="000000"/>
          <w:szCs w:val="20"/>
          <w:lang w:eastAsia="ar-SA"/>
        </w:rPr>
        <w:t>.</w:t>
      </w:r>
    </w:p>
    <w:p w14:paraId="19F7AD4E" w14:textId="69D597F6" w:rsidR="00671981" w:rsidRPr="00AE78F3" w:rsidRDefault="00671981" w:rsidP="00CC441D">
      <w:pPr>
        <w:widowControl w:val="0"/>
        <w:tabs>
          <w:tab w:val="left" w:pos="426"/>
        </w:tabs>
        <w:suppressAutoHyphens/>
        <w:spacing w:line="240" w:lineRule="auto"/>
        <w:ind w:left="284"/>
        <w:contextualSpacing/>
        <w:jc w:val="left"/>
        <w:rPr>
          <w:rFonts w:eastAsia="Times New Roman" w:cs="Arial"/>
          <w:color w:val="000000"/>
          <w:szCs w:val="20"/>
          <w:lang w:eastAsia="ar-SA"/>
        </w:rPr>
      </w:pPr>
      <w:r w:rsidRPr="00CC441D">
        <w:rPr>
          <w:szCs w:val="24"/>
        </w:rPr>
        <w:t>Stawka podatku VAT…..</w:t>
      </w:r>
      <w:r w:rsidRPr="00CC441D">
        <w:t>, kwota podatku VAT:……………………….</w:t>
      </w:r>
    </w:p>
    <w:p w14:paraId="0911462C" w14:textId="2EEC50F8" w:rsidR="00D857AB" w:rsidRPr="00AE78F3" w:rsidRDefault="006929EA" w:rsidP="00CC441D">
      <w:pPr>
        <w:widowControl w:val="0"/>
        <w:tabs>
          <w:tab w:val="left" w:pos="426"/>
        </w:tabs>
        <w:suppressAutoHyphens/>
        <w:spacing w:line="240" w:lineRule="auto"/>
        <w:ind w:left="284"/>
        <w:contextualSpacing/>
        <w:jc w:val="left"/>
        <w:rPr>
          <w:rFonts w:eastAsia="Times New Roman" w:cs="Arial"/>
          <w:color w:val="000000"/>
          <w:szCs w:val="20"/>
          <w:lang w:eastAsia="ar-SA"/>
        </w:rPr>
      </w:pPr>
      <w:r w:rsidRPr="00AE78F3">
        <w:rPr>
          <w:rFonts w:eastAsia="Times New Roman" w:cs="Arial"/>
          <w:color w:val="000000"/>
          <w:szCs w:val="20"/>
          <w:lang w:eastAsia="ar-SA"/>
        </w:rPr>
        <w:t>Wynagrodzenie ryczałtowe jest równe wartości Umowy.</w:t>
      </w:r>
    </w:p>
    <w:p w14:paraId="708534EC" w14:textId="39F9815A" w:rsidR="006929EA" w:rsidRPr="00AE78F3" w:rsidRDefault="006929EA" w:rsidP="00CC441D">
      <w:pPr>
        <w:widowControl w:val="0"/>
        <w:numPr>
          <w:ilvl w:val="0"/>
          <w:numId w:val="12"/>
        </w:numPr>
        <w:tabs>
          <w:tab w:val="num" w:pos="284"/>
          <w:tab w:val="left" w:pos="851"/>
        </w:tabs>
        <w:suppressAutoHyphens/>
        <w:spacing w:line="240" w:lineRule="auto"/>
        <w:ind w:left="284" w:hanging="284"/>
        <w:contextualSpacing/>
        <w:rPr>
          <w:rFonts w:eastAsia="Times New Roman" w:cs="Arial"/>
          <w:color w:val="000000"/>
          <w:szCs w:val="20"/>
          <w:lang w:eastAsia="ar-SA"/>
        </w:rPr>
      </w:pPr>
      <w:r w:rsidRPr="00AE78F3">
        <w:rPr>
          <w:rFonts w:eastAsia="Times New Roman" w:cs="Arial"/>
          <w:color w:val="000000"/>
          <w:szCs w:val="20"/>
          <w:lang w:eastAsia="ar-SA"/>
        </w:rPr>
        <w:t>Wynagrodzenie ryczałtowe</w:t>
      </w:r>
      <w:r w:rsidR="00FF618E">
        <w:rPr>
          <w:rFonts w:eastAsia="Times New Roman" w:cs="Arial"/>
          <w:color w:val="000000"/>
          <w:szCs w:val="20"/>
          <w:lang w:eastAsia="ar-SA"/>
        </w:rPr>
        <w:t>,</w:t>
      </w:r>
      <w:r w:rsidRPr="00AE78F3">
        <w:rPr>
          <w:rFonts w:eastAsia="Times New Roman" w:cs="Arial"/>
          <w:color w:val="000000"/>
          <w:szCs w:val="20"/>
          <w:lang w:eastAsia="ar-SA"/>
        </w:rPr>
        <w:t xml:space="preserve"> o którym mowa w ust 1</w:t>
      </w:r>
      <w:r w:rsidR="00FF618E">
        <w:rPr>
          <w:rFonts w:eastAsia="Times New Roman" w:cs="Arial"/>
          <w:color w:val="000000"/>
          <w:szCs w:val="20"/>
          <w:lang w:eastAsia="ar-SA"/>
        </w:rPr>
        <w:t>,</w:t>
      </w:r>
      <w:r w:rsidRPr="00AE78F3">
        <w:rPr>
          <w:rFonts w:eastAsia="Times New Roman" w:cs="Arial"/>
          <w:color w:val="000000"/>
          <w:szCs w:val="20"/>
          <w:lang w:eastAsia="ar-SA"/>
        </w:rPr>
        <w:t xml:space="preserve"> obejmuje wszystkie koszty związane z</w:t>
      </w:r>
      <w:r w:rsidR="008C7150">
        <w:rPr>
          <w:rFonts w:eastAsia="Times New Roman" w:cs="Arial"/>
          <w:color w:val="000000"/>
          <w:szCs w:val="20"/>
          <w:lang w:eastAsia="ar-SA"/>
        </w:rPr>
        <w:t xml:space="preserve"> </w:t>
      </w:r>
      <w:r w:rsidRPr="00AE78F3">
        <w:rPr>
          <w:rFonts w:eastAsia="Times New Roman" w:cs="Arial"/>
          <w:color w:val="000000"/>
          <w:szCs w:val="20"/>
          <w:lang w:eastAsia="ar-SA"/>
        </w:rPr>
        <w:t xml:space="preserve">realizacją przedmiotu Umowy, w tym z wykonaniem robót objętych dokumentacją projektową oraz specyfikacją techniczną wykonania i odbioru robót. Wynagrodzenie obejmuje również ewentualne koszty Wykonawcy związane </w:t>
      </w:r>
      <w:r w:rsidR="00E81711">
        <w:rPr>
          <w:rFonts w:eastAsia="Times New Roman" w:cs="Arial"/>
          <w:color w:val="000000"/>
          <w:szCs w:val="20"/>
          <w:lang w:eastAsia="ar-SA"/>
        </w:rPr>
        <w:t xml:space="preserve">z </w:t>
      </w:r>
      <w:r w:rsidRPr="00AE78F3">
        <w:rPr>
          <w:rFonts w:eastAsia="Times New Roman" w:cs="Arial"/>
          <w:color w:val="000000"/>
          <w:szCs w:val="20"/>
          <w:lang w:eastAsia="ar-SA"/>
        </w:rPr>
        <w:t>ryzykiem oddziaływania czynników mających lub mogących mieć wpływ na wykonanie przedmiotu Umowy.</w:t>
      </w:r>
    </w:p>
    <w:p w14:paraId="414C24F1" w14:textId="47DB34C8" w:rsidR="006929EA" w:rsidRDefault="006929EA" w:rsidP="00CC441D">
      <w:pPr>
        <w:widowControl w:val="0"/>
        <w:numPr>
          <w:ilvl w:val="0"/>
          <w:numId w:val="12"/>
        </w:numPr>
        <w:tabs>
          <w:tab w:val="clear" w:pos="720"/>
        </w:tabs>
        <w:suppressAutoHyphens/>
        <w:spacing w:line="240" w:lineRule="auto"/>
        <w:ind w:left="284" w:hanging="284"/>
        <w:rPr>
          <w:rFonts w:eastAsia="Times New Roman" w:cs="Arial"/>
          <w:color w:val="000000"/>
          <w:szCs w:val="20"/>
          <w:lang w:eastAsia="ar-SA"/>
        </w:rPr>
      </w:pPr>
      <w:r w:rsidRPr="00AE78F3">
        <w:rPr>
          <w:rFonts w:eastAsia="Times New Roman" w:cs="Arial"/>
          <w:color w:val="000000"/>
          <w:szCs w:val="20"/>
          <w:lang w:eastAsia="ar-SA"/>
        </w:rPr>
        <w:t>Niedoszacowanie, pominięcie oraz brak rozpoznania</w:t>
      </w:r>
      <w:r w:rsidRPr="006929EA">
        <w:rPr>
          <w:rFonts w:eastAsia="Times New Roman" w:cs="Arial"/>
          <w:color w:val="000000"/>
          <w:szCs w:val="20"/>
          <w:lang w:eastAsia="ar-SA"/>
        </w:rPr>
        <w:t xml:space="preserve"> zakresu przedmiotu Umowy nie może być podstawą do żądania zmiany wynagrodzenia ryczałtowego określonego w ust. 1 niniejszego paragrafu.</w:t>
      </w:r>
    </w:p>
    <w:p w14:paraId="5E7AFF72" w14:textId="21603FDC" w:rsidR="00671981" w:rsidRPr="00D227C4" w:rsidRDefault="00671981" w:rsidP="00CC441D">
      <w:pPr>
        <w:pStyle w:val="Akapitzlist"/>
        <w:numPr>
          <w:ilvl w:val="0"/>
          <w:numId w:val="12"/>
        </w:numPr>
        <w:spacing w:after="120" w:line="23" w:lineRule="atLeast"/>
        <w:ind w:left="284" w:hanging="284"/>
        <w:contextualSpacing w:val="0"/>
        <w:rPr>
          <w:rFonts w:ascii="Arial" w:hAnsi="Arial" w:cs="Arial"/>
          <w:sz w:val="20"/>
          <w:szCs w:val="20"/>
        </w:rPr>
      </w:pPr>
      <w:r w:rsidRPr="00D227C4">
        <w:rPr>
          <w:rFonts w:ascii="Arial" w:hAnsi="Arial" w:cs="Arial"/>
          <w:sz w:val="20"/>
          <w:szCs w:val="20"/>
        </w:rPr>
        <w:t>Wynagrodzenie ustalone w ust. 1 może ulec zmianie w przypadku wprowadzenia urzędowej zmiany stawki podatku VAT.</w:t>
      </w:r>
      <w:r w:rsidR="00D227C4" w:rsidRPr="00D227C4">
        <w:rPr>
          <w:rFonts w:ascii="Arial" w:hAnsi="Arial" w:cs="Arial"/>
          <w:sz w:val="20"/>
          <w:szCs w:val="20"/>
        </w:rPr>
        <w:t xml:space="preserve"> </w:t>
      </w:r>
      <w:r w:rsidR="00D227C4" w:rsidRPr="00D227C4">
        <w:rPr>
          <w:rFonts w:ascii="Arial" w:hAnsi="Arial" w:cs="Arial"/>
          <w:bCs/>
          <w:iCs/>
          <w:sz w:val="20"/>
          <w:szCs w:val="20"/>
        </w:rPr>
        <w:t xml:space="preserve">Zamawiający przewiduje możliwość zmiany wartości umowy w przypadku ustawowej zmiany wysokości stawki podatku od towarów i usług (VAT). W takim przypadku zmienia się jedynie kwota brutto, kwota netto pozostaje bez zmian. </w:t>
      </w:r>
    </w:p>
    <w:p w14:paraId="20B29CF2" w14:textId="77777777" w:rsidR="00671981" w:rsidRPr="00D90F94" w:rsidRDefault="00671981" w:rsidP="00CC441D">
      <w:pPr>
        <w:numPr>
          <w:ilvl w:val="0"/>
          <w:numId w:val="12"/>
        </w:numPr>
        <w:spacing w:line="23" w:lineRule="atLeast"/>
        <w:ind w:left="284" w:hanging="284"/>
        <w:rPr>
          <w:rFonts w:cs="Arial"/>
        </w:rPr>
      </w:pPr>
      <w:r w:rsidRPr="00D90F94">
        <w:rPr>
          <w:rFonts w:cs="Arial"/>
          <w:szCs w:val="20"/>
        </w:rPr>
        <w:t>Wykonawca poniesie wszystkie koszty w związku z realizacją przedmiotu umowy zgodnie z treścią Oferty. Otrzymane wynagrodzenie wyczerpuje wszelkie roszczenia Wykonawcy o wynagrodzenie za wykonanie przedmiotu umowy.</w:t>
      </w:r>
    </w:p>
    <w:p w14:paraId="3F84C76E" w14:textId="2004C42F" w:rsidR="00671981" w:rsidRPr="00A41CD0" w:rsidRDefault="00A41CD0" w:rsidP="00CC441D">
      <w:pPr>
        <w:widowControl w:val="0"/>
        <w:numPr>
          <w:ilvl w:val="0"/>
          <w:numId w:val="12"/>
        </w:numPr>
        <w:suppressAutoHyphens/>
        <w:spacing w:line="240" w:lineRule="auto"/>
        <w:ind w:left="284" w:hanging="284"/>
        <w:rPr>
          <w:rFonts w:eastAsia="Times New Roman" w:cs="Arial"/>
          <w:color w:val="000000"/>
          <w:szCs w:val="20"/>
          <w:lang w:eastAsia="ar-SA"/>
        </w:rPr>
      </w:pPr>
      <w:r w:rsidRPr="00A41CD0">
        <w:rPr>
          <w:rFonts w:cs="Arial"/>
        </w:rPr>
        <w:t>Warunkiem dokonania zapłaty będzie należyte wykonanie przedmiotu umowy.</w:t>
      </w:r>
    </w:p>
    <w:p w14:paraId="69A802C9" w14:textId="3FAEB4E4" w:rsidR="006929EA" w:rsidRPr="00671981" w:rsidRDefault="006929EA" w:rsidP="00CC441D">
      <w:pPr>
        <w:pStyle w:val="Akapitzlist"/>
        <w:numPr>
          <w:ilvl w:val="0"/>
          <w:numId w:val="12"/>
        </w:numPr>
        <w:tabs>
          <w:tab w:val="clear" w:pos="720"/>
        </w:tabs>
        <w:suppressAutoHyphens/>
        <w:spacing w:after="120" w:line="23" w:lineRule="atLeast"/>
        <w:ind w:left="284" w:hanging="284"/>
        <w:rPr>
          <w:rFonts w:ascii="Arial" w:hAnsi="Arial" w:cs="Arial"/>
          <w:color w:val="000000"/>
          <w:sz w:val="20"/>
          <w:szCs w:val="20"/>
          <w:lang w:eastAsia="ar-SA"/>
        </w:rPr>
      </w:pPr>
      <w:bookmarkStart w:id="3" w:name="_Hlk10119100"/>
      <w:r w:rsidRPr="00671981">
        <w:rPr>
          <w:rFonts w:ascii="Arial" w:hAnsi="Arial" w:cs="Arial"/>
          <w:color w:val="000000"/>
          <w:sz w:val="20"/>
          <w:szCs w:val="20"/>
          <w:lang w:eastAsia="ar-SA"/>
        </w:rPr>
        <w:t>W związku z centralizacją rozliczeń podatku VAT Gminy Miasta Radomia i</w:t>
      </w:r>
      <w:r w:rsidR="0011589B" w:rsidRPr="00671981">
        <w:rPr>
          <w:rFonts w:ascii="Arial" w:hAnsi="Arial" w:cs="Arial"/>
          <w:color w:val="000000"/>
          <w:sz w:val="20"/>
          <w:szCs w:val="20"/>
          <w:lang w:eastAsia="ar-SA"/>
        </w:rPr>
        <w:t xml:space="preserve"> </w:t>
      </w:r>
      <w:r w:rsidRPr="00671981">
        <w:rPr>
          <w:rFonts w:ascii="Arial" w:hAnsi="Arial" w:cs="Arial"/>
          <w:color w:val="000000"/>
          <w:sz w:val="20"/>
          <w:szCs w:val="20"/>
          <w:lang w:eastAsia="ar-SA"/>
        </w:rPr>
        <w:t>podległych jednostek organizacyjnych faktury za wykonanie przedmiotu zamówienia wystawione powinny być w następujący sposób:</w:t>
      </w:r>
    </w:p>
    <w:p w14:paraId="6D7FCD75" w14:textId="77777777" w:rsidR="006929EA" w:rsidRPr="00671981" w:rsidRDefault="006929EA" w:rsidP="00CC441D">
      <w:pPr>
        <w:tabs>
          <w:tab w:val="num" w:pos="709"/>
        </w:tabs>
        <w:suppressAutoHyphens/>
        <w:spacing w:line="23" w:lineRule="atLeast"/>
        <w:ind w:left="709" w:hanging="283"/>
        <w:rPr>
          <w:rFonts w:eastAsia="Times New Roman" w:cs="Arial"/>
          <w:b/>
          <w:color w:val="000000"/>
          <w:szCs w:val="20"/>
          <w:lang w:eastAsia="ar-SA"/>
        </w:rPr>
      </w:pPr>
      <w:r w:rsidRPr="00671981">
        <w:rPr>
          <w:rFonts w:eastAsia="Times New Roman" w:cs="Arial"/>
          <w:b/>
          <w:color w:val="000000"/>
          <w:szCs w:val="20"/>
          <w:lang w:eastAsia="ar-SA"/>
        </w:rPr>
        <w:t>Nabywca:</w:t>
      </w:r>
    </w:p>
    <w:p w14:paraId="5AF9E5AF" w14:textId="77777777" w:rsidR="006929EA" w:rsidRPr="00671981" w:rsidRDefault="006929EA" w:rsidP="00CC441D">
      <w:pPr>
        <w:tabs>
          <w:tab w:val="num" w:pos="709"/>
        </w:tabs>
        <w:suppressAutoHyphens/>
        <w:spacing w:line="23" w:lineRule="atLeast"/>
        <w:ind w:left="709" w:hanging="283"/>
        <w:rPr>
          <w:rFonts w:eastAsia="Times New Roman" w:cs="Arial"/>
          <w:color w:val="000000"/>
          <w:szCs w:val="20"/>
          <w:lang w:eastAsia="ar-SA"/>
        </w:rPr>
      </w:pPr>
      <w:r w:rsidRPr="00671981">
        <w:rPr>
          <w:rFonts w:eastAsia="Times New Roman" w:cs="Arial"/>
          <w:color w:val="000000"/>
          <w:szCs w:val="20"/>
          <w:lang w:eastAsia="ar-SA"/>
        </w:rPr>
        <w:t>Gmina Miasta Radomia ul. Jana Kilińskiego 30, 26-600 Radom, NIP: 7962817529</w:t>
      </w:r>
    </w:p>
    <w:p w14:paraId="3FED3EDE" w14:textId="77777777" w:rsidR="006929EA" w:rsidRPr="00671981" w:rsidRDefault="006929EA" w:rsidP="00CC441D">
      <w:pPr>
        <w:tabs>
          <w:tab w:val="num" w:pos="709"/>
        </w:tabs>
        <w:suppressAutoHyphens/>
        <w:spacing w:line="23" w:lineRule="atLeast"/>
        <w:ind w:left="709" w:hanging="283"/>
        <w:rPr>
          <w:rFonts w:eastAsia="Times New Roman" w:cs="Arial"/>
          <w:b/>
          <w:color w:val="000000"/>
          <w:szCs w:val="20"/>
          <w:lang w:eastAsia="ar-SA"/>
        </w:rPr>
      </w:pPr>
      <w:r w:rsidRPr="00671981">
        <w:rPr>
          <w:rFonts w:eastAsia="Times New Roman" w:cs="Arial"/>
          <w:b/>
          <w:color w:val="000000"/>
          <w:szCs w:val="20"/>
          <w:lang w:eastAsia="ar-SA"/>
        </w:rPr>
        <w:t>Odbiorca:</w:t>
      </w:r>
    </w:p>
    <w:p w14:paraId="0B91B1C1" w14:textId="25A7BD18" w:rsidR="006929EA" w:rsidRPr="006929EA" w:rsidRDefault="006929EA" w:rsidP="00CC441D">
      <w:pPr>
        <w:tabs>
          <w:tab w:val="num" w:pos="709"/>
        </w:tabs>
        <w:suppressAutoHyphens/>
        <w:spacing w:line="23" w:lineRule="atLeast"/>
        <w:ind w:left="709" w:hanging="283"/>
        <w:rPr>
          <w:rFonts w:eastAsia="Times New Roman" w:cs="Arial"/>
          <w:color w:val="000000"/>
          <w:szCs w:val="20"/>
          <w:lang w:eastAsia="ar-SA"/>
        </w:rPr>
      </w:pPr>
      <w:r w:rsidRPr="00671981">
        <w:rPr>
          <w:rFonts w:eastAsia="Times New Roman" w:cs="Arial"/>
          <w:color w:val="000000"/>
          <w:szCs w:val="20"/>
          <w:lang w:eastAsia="ar-SA"/>
        </w:rPr>
        <w:t xml:space="preserve">Dom Pomocy Społecznej </w:t>
      </w:r>
      <w:r w:rsidR="00671981">
        <w:rPr>
          <w:rFonts w:eastAsia="Times New Roman" w:cs="Arial"/>
          <w:color w:val="000000"/>
          <w:szCs w:val="20"/>
          <w:lang w:eastAsia="ar-SA"/>
        </w:rPr>
        <w:t>im. Św. Kazimierza</w:t>
      </w:r>
      <w:r w:rsidRPr="00671981">
        <w:rPr>
          <w:rFonts w:eastAsia="Times New Roman" w:cs="Arial"/>
          <w:color w:val="000000"/>
          <w:szCs w:val="20"/>
          <w:lang w:eastAsia="ar-SA"/>
        </w:rPr>
        <w:t>, ul. </w:t>
      </w:r>
      <w:r w:rsidR="00671981">
        <w:rPr>
          <w:rFonts w:eastAsia="Times New Roman" w:cs="Arial"/>
          <w:color w:val="000000"/>
          <w:szCs w:val="20"/>
          <w:lang w:eastAsia="ar-SA"/>
        </w:rPr>
        <w:t>Grabarska 35</w:t>
      </w:r>
      <w:r w:rsidRPr="00671981">
        <w:rPr>
          <w:rFonts w:eastAsia="Times New Roman" w:cs="Arial"/>
          <w:color w:val="000000"/>
          <w:szCs w:val="20"/>
          <w:lang w:eastAsia="ar-SA"/>
        </w:rPr>
        <w:t>, 26-600 Radom</w:t>
      </w:r>
      <w:r w:rsidRPr="0087615E">
        <w:rPr>
          <w:rFonts w:eastAsia="Times New Roman" w:cs="Arial"/>
          <w:color w:val="000000"/>
          <w:szCs w:val="20"/>
          <w:lang w:eastAsia="ar-SA"/>
        </w:rPr>
        <w:t>.</w:t>
      </w:r>
      <w:bookmarkEnd w:id="3"/>
    </w:p>
    <w:p w14:paraId="366363D5" w14:textId="0D1A0394" w:rsidR="00A41CD0" w:rsidRPr="00D90F94" w:rsidRDefault="00A41CD0" w:rsidP="00CC441D">
      <w:pPr>
        <w:numPr>
          <w:ilvl w:val="0"/>
          <w:numId w:val="12"/>
        </w:numPr>
        <w:tabs>
          <w:tab w:val="clear" w:pos="720"/>
          <w:tab w:val="num" w:pos="0"/>
        </w:tabs>
        <w:suppressAutoHyphens/>
        <w:spacing w:line="23" w:lineRule="atLeast"/>
        <w:ind w:left="284" w:hanging="284"/>
        <w:rPr>
          <w:rFonts w:cs="Arial"/>
        </w:rPr>
      </w:pPr>
      <w:r w:rsidRPr="00D90F94">
        <w:rPr>
          <w:rFonts w:cs="Arial"/>
        </w:rPr>
        <w:t xml:space="preserve">Zapłata należności nastąpi w terminie </w:t>
      </w:r>
      <w:r w:rsidR="00CC441D">
        <w:rPr>
          <w:rFonts w:cs="Arial"/>
        </w:rPr>
        <w:t xml:space="preserve">do </w:t>
      </w:r>
      <w:r w:rsidR="00CC441D" w:rsidRPr="00CC441D">
        <w:rPr>
          <w:rFonts w:cs="Arial"/>
        </w:rPr>
        <w:t>14</w:t>
      </w:r>
      <w:r w:rsidRPr="00CC441D">
        <w:rPr>
          <w:rFonts w:cs="Arial"/>
        </w:rPr>
        <w:t xml:space="preserve"> dni</w:t>
      </w:r>
      <w:r w:rsidRPr="00D90F94">
        <w:rPr>
          <w:rFonts w:cs="Arial"/>
        </w:rPr>
        <w:t xml:space="preserve"> od daty złożenia w Domu Pomocy Społecznej im.</w:t>
      </w:r>
      <w:r w:rsidR="00F50E2E">
        <w:rPr>
          <w:rFonts w:cs="Arial"/>
        </w:rPr>
        <w:t> </w:t>
      </w:r>
      <w:r w:rsidRPr="00D90F94">
        <w:rPr>
          <w:rFonts w:cs="Arial"/>
        </w:rPr>
        <w:t xml:space="preserve">Św. Kazimierza, ul. Garbarska 35, 26-600 Radom, oryginału prawidłowo wystawionej faktury, na konto Wykonawcy wskazane w niniejszej umowie. </w:t>
      </w:r>
      <w:r w:rsidRPr="00D90F94">
        <w:rPr>
          <w:szCs w:val="20"/>
        </w:rPr>
        <w:t>Termin płatności liczony jest od dnia następnego po dniu otrzymania faktury.</w:t>
      </w:r>
    </w:p>
    <w:p w14:paraId="1DF9B4BA" w14:textId="35196601" w:rsidR="00A41CD0" w:rsidRDefault="00A41CD0" w:rsidP="00CC441D">
      <w:pPr>
        <w:pStyle w:val="Akapitzlist"/>
        <w:spacing w:after="120" w:line="23" w:lineRule="atLeast"/>
        <w:ind w:left="284"/>
        <w:contextualSpacing w:val="0"/>
        <w:rPr>
          <w:rFonts w:ascii="Arial" w:hAnsi="Arial" w:cs="Arial"/>
          <w:b/>
          <w:bCs/>
          <w:sz w:val="22"/>
          <w:szCs w:val="22"/>
        </w:rPr>
      </w:pPr>
      <w:r w:rsidRPr="00D90F94">
        <w:rPr>
          <w:rFonts w:ascii="Arial" w:hAnsi="Arial" w:cs="Arial"/>
          <w:b/>
          <w:bCs/>
          <w:sz w:val="20"/>
        </w:rPr>
        <w:t>Nr konta</w:t>
      </w:r>
      <w:r>
        <w:rPr>
          <w:rFonts w:ascii="Arial" w:hAnsi="Arial" w:cs="Arial"/>
          <w:b/>
          <w:bCs/>
          <w:sz w:val="20"/>
        </w:rPr>
        <w:t xml:space="preserve">: </w:t>
      </w:r>
      <w:r>
        <w:rPr>
          <w:rFonts w:ascii="Arial" w:hAnsi="Arial" w:cs="Arial"/>
          <w:b/>
          <w:bCs/>
          <w:sz w:val="22"/>
          <w:szCs w:val="22"/>
        </w:rPr>
        <w:t>………………………………………………………………….</w:t>
      </w:r>
      <w:r w:rsidRPr="00D21682">
        <w:rPr>
          <w:rFonts w:ascii="Arial" w:hAnsi="Arial" w:cs="Arial"/>
          <w:b/>
          <w:bCs/>
          <w:sz w:val="22"/>
          <w:szCs w:val="22"/>
        </w:rPr>
        <w:t>.</w:t>
      </w:r>
    </w:p>
    <w:p w14:paraId="2A6B1493" w14:textId="084E64EA" w:rsidR="00F4222F" w:rsidRDefault="00F4222F" w:rsidP="00CC441D">
      <w:pPr>
        <w:pStyle w:val="Akapitzlist"/>
        <w:spacing w:after="120" w:line="23" w:lineRule="atLeast"/>
        <w:ind w:left="284"/>
        <w:contextualSpacing w:val="0"/>
        <w:rPr>
          <w:rFonts w:ascii="Arial" w:hAnsi="Arial" w:cs="Arial"/>
          <w:b/>
          <w:bCs/>
          <w:sz w:val="22"/>
          <w:szCs w:val="22"/>
        </w:rPr>
      </w:pPr>
      <w:r w:rsidRPr="00F4222F">
        <w:rPr>
          <w:rFonts w:ascii="Arial" w:hAnsi="Arial" w:cs="Arial"/>
          <w:b/>
          <w:bCs/>
          <w:sz w:val="20"/>
          <w:u w:val="single"/>
        </w:rPr>
        <w:t xml:space="preserve">W przypadku wcześniejszego należytego wykonania przez Wykonawcę przedmiotu zamówienia (przed upływem terminu o którym mowa w § 2 ust. 1) i złożenia prawidłowo wystawionych faktur/rachunków, Zamawiający nie będzie wstrzymywał wypłaty należnego Wykonawcy wynagrodzenia (wypłata także nastąpi w terminie do </w:t>
      </w:r>
      <w:r w:rsidR="005F22FA">
        <w:rPr>
          <w:rFonts w:ascii="Arial" w:hAnsi="Arial" w:cs="Arial"/>
          <w:b/>
          <w:bCs/>
          <w:sz w:val="20"/>
          <w:u w:val="single"/>
        </w:rPr>
        <w:t>14</w:t>
      </w:r>
      <w:r w:rsidRPr="00F4222F">
        <w:rPr>
          <w:rFonts w:ascii="Arial" w:hAnsi="Arial" w:cs="Arial"/>
          <w:b/>
          <w:bCs/>
          <w:sz w:val="20"/>
          <w:u w:val="single"/>
        </w:rPr>
        <w:t xml:space="preserve"> dni od dnia złożenia w/w faktur/rachunków</w:t>
      </w:r>
    </w:p>
    <w:p w14:paraId="30EAE28F" w14:textId="65C3DBDC" w:rsidR="00F4222F" w:rsidRPr="00F4222F" w:rsidRDefault="00F4222F" w:rsidP="00CC441D">
      <w:pPr>
        <w:numPr>
          <w:ilvl w:val="0"/>
          <w:numId w:val="12"/>
        </w:numPr>
        <w:suppressAutoHyphens/>
        <w:spacing w:line="23" w:lineRule="atLeast"/>
        <w:ind w:left="284" w:hanging="284"/>
        <w:rPr>
          <w:rFonts w:cs="Arial"/>
        </w:rPr>
      </w:pPr>
      <w:r w:rsidRPr="00D90F94">
        <w:t>W przypadku zmiany konta przez Wykonawcę, Zamawiający zostanie o tym fakcie niezwłocznie poinformowany oddzielnym pismem lub pocztą elektroniczną.</w:t>
      </w:r>
    </w:p>
    <w:p w14:paraId="4A48271C" w14:textId="77777777" w:rsidR="00F4222F" w:rsidRPr="00F4222F" w:rsidRDefault="00F4222F" w:rsidP="00CC441D">
      <w:pPr>
        <w:pStyle w:val="Akapitzlist"/>
        <w:numPr>
          <w:ilvl w:val="0"/>
          <w:numId w:val="12"/>
        </w:numPr>
        <w:tabs>
          <w:tab w:val="clear" w:pos="720"/>
        </w:tabs>
        <w:spacing w:after="120"/>
        <w:ind w:left="284" w:hanging="284"/>
        <w:rPr>
          <w:rFonts w:ascii="Arial" w:eastAsia="Calibri" w:hAnsi="Arial" w:cs="Arial"/>
          <w:kern w:val="0"/>
          <w:sz w:val="20"/>
          <w:szCs w:val="22"/>
        </w:rPr>
      </w:pPr>
      <w:r w:rsidRPr="00F4222F">
        <w:rPr>
          <w:rFonts w:ascii="Arial" w:eastAsia="Calibri" w:hAnsi="Arial" w:cs="Arial"/>
          <w:kern w:val="0"/>
          <w:sz w:val="20"/>
          <w:szCs w:val="22"/>
        </w:rPr>
        <w:t>Za datę zapłaty uważa się dzień złożenia dyspozycji obciążenia rachunku Zamawiającego kwotą należności.</w:t>
      </w:r>
    </w:p>
    <w:p w14:paraId="653F28E6" w14:textId="11A9C204" w:rsidR="000E707E" w:rsidRDefault="000E707E" w:rsidP="00CC441D">
      <w:pPr>
        <w:widowControl w:val="0"/>
        <w:numPr>
          <w:ilvl w:val="0"/>
          <w:numId w:val="12"/>
        </w:numPr>
        <w:tabs>
          <w:tab w:val="num" w:pos="284"/>
          <w:tab w:val="left" w:pos="849"/>
          <w:tab w:val="left" w:pos="992"/>
        </w:tabs>
        <w:suppressAutoHyphens/>
        <w:overflowPunct w:val="0"/>
        <w:autoSpaceDE w:val="0"/>
        <w:spacing w:line="240" w:lineRule="auto"/>
        <w:ind w:left="284" w:hanging="284"/>
        <w:textAlignment w:val="baseline"/>
        <w:rPr>
          <w:rFonts w:eastAsia="Times New Roman" w:cs="Arial"/>
          <w:color w:val="000000"/>
          <w:szCs w:val="20"/>
          <w:lang w:eastAsia="ar-SA"/>
        </w:rPr>
      </w:pPr>
      <w:r>
        <w:rPr>
          <w:rFonts w:eastAsia="Times New Roman" w:cs="Arial"/>
          <w:color w:val="000000"/>
          <w:szCs w:val="20"/>
          <w:lang w:eastAsia="ar-SA"/>
        </w:rPr>
        <w:t>Za nieterminowe płatności, Wykonawca ma prawo naliczyć odsetki ustawowe.</w:t>
      </w:r>
    </w:p>
    <w:p w14:paraId="55F61129" w14:textId="3A0800EF" w:rsidR="0018495E" w:rsidRDefault="0018495E" w:rsidP="00CC441D">
      <w:pPr>
        <w:widowControl w:val="0"/>
        <w:tabs>
          <w:tab w:val="left" w:pos="850"/>
          <w:tab w:val="left" w:pos="992"/>
        </w:tabs>
        <w:suppressAutoHyphens/>
        <w:overflowPunct w:val="0"/>
        <w:autoSpaceDE w:val="0"/>
        <w:spacing w:line="240" w:lineRule="auto"/>
        <w:ind w:left="284"/>
        <w:textAlignment w:val="baseline"/>
        <w:rPr>
          <w:rFonts w:eastAsia="Times New Roman" w:cs="Arial"/>
          <w:color w:val="000000"/>
          <w:szCs w:val="20"/>
          <w:lang w:eastAsia="ar-SA"/>
        </w:rPr>
      </w:pPr>
    </w:p>
    <w:p w14:paraId="6018A531" w14:textId="2C8636DF" w:rsidR="00CC441D" w:rsidRDefault="00CC441D" w:rsidP="00CC441D">
      <w:pPr>
        <w:widowControl w:val="0"/>
        <w:tabs>
          <w:tab w:val="left" w:pos="850"/>
          <w:tab w:val="left" w:pos="992"/>
        </w:tabs>
        <w:suppressAutoHyphens/>
        <w:overflowPunct w:val="0"/>
        <w:autoSpaceDE w:val="0"/>
        <w:spacing w:line="240" w:lineRule="auto"/>
        <w:ind w:left="284"/>
        <w:textAlignment w:val="baseline"/>
        <w:rPr>
          <w:rFonts w:eastAsia="Times New Roman" w:cs="Arial"/>
          <w:color w:val="000000"/>
          <w:szCs w:val="20"/>
          <w:lang w:eastAsia="ar-SA"/>
        </w:rPr>
      </w:pPr>
    </w:p>
    <w:p w14:paraId="377683AC" w14:textId="0036C0A5" w:rsidR="0028698C" w:rsidRPr="00D90F94" w:rsidRDefault="0028698C" w:rsidP="008B488E">
      <w:pPr>
        <w:spacing w:after="40"/>
        <w:ind w:left="284"/>
        <w:jc w:val="center"/>
        <w:rPr>
          <w:rFonts w:cs="Arial"/>
          <w:b/>
        </w:rPr>
      </w:pPr>
      <w:r w:rsidRPr="00D90F94">
        <w:rPr>
          <w:rFonts w:cs="Arial"/>
          <w:b/>
        </w:rPr>
        <w:t xml:space="preserve">§ </w:t>
      </w:r>
      <w:r w:rsidR="007E5C34">
        <w:rPr>
          <w:rFonts w:cs="Arial"/>
          <w:b/>
        </w:rPr>
        <w:t>6</w:t>
      </w:r>
    </w:p>
    <w:p w14:paraId="58A62F61" w14:textId="77777777" w:rsidR="0028698C" w:rsidRPr="00D90F94" w:rsidRDefault="0028698C" w:rsidP="008B488E">
      <w:pPr>
        <w:numPr>
          <w:ilvl w:val="0"/>
          <w:numId w:val="60"/>
        </w:numPr>
        <w:suppressAutoHyphens/>
        <w:spacing w:after="40" w:line="23" w:lineRule="atLeast"/>
        <w:ind w:left="284" w:hanging="284"/>
        <w:rPr>
          <w:rFonts w:eastAsia="Times New Roman" w:cs="Arial"/>
          <w:b/>
          <w:kern w:val="32"/>
          <w:szCs w:val="20"/>
          <w:lang w:eastAsia="pl-PL"/>
        </w:rPr>
      </w:pPr>
      <w:r w:rsidRPr="00D90F94">
        <w:rPr>
          <w:rFonts w:eastAsia="Times New Roman" w:cs="Arial"/>
          <w:kern w:val="32"/>
          <w:szCs w:val="20"/>
          <w:lang w:eastAsia="pl-PL"/>
        </w:rPr>
        <w:t>W sprawach związanych z wykonaniem niniejszej umowy, do kontaktów z Wykonawcą,</w:t>
      </w:r>
    </w:p>
    <w:p w14:paraId="7A748A88" w14:textId="77777777" w:rsidR="0028698C" w:rsidRPr="00D90F94" w:rsidRDefault="0028698C" w:rsidP="008B488E">
      <w:pPr>
        <w:suppressAutoHyphens/>
        <w:spacing w:before="120" w:after="40" w:line="360" w:lineRule="auto"/>
        <w:ind w:left="284"/>
        <w:rPr>
          <w:rFonts w:eastAsia="Times New Roman" w:cs="Arial"/>
          <w:b/>
          <w:kern w:val="32"/>
          <w:szCs w:val="20"/>
          <w:lang w:eastAsia="pl-PL"/>
        </w:rPr>
      </w:pPr>
      <w:r w:rsidRPr="00D90F94">
        <w:rPr>
          <w:rFonts w:eastAsia="Times New Roman" w:cs="Arial"/>
          <w:b/>
          <w:kern w:val="32"/>
          <w:szCs w:val="20"/>
          <w:lang w:eastAsia="pl-PL"/>
        </w:rPr>
        <w:t>Dom Pomocy Społecznej wyznacza: ………………………………………</w:t>
      </w:r>
      <w:r>
        <w:rPr>
          <w:rFonts w:eastAsia="Times New Roman" w:cs="Arial"/>
          <w:b/>
          <w:kern w:val="32"/>
          <w:szCs w:val="20"/>
          <w:lang w:eastAsia="pl-PL"/>
        </w:rPr>
        <w:t>..</w:t>
      </w:r>
      <w:r w:rsidRPr="00D90F94">
        <w:rPr>
          <w:rFonts w:eastAsia="Times New Roman" w:cs="Arial"/>
          <w:b/>
          <w:kern w:val="32"/>
          <w:szCs w:val="20"/>
          <w:lang w:eastAsia="pl-PL"/>
        </w:rPr>
        <w:t>….………………………………. tel.: ……………………</w:t>
      </w:r>
      <w:r>
        <w:rPr>
          <w:rFonts w:eastAsia="Times New Roman" w:cs="Arial"/>
          <w:b/>
          <w:kern w:val="32"/>
          <w:szCs w:val="20"/>
          <w:lang w:eastAsia="pl-PL"/>
        </w:rPr>
        <w:t>………..</w:t>
      </w:r>
      <w:r w:rsidRPr="00D90F94">
        <w:rPr>
          <w:rFonts w:eastAsia="Times New Roman" w:cs="Arial"/>
          <w:b/>
          <w:kern w:val="32"/>
          <w:szCs w:val="20"/>
          <w:lang w:eastAsia="pl-PL"/>
        </w:rPr>
        <w:t>…</w:t>
      </w:r>
      <w:r>
        <w:rPr>
          <w:rFonts w:eastAsia="Times New Roman" w:cs="Arial"/>
          <w:b/>
          <w:kern w:val="32"/>
          <w:szCs w:val="20"/>
          <w:lang w:eastAsia="pl-PL"/>
        </w:rPr>
        <w:t>…</w:t>
      </w:r>
      <w:r w:rsidRPr="00D90F94">
        <w:rPr>
          <w:rFonts w:eastAsia="Times New Roman" w:cs="Arial"/>
          <w:b/>
          <w:kern w:val="32"/>
          <w:szCs w:val="20"/>
          <w:lang w:eastAsia="pl-PL"/>
        </w:rPr>
        <w:t>……., e-mail: ……………</w:t>
      </w:r>
      <w:r>
        <w:rPr>
          <w:rFonts w:eastAsia="Times New Roman" w:cs="Arial"/>
          <w:b/>
          <w:kern w:val="32"/>
          <w:szCs w:val="20"/>
          <w:lang w:eastAsia="pl-PL"/>
        </w:rPr>
        <w:t>…….…</w:t>
      </w:r>
      <w:r w:rsidRPr="00D90F94">
        <w:rPr>
          <w:rFonts w:eastAsia="Times New Roman" w:cs="Arial"/>
          <w:b/>
          <w:kern w:val="32"/>
          <w:szCs w:val="20"/>
          <w:lang w:eastAsia="pl-PL"/>
        </w:rPr>
        <w:t>…………</w:t>
      </w:r>
      <w:r>
        <w:rPr>
          <w:rFonts w:eastAsia="Times New Roman" w:cs="Arial"/>
          <w:b/>
          <w:kern w:val="32"/>
          <w:szCs w:val="20"/>
          <w:lang w:eastAsia="pl-PL"/>
        </w:rPr>
        <w:t>………………</w:t>
      </w:r>
      <w:r w:rsidRPr="00D90F94">
        <w:rPr>
          <w:rFonts w:eastAsia="Times New Roman" w:cs="Arial"/>
          <w:b/>
          <w:kern w:val="32"/>
          <w:szCs w:val="20"/>
          <w:lang w:eastAsia="pl-PL"/>
        </w:rPr>
        <w:t>……………….</w:t>
      </w:r>
      <w:r>
        <w:rPr>
          <w:rFonts w:eastAsia="Times New Roman" w:cs="Arial"/>
          <w:b/>
          <w:kern w:val="32"/>
          <w:szCs w:val="20"/>
          <w:lang w:eastAsia="pl-PL"/>
        </w:rPr>
        <w:t xml:space="preserve"> .</w:t>
      </w:r>
    </w:p>
    <w:p w14:paraId="63F36BA1" w14:textId="77777777" w:rsidR="0028698C" w:rsidRPr="00D90F94" w:rsidRDefault="0028698C" w:rsidP="008B488E">
      <w:pPr>
        <w:numPr>
          <w:ilvl w:val="0"/>
          <w:numId w:val="60"/>
        </w:numPr>
        <w:suppressAutoHyphens/>
        <w:spacing w:after="40" w:line="23" w:lineRule="atLeast"/>
        <w:ind w:left="284" w:hanging="284"/>
        <w:rPr>
          <w:rFonts w:eastAsia="Times New Roman" w:cs="Arial"/>
          <w:b/>
          <w:kern w:val="32"/>
          <w:szCs w:val="20"/>
          <w:lang w:eastAsia="pl-PL"/>
        </w:rPr>
      </w:pPr>
      <w:r w:rsidRPr="00D90F94">
        <w:rPr>
          <w:rFonts w:eastAsia="Times New Roman" w:cs="Arial"/>
          <w:kern w:val="32"/>
          <w:szCs w:val="20"/>
          <w:lang w:eastAsia="pl-PL"/>
        </w:rPr>
        <w:t xml:space="preserve">W sprawach związanych z wykonaniem niniejszej Umowy, do kontaktów z Domem Pomocy Społecznej </w:t>
      </w:r>
    </w:p>
    <w:p w14:paraId="0C74F2CE" w14:textId="3313AE9F" w:rsidR="0028698C" w:rsidRPr="00D90F94" w:rsidRDefault="0028698C" w:rsidP="008B488E">
      <w:pPr>
        <w:suppressAutoHyphens/>
        <w:spacing w:after="40" w:line="23" w:lineRule="atLeast"/>
        <w:ind w:firstLine="284"/>
        <w:rPr>
          <w:rFonts w:cs="Arial"/>
          <w:b/>
          <w:szCs w:val="20"/>
        </w:rPr>
      </w:pPr>
      <w:r w:rsidRPr="00D90F94">
        <w:rPr>
          <w:rFonts w:cs="Arial"/>
          <w:b/>
          <w:szCs w:val="20"/>
        </w:rPr>
        <w:t xml:space="preserve">Wykonawca wyznacza: </w:t>
      </w:r>
      <w:r>
        <w:rPr>
          <w:rFonts w:cs="Arial"/>
          <w:b/>
          <w:szCs w:val="20"/>
        </w:rPr>
        <w:t>Pan/i…………………</w:t>
      </w:r>
      <w:r w:rsidRPr="00D90F94">
        <w:rPr>
          <w:rFonts w:cs="Arial"/>
          <w:b/>
          <w:szCs w:val="20"/>
        </w:rPr>
        <w:t>, tel.:</w:t>
      </w:r>
      <w:r>
        <w:rPr>
          <w:rFonts w:cs="Arial"/>
          <w:b/>
          <w:szCs w:val="20"/>
        </w:rPr>
        <w:t xml:space="preserve">……………….. , </w:t>
      </w:r>
      <w:r w:rsidRPr="00D90F94">
        <w:rPr>
          <w:rFonts w:eastAsia="Times New Roman" w:cs="Arial"/>
          <w:b/>
          <w:kern w:val="32"/>
          <w:szCs w:val="20"/>
          <w:lang w:eastAsia="pl-PL"/>
        </w:rPr>
        <w:t>e-mail</w:t>
      </w:r>
      <w:r>
        <w:rPr>
          <w:rFonts w:eastAsia="Times New Roman" w:cs="Arial"/>
          <w:b/>
          <w:kern w:val="32"/>
          <w:szCs w:val="20"/>
          <w:lang w:eastAsia="pl-PL"/>
        </w:rPr>
        <w:t>: ………………………………. .</w:t>
      </w:r>
    </w:p>
    <w:p w14:paraId="7D939137" w14:textId="77777777" w:rsidR="0028698C" w:rsidRPr="00D90F94" w:rsidRDefault="0028698C" w:rsidP="008B488E">
      <w:pPr>
        <w:numPr>
          <w:ilvl w:val="0"/>
          <w:numId w:val="60"/>
        </w:numPr>
        <w:spacing w:after="40" w:line="23" w:lineRule="atLeast"/>
        <w:ind w:left="284" w:hanging="284"/>
        <w:rPr>
          <w:rFonts w:eastAsia="Times New Roman" w:cs="Arial"/>
          <w:kern w:val="32"/>
          <w:szCs w:val="20"/>
          <w:lang w:eastAsia="pl-PL"/>
        </w:rPr>
      </w:pPr>
      <w:r w:rsidRPr="00D90F94">
        <w:rPr>
          <w:rFonts w:eastAsia="Times New Roman" w:cs="Arial"/>
          <w:kern w:val="32"/>
          <w:szCs w:val="20"/>
          <w:lang w:eastAsia="pl-PL"/>
        </w:rPr>
        <w:t>Każda zmiana wyznaczonej osoby wymaga niezwłocznego powiadomienia drugiej strony pisemnie lub pocztą elektroniczną.</w:t>
      </w:r>
    </w:p>
    <w:p w14:paraId="2136D6A8" w14:textId="002853F8" w:rsidR="0028698C" w:rsidRDefault="0028698C" w:rsidP="008B488E">
      <w:pPr>
        <w:numPr>
          <w:ilvl w:val="0"/>
          <w:numId w:val="60"/>
        </w:numPr>
        <w:suppressAutoHyphens/>
        <w:spacing w:after="40" w:line="23" w:lineRule="atLeast"/>
        <w:ind w:left="284" w:hanging="284"/>
        <w:rPr>
          <w:rFonts w:eastAsia="Times New Roman" w:cs="Arial"/>
          <w:kern w:val="32"/>
          <w:szCs w:val="20"/>
          <w:lang w:eastAsia="pl-PL"/>
        </w:rPr>
      </w:pPr>
      <w:bookmarkStart w:id="4" w:name="_Hlk494348373"/>
      <w:r w:rsidRPr="00D90F94">
        <w:rPr>
          <w:rFonts w:eastAsia="Times New Roman" w:cs="Arial"/>
          <w:kern w:val="32"/>
          <w:szCs w:val="20"/>
          <w:lang w:eastAsia="pl-PL"/>
        </w:rPr>
        <w:t>Zmiany wskazane w ust 1, 2, 3 nie wymagają zawarcia aneksu.</w:t>
      </w:r>
      <w:bookmarkEnd w:id="4"/>
    </w:p>
    <w:p w14:paraId="262A0219" w14:textId="77777777" w:rsidR="00CC441D" w:rsidRDefault="00CC441D" w:rsidP="008B488E">
      <w:pPr>
        <w:suppressAutoHyphens/>
        <w:spacing w:after="40" w:line="23" w:lineRule="atLeast"/>
        <w:ind w:left="284"/>
        <w:rPr>
          <w:rFonts w:eastAsia="Times New Roman" w:cs="Arial"/>
          <w:kern w:val="32"/>
          <w:szCs w:val="20"/>
          <w:lang w:eastAsia="pl-PL"/>
        </w:rPr>
      </w:pPr>
    </w:p>
    <w:p w14:paraId="52E91711" w14:textId="4E765FA1" w:rsidR="006929EA" w:rsidRDefault="006929EA" w:rsidP="008B488E">
      <w:pPr>
        <w:suppressAutoHyphens/>
        <w:spacing w:after="40" w:line="240" w:lineRule="auto"/>
        <w:ind w:left="714" w:hanging="357"/>
        <w:jc w:val="center"/>
        <w:rPr>
          <w:rFonts w:eastAsia="Times New Roman" w:cs="Arial"/>
          <w:b/>
          <w:color w:val="000000"/>
          <w:szCs w:val="20"/>
          <w:lang w:eastAsia="ar-SA"/>
        </w:rPr>
      </w:pPr>
      <w:r w:rsidRPr="006929EA">
        <w:rPr>
          <w:rFonts w:eastAsia="Times New Roman" w:cs="Arial"/>
          <w:b/>
          <w:color w:val="000000"/>
          <w:szCs w:val="20"/>
          <w:lang w:eastAsia="ar-SA"/>
        </w:rPr>
        <w:t>§ </w:t>
      </w:r>
      <w:r w:rsidR="007E5C34">
        <w:rPr>
          <w:rFonts w:eastAsia="Times New Roman" w:cs="Arial"/>
          <w:b/>
          <w:color w:val="000000"/>
          <w:szCs w:val="20"/>
          <w:lang w:eastAsia="ar-SA"/>
        </w:rPr>
        <w:t>7</w:t>
      </w:r>
    </w:p>
    <w:p w14:paraId="5D92D4F4" w14:textId="76BDAF31" w:rsidR="00E64B9C" w:rsidRPr="00FC6834" w:rsidRDefault="006929EA" w:rsidP="008B488E">
      <w:pPr>
        <w:suppressAutoHyphens/>
        <w:spacing w:after="40" w:line="240" w:lineRule="auto"/>
        <w:ind w:left="714" w:hanging="357"/>
        <w:jc w:val="center"/>
        <w:rPr>
          <w:rFonts w:eastAsia="Times New Roman" w:cs="Arial"/>
          <w:b/>
          <w:color w:val="000000"/>
          <w:szCs w:val="20"/>
          <w:lang w:eastAsia="ar-SA"/>
        </w:rPr>
      </w:pPr>
      <w:r w:rsidRPr="006929EA">
        <w:rPr>
          <w:rFonts w:eastAsia="Times New Roman" w:cs="Arial"/>
          <w:b/>
          <w:color w:val="000000"/>
          <w:szCs w:val="20"/>
          <w:lang w:eastAsia="ar-SA"/>
        </w:rPr>
        <w:t>Odbiory</w:t>
      </w:r>
    </w:p>
    <w:p w14:paraId="4FD728F3" w14:textId="77777777" w:rsidR="006929EA" w:rsidRPr="00746822" w:rsidRDefault="006929EA" w:rsidP="008B488E">
      <w:pPr>
        <w:tabs>
          <w:tab w:val="left" w:pos="426"/>
        </w:tabs>
        <w:suppressAutoHyphens/>
        <w:spacing w:after="40" w:line="240" w:lineRule="auto"/>
        <w:rPr>
          <w:rFonts w:eastAsia="Times New Roman" w:cs="Arial"/>
          <w:b/>
          <w:color w:val="000000"/>
          <w:szCs w:val="20"/>
          <w:lang w:eastAsia="ar-SA"/>
        </w:rPr>
      </w:pPr>
      <w:r w:rsidRPr="00746822">
        <w:rPr>
          <w:rFonts w:eastAsia="Times New Roman" w:cs="Arial"/>
          <w:b/>
          <w:color w:val="000000"/>
          <w:szCs w:val="20"/>
          <w:lang w:eastAsia="ar-SA"/>
        </w:rPr>
        <w:t>Zasady i terminy dokonywania odbiorów.</w:t>
      </w:r>
    </w:p>
    <w:p w14:paraId="0C4AD962" w14:textId="77777777" w:rsidR="006929EA" w:rsidRPr="00746822" w:rsidRDefault="006929EA" w:rsidP="008B488E">
      <w:pPr>
        <w:widowControl w:val="0"/>
        <w:numPr>
          <w:ilvl w:val="0"/>
          <w:numId w:val="13"/>
        </w:numPr>
        <w:tabs>
          <w:tab w:val="left" w:pos="426"/>
          <w:tab w:val="left" w:pos="1712"/>
        </w:tabs>
        <w:suppressAutoHyphens/>
        <w:overflowPunct w:val="0"/>
        <w:autoSpaceDE w:val="0"/>
        <w:spacing w:after="40" w:line="240" w:lineRule="auto"/>
        <w:ind w:hanging="720"/>
        <w:textAlignment w:val="baseline"/>
        <w:rPr>
          <w:rFonts w:eastAsia="Times New Roman" w:cs="Arial"/>
          <w:color w:val="000000"/>
          <w:szCs w:val="20"/>
          <w:lang w:eastAsia="ar-SA"/>
        </w:rPr>
      </w:pPr>
      <w:r w:rsidRPr="00746822">
        <w:rPr>
          <w:rFonts w:eastAsia="Times New Roman" w:cs="Arial"/>
          <w:color w:val="000000"/>
          <w:szCs w:val="20"/>
          <w:lang w:eastAsia="ar-SA"/>
        </w:rPr>
        <w:t xml:space="preserve">Odbiór wykonanych robót dokumentowany jest stosownym protokołem. </w:t>
      </w:r>
    </w:p>
    <w:p w14:paraId="2E8235AE" w14:textId="2B4317FB" w:rsidR="006929EA" w:rsidRPr="00746822" w:rsidRDefault="006929EA" w:rsidP="008B488E">
      <w:pPr>
        <w:widowControl w:val="0"/>
        <w:numPr>
          <w:ilvl w:val="0"/>
          <w:numId w:val="21"/>
        </w:numPr>
        <w:suppressAutoHyphens/>
        <w:overflowPunct w:val="0"/>
        <w:autoSpaceDE w:val="0"/>
        <w:spacing w:after="40" w:line="240" w:lineRule="auto"/>
        <w:ind w:hanging="294"/>
        <w:contextualSpacing/>
        <w:textAlignment w:val="baseline"/>
        <w:rPr>
          <w:rFonts w:eastAsia="Times New Roman" w:cs="Arial"/>
          <w:b/>
          <w:color w:val="000000"/>
          <w:szCs w:val="20"/>
          <w:lang w:eastAsia="ar-SA"/>
        </w:rPr>
      </w:pPr>
      <w:r w:rsidRPr="00746822">
        <w:rPr>
          <w:rFonts w:eastAsia="Times New Roman" w:cs="Arial"/>
          <w:b/>
          <w:color w:val="000000"/>
          <w:szCs w:val="20"/>
          <w:lang w:eastAsia="ar-SA"/>
        </w:rPr>
        <w:t>Odbiór częściowy</w:t>
      </w:r>
      <w:r w:rsidR="00942C0A" w:rsidRPr="00746822">
        <w:rPr>
          <w:rFonts w:eastAsia="Times New Roman" w:cs="Arial"/>
          <w:b/>
          <w:color w:val="000000"/>
          <w:szCs w:val="20"/>
          <w:lang w:eastAsia="ar-SA"/>
        </w:rPr>
        <w:t xml:space="preserve"> </w:t>
      </w:r>
      <w:r w:rsidRPr="00746822">
        <w:rPr>
          <w:rFonts w:eastAsia="Times New Roman" w:cs="Arial"/>
          <w:b/>
          <w:color w:val="000000"/>
          <w:szCs w:val="20"/>
          <w:lang w:eastAsia="ar-SA"/>
        </w:rPr>
        <w:t>robót</w:t>
      </w:r>
      <w:r w:rsidR="00EF6DB5">
        <w:rPr>
          <w:rFonts w:eastAsia="Times New Roman" w:cs="Arial"/>
          <w:b/>
          <w:color w:val="000000"/>
          <w:szCs w:val="20"/>
          <w:lang w:eastAsia="ar-SA"/>
        </w:rPr>
        <w:t xml:space="preserve"> zanikających lub ulegających zakryciu</w:t>
      </w:r>
      <w:r w:rsidRPr="00746822">
        <w:rPr>
          <w:rFonts w:eastAsia="Times New Roman" w:cs="Arial"/>
          <w:color w:val="000000"/>
          <w:szCs w:val="20"/>
          <w:lang w:eastAsia="ar-SA"/>
        </w:rPr>
        <w:t xml:space="preserve"> polega na sprawdzeniu i ocenie jakości i ilości robót objętych tym odbiorem.</w:t>
      </w:r>
    </w:p>
    <w:p w14:paraId="54522D13" w14:textId="310AE14E" w:rsidR="006929EA" w:rsidRPr="00746822" w:rsidRDefault="006929EA" w:rsidP="008B488E">
      <w:pPr>
        <w:widowControl w:val="0"/>
        <w:numPr>
          <w:ilvl w:val="0"/>
          <w:numId w:val="21"/>
        </w:numPr>
        <w:tabs>
          <w:tab w:val="left" w:pos="426"/>
          <w:tab w:val="left" w:pos="1712"/>
        </w:tabs>
        <w:suppressAutoHyphens/>
        <w:overflowPunct w:val="0"/>
        <w:autoSpaceDE w:val="0"/>
        <w:spacing w:after="40" w:line="240" w:lineRule="auto"/>
        <w:ind w:hanging="294"/>
        <w:contextualSpacing/>
        <w:textAlignment w:val="baseline"/>
        <w:rPr>
          <w:rFonts w:eastAsia="Times New Roman" w:cs="Arial"/>
          <w:b/>
          <w:color w:val="000000"/>
          <w:szCs w:val="20"/>
          <w:lang w:eastAsia="ar-SA"/>
        </w:rPr>
      </w:pPr>
      <w:r w:rsidRPr="00746822">
        <w:rPr>
          <w:rFonts w:eastAsia="Times New Roman" w:cs="Arial"/>
          <w:color w:val="000000"/>
          <w:szCs w:val="20"/>
          <w:lang w:eastAsia="ar-SA"/>
        </w:rPr>
        <w:t>Zgłoszenie do odbioru częściowego robót zanikających lub ulegających zakryciu lub robót w</w:t>
      </w:r>
      <w:r w:rsidR="00D17FB1" w:rsidRPr="00746822">
        <w:rPr>
          <w:rFonts w:eastAsia="Times New Roman" w:cs="Arial"/>
          <w:color w:val="000000"/>
          <w:szCs w:val="20"/>
          <w:lang w:eastAsia="ar-SA"/>
        </w:rPr>
        <w:t xml:space="preserve"> </w:t>
      </w:r>
      <w:r w:rsidRPr="00746822">
        <w:rPr>
          <w:rFonts w:eastAsia="Times New Roman" w:cs="Arial"/>
          <w:color w:val="000000"/>
          <w:szCs w:val="20"/>
          <w:lang w:eastAsia="ar-SA"/>
        </w:rPr>
        <w:t>toku jest dokonywane przez kierownika budowy wpisem do w</w:t>
      </w:r>
      <w:r w:rsidR="00C80270" w:rsidRPr="00746822">
        <w:rPr>
          <w:rFonts w:eastAsia="Times New Roman" w:cs="Arial"/>
          <w:color w:val="000000"/>
          <w:szCs w:val="20"/>
          <w:lang w:eastAsia="ar-SA"/>
        </w:rPr>
        <w:t>łaściw</w:t>
      </w:r>
      <w:r w:rsidRPr="00746822">
        <w:rPr>
          <w:rFonts w:eastAsia="Times New Roman" w:cs="Arial"/>
          <w:color w:val="000000"/>
          <w:szCs w:val="20"/>
          <w:lang w:eastAsia="ar-SA"/>
        </w:rPr>
        <w:t>ego dziennika budowy. O</w:t>
      </w:r>
      <w:r w:rsidR="00D17FB1" w:rsidRPr="00746822">
        <w:rPr>
          <w:rFonts w:eastAsia="Times New Roman" w:cs="Arial"/>
          <w:color w:val="000000"/>
          <w:szCs w:val="20"/>
          <w:lang w:eastAsia="ar-SA"/>
        </w:rPr>
        <w:t xml:space="preserve"> </w:t>
      </w:r>
      <w:r w:rsidRPr="00746822">
        <w:rPr>
          <w:rFonts w:eastAsia="Times New Roman" w:cs="Arial"/>
          <w:color w:val="000000"/>
          <w:szCs w:val="20"/>
          <w:lang w:eastAsia="ar-SA"/>
        </w:rPr>
        <w:t xml:space="preserve">dokonaniu zgłoszenia kierownik budowy informuje </w:t>
      </w:r>
      <w:r w:rsidR="00C4270D" w:rsidRPr="00746822">
        <w:rPr>
          <w:rFonts w:eastAsia="Times New Roman" w:cs="Arial"/>
          <w:color w:val="000000"/>
          <w:szCs w:val="20"/>
          <w:lang w:eastAsia="ar-SA"/>
        </w:rPr>
        <w:t>I</w:t>
      </w:r>
      <w:r w:rsidRPr="00746822">
        <w:rPr>
          <w:rFonts w:eastAsia="Times New Roman" w:cs="Arial"/>
          <w:color w:val="000000"/>
          <w:szCs w:val="20"/>
          <w:lang w:eastAsia="ar-SA"/>
        </w:rPr>
        <w:t xml:space="preserve">nspektora </w:t>
      </w:r>
      <w:r w:rsidR="00C4270D" w:rsidRPr="00746822">
        <w:rPr>
          <w:rFonts w:eastAsia="Times New Roman" w:cs="Arial"/>
          <w:color w:val="000000"/>
          <w:szCs w:val="20"/>
          <w:lang w:eastAsia="ar-SA"/>
        </w:rPr>
        <w:t>N</w:t>
      </w:r>
      <w:r w:rsidRPr="00746822">
        <w:rPr>
          <w:rFonts w:eastAsia="Times New Roman" w:cs="Arial"/>
          <w:color w:val="000000"/>
          <w:szCs w:val="20"/>
          <w:lang w:eastAsia="ar-SA"/>
        </w:rPr>
        <w:t>adzoru i</w:t>
      </w:r>
      <w:r w:rsidR="00D17FB1" w:rsidRPr="00746822">
        <w:rPr>
          <w:rFonts w:eastAsia="Times New Roman" w:cs="Arial"/>
          <w:color w:val="000000"/>
          <w:szCs w:val="20"/>
          <w:lang w:eastAsia="ar-SA"/>
        </w:rPr>
        <w:t xml:space="preserve"> </w:t>
      </w:r>
      <w:r w:rsidRPr="00746822">
        <w:rPr>
          <w:rFonts w:eastAsia="Times New Roman" w:cs="Arial"/>
          <w:color w:val="000000"/>
          <w:szCs w:val="20"/>
          <w:lang w:eastAsia="ar-SA"/>
        </w:rPr>
        <w:t>Zamawiającego.</w:t>
      </w:r>
    </w:p>
    <w:p w14:paraId="6F981C13" w14:textId="77777777" w:rsidR="006929EA" w:rsidRPr="00746822" w:rsidRDefault="006929EA" w:rsidP="008B488E">
      <w:pPr>
        <w:widowControl w:val="0"/>
        <w:numPr>
          <w:ilvl w:val="0"/>
          <w:numId w:val="22"/>
        </w:numPr>
        <w:tabs>
          <w:tab w:val="left" w:pos="-192"/>
          <w:tab w:val="left" w:pos="426"/>
        </w:tabs>
        <w:suppressAutoHyphens/>
        <w:overflowPunct w:val="0"/>
        <w:autoSpaceDE w:val="0"/>
        <w:spacing w:after="40" w:line="240" w:lineRule="auto"/>
        <w:ind w:hanging="720"/>
        <w:contextualSpacing/>
        <w:textAlignment w:val="baseline"/>
        <w:rPr>
          <w:rFonts w:eastAsia="Times New Roman" w:cs="Arial"/>
          <w:color w:val="000000"/>
          <w:szCs w:val="20"/>
          <w:lang w:eastAsia="ar-SA"/>
        </w:rPr>
      </w:pPr>
      <w:r w:rsidRPr="00746822">
        <w:rPr>
          <w:rFonts w:eastAsia="Times New Roman" w:cs="Arial"/>
          <w:color w:val="000000"/>
          <w:szCs w:val="20"/>
          <w:lang w:eastAsia="ar-SA"/>
        </w:rPr>
        <w:t>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14:paraId="3979ED81" w14:textId="77777777" w:rsidR="006929EA" w:rsidRPr="00746822" w:rsidRDefault="006929EA" w:rsidP="008B488E">
      <w:pPr>
        <w:widowControl w:val="0"/>
        <w:numPr>
          <w:ilvl w:val="0"/>
          <w:numId w:val="22"/>
        </w:numPr>
        <w:suppressAutoHyphens/>
        <w:overflowPunct w:val="0"/>
        <w:autoSpaceDE w:val="0"/>
        <w:spacing w:after="40" w:line="240" w:lineRule="auto"/>
        <w:ind w:left="284" w:hanging="284"/>
        <w:contextualSpacing/>
        <w:textAlignment w:val="baseline"/>
        <w:rPr>
          <w:rFonts w:eastAsia="Times New Roman" w:cs="Arial"/>
          <w:b/>
          <w:color w:val="000000"/>
          <w:szCs w:val="20"/>
          <w:lang w:eastAsia="ar-SA"/>
        </w:rPr>
      </w:pPr>
      <w:r w:rsidRPr="00EF6DB5">
        <w:rPr>
          <w:rFonts w:eastAsia="Times New Roman" w:cs="Arial"/>
          <w:b/>
          <w:color w:val="000000"/>
          <w:szCs w:val="20"/>
          <w:lang w:eastAsia="ar-SA"/>
        </w:rPr>
        <w:t>Strony ustalają, że odbiór końcowy przedmiotu Umowy, wymaga wykonania następujących czynnoś</w:t>
      </w:r>
      <w:r w:rsidRPr="00746822">
        <w:rPr>
          <w:rFonts w:eastAsia="Times New Roman" w:cs="Arial"/>
          <w:b/>
          <w:color w:val="000000"/>
          <w:szCs w:val="20"/>
          <w:lang w:eastAsia="ar-SA"/>
        </w:rPr>
        <w:t>ci:</w:t>
      </w:r>
    </w:p>
    <w:p w14:paraId="15993739" w14:textId="7A6BDABE" w:rsidR="006929EA" w:rsidRPr="00746822" w:rsidRDefault="006929EA" w:rsidP="008B488E">
      <w:pPr>
        <w:widowControl w:val="0"/>
        <w:suppressAutoHyphens/>
        <w:overflowPunct w:val="0"/>
        <w:autoSpaceDE w:val="0"/>
        <w:spacing w:after="40" w:line="240" w:lineRule="auto"/>
        <w:ind w:left="567" w:hanging="283"/>
        <w:textAlignment w:val="baseline"/>
        <w:rPr>
          <w:rFonts w:eastAsia="Times New Roman" w:cs="Arial"/>
          <w:color w:val="000000"/>
          <w:szCs w:val="20"/>
          <w:lang w:eastAsia="ar-SA"/>
        </w:rPr>
      </w:pPr>
      <w:r w:rsidRPr="00FF701A">
        <w:rPr>
          <w:rFonts w:eastAsia="Times New Roman" w:cs="Arial"/>
          <w:bCs/>
          <w:color w:val="000000"/>
          <w:szCs w:val="20"/>
          <w:lang w:eastAsia="ar-SA"/>
        </w:rPr>
        <w:t>1)</w:t>
      </w:r>
      <w:r w:rsidRPr="00746822">
        <w:rPr>
          <w:rFonts w:eastAsia="Times New Roman" w:cs="Arial"/>
          <w:color w:val="000000"/>
          <w:szCs w:val="20"/>
          <w:lang w:eastAsia="ar-SA"/>
        </w:rPr>
        <w:t> Po ostatecznym zakończeniu wszystkich robót budowlanych, kierownik budowy zgłasza Inspektorowi Nadzoru, gotowość do odbioru przedkładając jednocześnie do zatwierdzenia dokumenty odbiorowe, w</w:t>
      </w:r>
      <w:r w:rsidR="007B2D36" w:rsidRPr="00746822">
        <w:rPr>
          <w:rFonts w:eastAsia="Times New Roman" w:cs="Arial"/>
          <w:color w:val="000000"/>
          <w:szCs w:val="20"/>
          <w:lang w:eastAsia="ar-SA"/>
        </w:rPr>
        <w:t> </w:t>
      </w:r>
      <w:r w:rsidRPr="00746822">
        <w:rPr>
          <w:rFonts w:eastAsia="Times New Roman" w:cs="Arial"/>
          <w:color w:val="000000"/>
          <w:szCs w:val="20"/>
          <w:lang w:eastAsia="ar-SA"/>
        </w:rPr>
        <w:t xml:space="preserve">skład których wchodzą m.in.: </w:t>
      </w:r>
    </w:p>
    <w:p w14:paraId="31E83284" w14:textId="77777777" w:rsidR="006929EA" w:rsidRPr="00746822" w:rsidRDefault="006929EA" w:rsidP="008B488E">
      <w:pPr>
        <w:numPr>
          <w:ilvl w:val="0"/>
          <w:numId w:val="14"/>
        </w:numPr>
        <w:suppressAutoHyphens/>
        <w:spacing w:after="40" w:line="240" w:lineRule="auto"/>
        <w:ind w:left="851" w:hanging="284"/>
        <w:jc w:val="left"/>
        <w:rPr>
          <w:rFonts w:eastAsia="Times New Roman" w:cs="Arial"/>
          <w:bCs/>
          <w:szCs w:val="20"/>
          <w:lang w:eastAsia="ar-SA"/>
        </w:rPr>
      </w:pPr>
      <w:r w:rsidRPr="00746822">
        <w:rPr>
          <w:rFonts w:eastAsia="Times New Roman" w:cs="Arial"/>
          <w:bCs/>
          <w:szCs w:val="20"/>
          <w:lang w:eastAsia="ar-SA"/>
        </w:rPr>
        <w:t>Dziennik budowy;</w:t>
      </w:r>
    </w:p>
    <w:p w14:paraId="33E6BD42" w14:textId="02BA6835" w:rsidR="006929EA" w:rsidRPr="00746822" w:rsidRDefault="006929EA" w:rsidP="008B488E">
      <w:pPr>
        <w:numPr>
          <w:ilvl w:val="0"/>
          <w:numId w:val="14"/>
        </w:numPr>
        <w:suppressAutoHyphens/>
        <w:spacing w:after="40" w:line="240" w:lineRule="atLeast"/>
        <w:ind w:left="851" w:hanging="284"/>
        <w:rPr>
          <w:rFonts w:eastAsia="Times New Roman" w:cs="Arial"/>
          <w:szCs w:val="20"/>
          <w:lang w:eastAsia="ar-SA"/>
        </w:rPr>
      </w:pPr>
      <w:r w:rsidRPr="00746822">
        <w:rPr>
          <w:rFonts w:eastAsia="Times New Roman" w:cs="Arial"/>
          <w:bCs/>
          <w:szCs w:val="20"/>
          <w:lang w:eastAsia="ar-SA"/>
        </w:rPr>
        <w:t>Certyfikaty</w:t>
      </w:r>
      <w:r w:rsidR="00575103">
        <w:rPr>
          <w:rFonts w:eastAsia="Times New Roman" w:cs="Arial"/>
          <w:bCs/>
          <w:szCs w:val="20"/>
          <w:lang w:eastAsia="ar-SA"/>
        </w:rPr>
        <w:t>(atesty)</w:t>
      </w:r>
      <w:r w:rsidRPr="00746822">
        <w:rPr>
          <w:rFonts w:eastAsia="Times New Roman" w:cs="Arial"/>
          <w:bCs/>
          <w:szCs w:val="20"/>
          <w:lang w:eastAsia="ar-SA"/>
        </w:rPr>
        <w:t xml:space="preserve"> lub deklaracje zgodności z PN</w:t>
      </w:r>
      <w:r w:rsidR="00575103">
        <w:rPr>
          <w:rFonts w:eastAsia="Times New Roman" w:cs="Arial"/>
          <w:bCs/>
          <w:szCs w:val="20"/>
          <w:lang w:eastAsia="ar-SA"/>
        </w:rPr>
        <w:t xml:space="preserve"> (EN)</w:t>
      </w:r>
      <w:r w:rsidRPr="00746822">
        <w:rPr>
          <w:rFonts w:eastAsia="Times New Roman" w:cs="Arial"/>
          <w:bCs/>
          <w:szCs w:val="20"/>
          <w:lang w:eastAsia="ar-SA"/>
        </w:rPr>
        <w:t xml:space="preserve"> lub aprobatą techniczną dla wszystkich wyrobów zabudowanych.</w:t>
      </w:r>
    </w:p>
    <w:p w14:paraId="35F75582" w14:textId="48AE9989" w:rsidR="006929EA" w:rsidRPr="0058271E" w:rsidRDefault="006929EA" w:rsidP="008B488E">
      <w:pPr>
        <w:widowControl w:val="0"/>
        <w:suppressAutoHyphens/>
        <w:overflowPunct w:val="0"/>
        <w:autoSpaceDE w:val="0"/>
        <w:spacing w:after="40" w:line="240" w:lineRule="auto"/>
        <w:ind w:left="568" w:hanging="284"/>
        <w:textAlignment w:val="baseline"/>
        <w:rPr>
          <w:rFonts w:eastAsia="Times New Roman" w:cs="Arial"/>
          <w:color w:val="000000"/>
          <w:szCs w:val="20"/>
          <w:lang w:eastAsia="ar-SA"/>
        </w:rPr>
      </w:pPr>
      <w:r w:rsidRPr="00FF701A">
        <w:rPr>
          <w:rFonts w:eastAsia="Times New Roman" w:cs="Arial"/>
          <w:szCs w:val="20"/>
          <w:lang w:eastAsia="ar-SA"/>
        </w:rPr>
        <w:t>2)</w:t>
      </w:r>
      <w:r w:rsidRPr="00746822">
        <w:rPr>
          <w:rFonts w:eastAsia="Times New Roman" w:cs="Arial"/>
          <w:szCs w:val="20"/>
          <w:lang w:eastAsia="ar-SA"/>
        </w:rPr>
        <w:t> Po sprawdzeniu i zatwierdzeniu prawidłowości dokumentów odbiorowych</w:t>
      </w:r>
      <w:r w:rsidRPr="00746822">
        <w:rPr>
          <w:rFonts w:eastAsia="Times New Roman" w:cs="Arial"/>
          <w:color w:val="000000"/>
          <w:szCs w:val="20"/>
          <w:lang w:eastAsia="ar-SA"/>
        </w:rPr>
        <w:t xml:space="preserve"> Inspektor Nadzoru pisemnie potwierdza Wykonawcy</w:t>
      </w:r>
      <w:r w:rsidRPr="006929EA">
        <w:rPr>
          <w:rFonts w:eastAsia="Times New Roman" w:cs="Arial"/>
          <w:color w:val="000000"/>
          <w:szCs w:val="20"/>
          <w:lang w:eastAsia="ar-SA"/>
        </w:rPr>
        <w:t xml:space="preserve"> możliwość </w:t>
      </w:r>
      <w:r w:rsidRPr="00EE0236">
        <w:rPr>
          <w:rFonts w:eastAsia="Times New Roman" w:cs="Arial"/>
          <w:color w:val="000000"/>
          <w:szCs w:val="20"/>
          <w:lang w:eastAsia="ar-SA"/>
        </w:rPr>
        <w:t>zgłoszenia do</w:t>
      </w:r>
      <w:r w:rsidR="00EE0236" w:rsidRPr="00EE0236">
        <w:rPr>
          <w:rFonts w:eastAsia="Times New Roman" w:cs="Arial"/>
          <w:color w:val="000000"/>
          <w:szCs w:val="20"/>
          <w:lang w:eastAsia="ar-SA"/>
        </w:rPr>
        <w:t xml:space="preserve"> </w:t>
      </w:r>
      <w:r w:rsidR="00EF6DB5">
        <w:rPr>
          <w:rFonts w:eastAsia="Times New Roman" w:cs="Arial"/>
          <w:color w:val="000000"/>
          <w:szCs w:val="20"/>
          <w:lang w:eastAsia="ar-SA"/>
        </w:rPr>
        <w:t>Zamawiającego</w:t>
      </w:r>
      <w:r w:rsidR="00EE0236" w:rsidRPr="00EE0236">
        <w:rPr>
          <w:rFonts w:eastAsia="Times New Roman" w:cs="Arial"/>
          <w:color w:val="000000"/>
          <w:szCs w:val="20"/>
          <w:lang w:eastAsia="ar-SA"/>
        </w:rPr>
        <w:t xml:space="preserve"> </w:t>
      </w:r>
      <w:r w:rsidRPr="00EE0236">
        <w:rPr>
          <w:rFonts w:eastAsia="Times New Roman" w:cs="Arial"/>
          <w:color w:val="000000"/>
          <w:szCs w:val="20"/>
          <w:lang w:eastAsia="ar-SA"/>
        </w:rPr>
        <w:t>gotowości do odbioru przedmiotu Umowy oraz przekazania pełnej dokumentacji odbiorowej.</w:t>
      </w:r>
      <w:r w:rsidRPr="006929EA">
        <w:rPr>
          <w:rFonts w:eastAsia="Times New Roman" w:cs="Arial"/>
          <w:color w:val="000000"/>
          <w:szCs w:val="20"/>
          <w:lang w:eastAsia="ar-SA"/>
        </w:rPr>
        <w:t xml:space="preserve"> Inspektor Nadzoru dokonuje sprawdzenia dokumentów w terminie </w:t>
      </w:r>
      <w:r w:rsidR="0018495E">
        <w:rPr>
          <w:rFonts w:eastAsia="Times New Roman" w:cs="Arial"/>
          <w:color w:val="000000"/>
          <w:szCs w:val="20"/>
          <w:lang w:eastAsia="ar-SA"/>
        </w:rPr>
        <w:t>do</w:t>
      </w:r>
      <w:r w:rsidRPr="006929EA">
        <w:rPr>
          <w:rFonts w:eastAsia="Times New Roman" w:cs="Arial"/>
          <w:color w:val="000000"/>
          <w:szCs w:val="20"/>
          <w:lang w:eastAsia="ar-SA"/>
        </w:rPr>
        <w:t xml:space="preserve"> 3 dni. W przypadku ustalenia przez Inspektora </w:t>
      </w:r>
      <w:r w:rsidR="00EF6DB5">
        <w:rPr>
          <w:rFonts w:eastAsia="Times New Roman" w:cs="Arial"/>
          <w:color w:val="000000"/>
          <w:szCs w:val="20"/>
          <w:lang w:eastAsia="ar-SA"/>
        </w:rPr>
        <w:t>N</w:t>
      </w:r>
      <w:r w:rsidRPr="006929EA">
        <w:rPr>
          <w:rFonts w:eastAsia="Times New Roman" w:cs="Arial"/>
          <w:color w:val="000000"/>
          <w:szCs w:val="20"/>
          <w:lang w:eastAsia="ar-SA"/>
        </w:rPr>
        <w:t xml:space="preserve">adzoru, że roboty nie zostały ukończone lub dokumenty odbiorowe są wadliwe lub niekompletne Inspektor </w:t>
      </w:r>
      <w:r w:rsidR="00EF6DB5">
        <w:rPr>
          <w:rFonts w:eastAsia="Times New Roman" w:cs="Arial"/>
          <w:color w:val="000000"/>
          <w:szCs w:val="20"/>
          <w:lang w:eastAsia="ar-SA"/>
        </w:rPr>
        <w:t>N</w:t>
      </w:r>
      <w:r w:rsidRPr="006929EA">
        <w:rPr>
          <w:rFonts w:eastAsia="Times New Roman" w:cs="Arial"/>
          <w:color w:val="000000"/>
          <w:szCs w:val="20"/>
          <w:lang w:eastAsia="ar-SA"/>
        </w:rPr>
        <w:t xml:space="preserve">adzoru wskazując przyczyny odmawia potwierdzenia </w:t>
      </w:r>
      <w:r w:rsidRPr="0058271E">
        <w:rPr>
          <w:rFonts w:eastAsia="Times New Roman" w:cs="Arial"/>
          <w:color w:val="000000"/>
          <w:szCs w:val="20"/>
          <w:lang w:eastAsia="ar-SA"/>
        </w:rPr>
        <w:t xml:space="preserve">gotowości do odbioru. </w:t>
      </w:r>
    </w:p>
    <w:p w14:paraId="6C982F78" w14:textId="40AF750C" w:rsidR="006929EA" w:rsidRPr="0058271E" w:rsidRDefault="006929EA" w:rsidP="008B488E">
      <w:pPr>
        <w:widowControl w:val="0"/>
        <w:suppressAutoHyphens/>
        <w:overflowPunct w:val="0"/>
        <w:autoSpaceDE w:val="0"/>
        <w:spacing w:after="40" w:line="240" w:lineRule="auto"/>
        <w:ind w:left="567" w:hanging="283"/>
        <w:textAlignment w:val="baseline"/>
        <w:rPr>
          <w:rFonts w:eastAsia="Times New Roman" w:cs="Arial"/>
          <w:bCs/>
          <w:color w:val="000000"/>
          <w:szCs w:val="20"/>
          <w:lang w:eastAsia="ar-SA"/>
        </w:rPr>
      </w:pPr>
      <w:r w:rsidRPr="00FF701A">
        <w:rPr>
          <w:rFonts w:eastAsia="Times New Roman" w:cs="Arial"/>
          <w:color w:val="000000"/>
          <w:szCs w:val="20"/>
          <w:lang w:eastAsia="ar-SA"/>
        </w:rPr>
        <w:t>3)</w:t>
      </w:r>
      <w:r w:rsidRPr="0058271E">
        <w:rPr>
          <w:rFonts w:eastAsia="Times New Roman" w:cs="Arial"/>
          <w:color w:val="000000"/>
          <w:szCs w:val="20"/>
          <w:lang w:eastAsia="ar-SA"/>
        </w:rPr>
        <w:t xml:space="preserve"> Rozpoczęcie odbioru końcowego przedmiotu Umowy nastąpi w ciągu </w:t>
      </w:r>
      <w:r w:rsidR="00B64F4C">
        <w:rPr>
          <w:rFonts w:eastAsia="Times New Roman" w:cs="Arial"/>
          <w:color w:val="000000"/>
          <w:szCs w:val="20"/>
          <w:lang w:eastAsia="ar-SA"/>
        </w:rPr>
        <w:t>5</w:t>
      </w:r>
      <w:r w:rsidRPr="0058271E">
        <w:rPr>
          <w:rFonts w:eastAsia="Times New Roman" w:cs="Arial"/>
          <w:color w:val="000000"/>
          <w:szCs w:val="20"/>
          <w:lang w:eastAsia="ar-SA"/>
        </w:rPr>
        <w:t xml:space="preserve"> dni od dnia złożenia u</w:t>
      </w:r>
      <w:r w:rsidR="007B2D36" w:rsidRPr="0058271E">
        <w:rPr>
          <w:rFonts w:eastAsia="Times New Roman" w:cs="Arial"/>
          <w:color w:val="000000"/>
          <w:szCs w:val="20"/>
          <w:lang w:eastAsia="ar-SA"/>
        </w:rPr>
        <w:t> </w:t>
      </w:r>
      <w:r w:rsidRPr="0058271E">
        <w:rPr>
          <w:rFonts w:eastAsia="Times New Roman" w:cs="Arial"/>
          <w:color w:val="000000"/>
          <w:szCs w:val="20"/>
          <w:lang w:eastAsia="ar-SA"/>
        </w:rPr>
        <w:t>Zamawiającego przez Wykonawcę pisemnego zgłoszenia gotowości do odbioru.</w:t>
      </w:r>
      <w:r w:rsidR="007B2D36" w:rsidRPr="0058271E">
        <w:rPr>
          <w:rFonts w:eastAsia="Times New Roman" w:cs="Arial"/>
          <w:color w:val="000000"/>
          <w:szCs w:val="20"/>
          <w:lang w:eastAsia="ar-SA"/>
        </w:rPr>
        <w:t xml:space="preserve"> </w:t>
      </w:r>
      <w:r w:rsidRPr="0058271E">
        <w:rPr>
          <w:rFonts w:eastAsia="Times New Roman" w:cs="Arial"/>
          <w:bCs/>
          <w:color w:val="000000"/>
          <w:szCs w:val="20"/>
          <w:lang w:eastAsia="ar-SA"/>
        </w:rPr>
        <w:t>Pisemne zgłoszenie gotowości do odbioru dla swej skuteczności musi zawierać oświadczenie Inspektora Nadzoru o</w:t>
      </w:r>
      <w:r w:rsidR="007B2D36" w:rsidRPr="0058271E">
        <w:rPr>
          <w:rFonts w:eastAsia="Times New Roman" w:cs="Arial"/>
          <w:bCs/>
          <w:color w:val="000000"/>
          <w:szCs w:val="20"/>
          <w:lang w:eastAsia="ar-SA"/>
        </w:rPr>
        <w:t> </w:t>
      </w:r>
      <w:r w:rsidRPr="0058271E">
        <w:rPr>
          <w:rFonts w:eastAsia="Times New Roman" w:cs="Arial"/>
          <w:bCs/>
          <w:color w:val="000000"/>
          <w:szCs w:val="20"/>
          <w:lang w:eastAsia="ar-SA"/>
        </w:rPr>
        <w:t>potwierdzeniu ostatecznego zakończeniu wszystkich robót oraz o sprawdzeniu i zatwierdzeniu dokumentów odbiorowych, a także o możliwości zgłoszenia Zamawiającemu gotowości do odbioru.</w:t>
      </w:r>
    </w:p>
    <w:p w14:paraId="22EFFD06" w14:textId="5EE6EF30" w:rsidR="00F87C09" w:rsidRPr="00EF6DB5" w:rsidRDefault="006929EA" w:rsidP="008B488E">
      <w:pPr>
        <w:widowControl w:val="0"/>
        <w:spacing w:after="40" w:line="23" w:lineRule="atLeast"/>
        <w:ind w:left="567" w:hanging="283"/>
        <w:rPr>
          <w:rFonts w:eastAsia="Times New Roman" w:cs="Arial"/>
          <w:color w:val="000000"/>
          <w:szCs w:val="20"/>
          <w:lang w:eastAsia="ar-SA"/>
        </w:rPr>
      </w:pPr>
      <w:r w:rsidRPr="00FF701A">
        <w:rPr>
          <w:rFonts w:eastAsia="Times New Roman" w:cs="Arial"/>
          <w:color w:val="000000"/>
          <w:szCs w:val="20"/>
          <w:lang w:eastAsia="ar-SA"/>
        </w:rPr>
        <w:t>4)</w:t>
      </w:r>
      <w:r w:rsidRPr="0058271E">
        <w:rPr>
          <w:rFonts w:eastAsia="Times New Roman" w:cs="Arial"/>
          <w:color w:val="000000"/>
          <w:szCs w:val="20"/>
          <w:lang w:eastAsia="ar-SA"/>
        </w:rPr>
        <w:t> </w:t>
      </w:r>
      <w:r w:rsidR="00EF6DB5" w:rsidRPr="00EF6DB5">
        <w:rPr>
          <w:rFonts w:eastAsia="Times New Roman" w:cs="Arial"/>
          <w:color w:val="000000"/>
          <w:szCs w:val="20"/>
          <w:lang w:eastAsia="ar-SA"/>
        </w:rPr>
        <w:t>Ustanowiona przez Zamawiającego komisja odbiorowa, przeprowadza odbiór przedmiotu Umowy, w</w:t>
      </w:r>
      <w:r w:rsidR="00EF6DB5">
        <w:rPr>
          <w:rFonts w:eastAsia="Times New Roman" w:cs="Arial"/>
          <w:color w:val="000000"/>
          <w:szCs w:val="20"/>
          <w:lang w:eastAsia="ar-SA"/>
        </w:rPr>
        <w:t> </w:t>
      </w:r>
      <w:r w:rsidR="00EF6DB5" w:rsidRPr="00EF6DB5">
        <w:rPr>
          <w:rFonts w:eastAsia="Times New Roman" w:cs="Arial"/>
          <w:color w:val="000000"/>
          <w:szCs w:val="20"/>
          <w:lang w:eastAsia="ar-SA"/>
        </w:rPr>
        <w:t>szczególności sprawdza zgodność zakresu wykonanych robót z warunkami Umowy, terminowość i</w:t>
      </w:r>
      <w:r w:rsidR="00EF6DB5">
        <w:rPr>
          <w:rFonts w:eastAsia="Times New Roman" w:cs="Arial"/>
          <w:color w:val="000000"/>
          <w:szCs w:val="20"/>
          <w:lang w:eastAsia="ar-SA"/>
        </w:rPr>
        <w:t> </w:t>
      </w:r>
      <w:r w:rsidR="00EF6DB5" w:rsidRPr="00EF6DB5">
        <w:rPr>
          <w:rFonts w:eastAsia="Times New Roman" w:cs="Arial"/>
          <w:color w:val="000000"/>
          <w:szCs w:val="20"/>
          <w:lang w:eastAsia="ar-SA"/>
        </w:rPr>
        <w:t>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w:t>
      </w:r>
      <w:r w:rsidR="00EF6DB5">
        <w:rPr>
          <w:rFonts w:eastAsia="Times New Roman" w:cs="Arial"/>
          <w:color w:val="000000"/>
          <w:szCs w:val="20"/>
          <w:lang w:eastAsia="ar-SA"/>
        </w:rPr>
        <w:t>.</w:t>
      </w:r>
    </w:p>
    <w:p w14:paraId="5BA72475" w14:textId="6C6D1A7D" w:rsidR="00575103" w:rsidRPr="00915528" w:rsidRDefault="006929EA" w:rsidP="008B488E">
      <w:pPr>
        <w:autoSpaceDN w:val="0"/>
        <w:spacing w:after="40" w:line="23" w:lineRule="atLeast"/>
        <w:ind w:left="709" w:hanging="283"/>
        <w:rPr>
          <w:rFonts w:eastAsia="Times New Roman" w:cs="Arial"/>
          <w:color w:val="000000"/>
          <w:szCs w:val="20"/>
          <w:lang w:eastAsia="ar-SA"/>
        </w:rPr>
      </w:pPr>
      <w:r w:rsidRPr="00FF701A">
        <w:rPr>
          <w:rFonts w:eastAsia="Times New Roman" w:cs="Arial"/>
          <w:bCs/>
          <w:color w:val="000000"/>
          <w:szCs w:val="20"/>
          <w:lang w:eastAsia="ar-SA"/>
        </w:rPr>
        <w:t>5)</w:t>
      </w:r>
      <w:r w:rsidR="004232F9" w:rsidRPr="0058271E">
        <w:rPr>
          <w:rFonts w:eastAsia="Times New Roman" w:cs="Arial"/>
          <w:b/>
          <w:color w:val="000000"/>
          <w:szCs w:val="20"/>
          <w:lang w:eastAsia="ar-SA"/>
        </w:rPr>
        <w:t> </w:t>
      </w:r>
      <w:r w:rsidRPr="0058271E">
        <w:rPr>
          <w:rFonts w:eastAsia="Times New Roman" w:cs="Arial"/>
          <w:color w:val="000000"/>
          <w:szCs w:val="20"/>
          <w:lang w:eastAsia="ar-SA"/>
        </w:rPr>
        <w:t xml:space="preserve">Jeżeli podczas dokonywania odbioru końcowego </w:t>
      </w:r>
      <w:r w:rsidR="00EF6DB5">
        <w:rPr>
          <w:rFonts w:eastAsia="Times New Roman" w:cs="Arial"/>
          <w:color w:val="000000"/>
          <w:szCs w:val="20"/>
          <w:lang w:eastAsia="ar-SA"/>
        </w:rPr>
        <w:t>Zamawiający</w:t>
      </w:r>
      <w:r w:rsidRPr="0058271E">
        <w:rPr>
          <w:rFonts w:eastAsia="Times New Roman" w:cs="Arial"/>
          <w:color w:val="000000"/>
          <w:szCs w:val="20"/>
          <w:lang w:eastAsia="ar-SA"/>
        </w:rPr>
        <w:t xml:space="preserve"> stwierdzi, że wykonane roboty lub złożona dokumentacja odbiorowa zawierają wady lub usterki uczyni o</w:t>
      </w:r>
      <w:r w:rsidR="00673A26" w:rsidRPr="0058271E">
        <w:rPr>
          <w:rFonts w:eastAsia="Times New Roman" w:cs="Arial"/>
          <w:color w:val="000000"/>
          <w:szCs w:val="20"/>
          <w:lang w:eastAsia="ar-SA"/>
        </w:rPr>
        <w:t> </w:t>
      </w:r>
      <w:r w:rsidRPr="0058271E">
        <w:rPr>
          <w:rFonts w:eastAsia="Times New Roman" w:cs="Arial"/>
          <w:color w:val="000000"/>
          <w:szCs w:val="20"/>
          <w:lang w:eastAsia="ar-SA"/>
        </w:rPr>
        <w:t>tym ustaleniu uwagę do protokołu i</w:t>
      </w:r>
      <w:r w:rsidR="00420E7E" w:rsidRPr="0058271E">
        <w:rPr>
          <w:rFonts w:eastAsia="Times New Roman" w:cs="Arial"/>
          <w:color w:val="000000"/>
          <w:szCs w:val="20"/>
          <w:lang w:eastAsia="ar-SA"/>
        </w:rPr>
        <w:t> </w:t>
      </w:r>
      <w:r w:rsidRPr="0058271E">
        <w:rPr>
          <w:rFonts w:eastAsia="Times New Roman" w:cs="Arial"/>
          <w:color w:val="000000"/>
          <w:szCs w:val="20"/>
          <w:lang w:eastAsia="ar-SA"/>
        </w:rPr>
        <w:t>wstrzyma</w:t>
      </w:r>
      <w:r w:rsidRPr="006929EA">
        <w:rPr>
          <w:rFonts w:eastAsia="Times New Roman" w:cs="Arial"/>
          <w:color w:val="000000"/>
          <w:szCs w:val="20"/>
          <w:lang w:eastAsia="ar-SA"/>
        </w:rPr>
        <w:t xml:space="preserve"> się z odbiorem końcowym do czasu usunięcia stwierdzonych wad i usterek wyznaczając </w:t>
      </w:r>
      <w:r w:rsidRPr="00915528">
        <w:rPr>
          <w:rFonts w:eastAsia="Times New Roman" w:cs="Arial"/>
          <w:color w:val="000000"/>
          <w:szCs w:val="20"/>
          <w:lang w:eastAsia="ar-SA"/>
        </w:rPr>
        <w:t>jednocześnie Wykonawcy termin na usunięcie wad i usterek.</w:t>
      </w:r>
      <w:r w:rsidR="00575103" w:rsidRPr="00575103">
        <w:rPr>
          <w:rFonts w:eastAsia="Times New Roman" w:cs="Arial"/>
          <w:color w:val="000000"/>
          <w:sz w:val="22"/>
          <w:lang w:eastAsia="ar-SA"/>
        </w:rPr>
        <w:t xml:space="preserve"> </w:t>
      </w:r>
      <w:r w:rsidR="00575103" w:rsidRPr="00575103">
        <w:rPr>
          <w:rFonts w:eastAsia="Times New Roman" w:cs="Arial"/>
          <w:color w:val="000000"/>
          <w:szCs w:val="20"/>
          <w:lang w:eastAsia="ar-SA"/>
        </w:rPr>
        <w:t>Niedotrzymanie (zwłoka) przez Wykonawcę wyznaczonego terminu skutkować będzie naliczeniem kary umownej w wysokości 0,1 % wynagrodzenia umownego</w:t>
      </w:r>
      <w:r w:rsidR="005429CC">
        <w:rPr>
          <w:rFonts w:eastAsia="Times New Roman" w:cs="Arial"/>
          <w:color w:val="000000"/>
          <w:szCs w:val="20"/>
          <w:lang w:eastAsia="ar-SA"/>
        </w:rPr>
        <w:t xml:space="preserve"> brutto</w:t>
      </w:r>
      <w:r w:rsidR="00575103" w:rsidRPr="00575103">
        <w:rPr>
          <w:rFonts w:eastAsia="Times New Roman" w:cs="Arial"/>
          <w:color w:val="000000"/>
          <w:szCs w:val="20"/>
          <w:lang w:eastAsia="ar-SA"/>
        </w:rPr>
        <w:t xml:space="preserve"> określonego w § 5 ust. 1 Umowy, za każdy rozpoczęty dzień opóźnienia</w:t>
      </w:r>
      <w:r w:rsidR="00575103">
        <w:rPr>
          <w:rFonts w:eastAsia="Times New Roman" w:cs="Arial"/>
          <w:color w:val="000000"/>
          <w:szCs w:val="20"/>
          <w:lang w:eastAsia="ar-SA"/>
        </w:rPr>
        <w:t>.</w:t>
      </w:r>
    </w:p>
    <w:p w14:paraId="51853C7A" w14:textId="309E2E37" w:rsidR="005373E5" w:rsidRDefault="006929EA" w:rsidP="00D857AB">
      <w:pPr>
        <w:suppressAutoHyphens/>
        <w:spacing w:after="80" w:line="240" w:lineRule="auto"/>
        <w:ind w:left="567" w:hanging="283"/>
        <w:rPr>
          <w:rFonts w:eastAsia="Times New Roman" w:cs="Arial"/>
          <w:color w:val="000000"/>
          <w:szCs w:val="20"/>
          <w:lang w:eastAsia="ar-SA"/>
        </w:rPr>
      </w:pPr>
      <w:r w:rsidRPr="00FF701A">
        <w:rPr>
          <w:rFonts w:eastAsia="Times New Roman" w:cs="Arial"/>
          <w:bCs/>
          <w:color w:val="000000"/>
          <w:szCs w:val="20"/>
          <w:lang w:eastAsia="ar-SA"/>
        </w:rPr>
        <w:lastRenderedPageBreak/>
        <w:t>6)</w:t>
      </w:r>
      <w:r w:rsidRPr="00915528">
        <w:rPr>
          <w:rFonts w:eastAsia="Times New Roman" w:cs="Arial"/>
          <w:color w:val="000000"/>
          <w:szCs w:val="20"/>
          <w:lang w:eastAsia="ar-SA"/>
        </w:rPr>
        <w:t xml:space="preserve"> </w:t>
      </w:r>
      <w:r w:rsidRPr="00575103">
        <w:rPr>
          <w:rFonts w:eastAsia="Times New Roman" w:cs="Arial"/>
          <w:color w:val="000000"/>
          <w:szCs w:val="20"/>
          <w:lang w:eastAsia="ar-SA"/>
        </w:rPr>
        <w:t>W przypadku, o którym</w:t>
      </w:r>
      <w:r w:rsidRPr="00915528">
        <w:rPr>
          <w:rFonts w:eastAsia="Times New Roman" w:cs="Arial"/>
          <w:color w:val="000000"/>
          <w:szCs w:val="20"/>
          <w:lang w:eastAsia="ar-SA"/>
        </w:rPr>
        <w:t xml:space="preserve"> mowa w pkt 5</w:t>
      </w:r>
      <w:r w:rsidR="005429CC">
        <w:rPr>
          <w:rFonts w:eastAsia="Times New Roman" w:cs="Arial"/>
          <w:color w:val="000000"/>
          <w:szCs w:val="20"/>
          <w:lang w:eastAsia="ar-SA"/>
        </w:rPr>
        <w:t>,</w:t>
      </w:r>
      <w:r w:rsidRPr="00915528">
        <w:rPr>
          <w:rFonts w:eastAsia="Times New Roman" w:cs="Arial"/>
          <w:color w:val="000000"/>
          <w:szCs w:val="20"/>
          <w:lang w:eastAsia="ar-SA"/>
        </w:rPr>
        <w:t xml:space="preserve"> odbiór końcowy robót zakończy się spisaniem protokołu końcowego odbioru robót w dniu następującym po zakończeniu usuwania wad i usterek. Zakończenie usuwania wad i</w:t>
      </w:r>
      <w:r w:rsidR="004232F9" w:rsidRPr="00915528">
        <w:rPr>
          <w:rFonts w:eastAsia="Times New Roman" w:cs="Arial"/>
          <w:color w:val="000000"/>
          <w:szCs w:val="20"/>
          <w:lang w:eastAsia="ar-SA"/>
        </w:rPr>
        <w:t> </w:t>
      </w:r>
      <w:r w:rsidRPr="00915528">
        <w:rPr>
          <w:rFonts w:eastAsia="Times New Roman" w:cs="Arial"/>
          <w:color w:val="000000"/>
          <w:szCs w:val="20"/>
          <w:lang w:eastAsia="ar-SA"/>
        </w:rPr>
        <w:t xml:space="preserve">usterek potwierdzone pisemnie przez </w:t>
      </w:r>
      <w:r w:rsidRPr="009B60A7">
        <w:rPr>
          <w:rFonts w:eastAsia="Times New Roman" w:cs="Arial"/>
          <w:color w:val="000000"/>
          <w:szCs w:val="20"/>
          <w:lang w:eastAsia="ar-SA"/>
        </w:rPr>
        <w:t xml:space="preserve">Inspektora Nadzoru Wykonawca zgłosi </w:t>
      </w:r>
      <w:r w:rsidR="00575103">
        <w:rPr>
          <w:rFonts w:eastAsia="Times New Roman" w:cs="Arial"/>
          <w:color w:val="000000"/>
          <w:szCs w:val="20"/>
          <w:lang w:eastAsia="ar-SA"/>
        </w:rPr>
        <w:t>Zamawiającemu</w:t>
      </w:r>
      <w:r w:rsidRPr="009B60A7">
        <w:rPr>
          <w:rFonts w:eastAsia="Times New Roman" w:cs="Arial"/>
          <w:color w:val="000000"/>
          <w:szCs w:val="20"/>
          <w:lang w:eastAsia="ar-SA"/>
        </w:rPr>
        <w:t xml:space="preserve"> pisemnie.</w:t>
      </w:r>
    </w:p>
    <w:p w14:paraId="5392C10D" w14:textId="3AFCA684" w:rsidR="006929EA" w:rsidRPr="009B60A7" w:rsidRDefault="006929EA" w:rsidP="00D857AB">
      <w:pPr>
        <w:suppressAutoHyphens/>
        <w:spacing w:after="80" w:line="240" w:lineRule="auto"/>
        <w:ind w:left="714" w:hanging="357"/>
        <w:jc w:val="center"/>
        <w:rPr>
          <w:rFonts w:eastAsia="Times New Roman" w:cs="Arial"/>
          <w:b/>
          <w:color w:val="000000"/>
          <w:szCs w:val="20"/>
          <w:lang w:eastAsia="ar-SA"/>
        </w:rPr>
      </w:pPr>
      <w:r w:rsidRPr="009B60A7">
        <w:rPr>
          <w:rFonts w:eastAsia="Times New Roman" w:cs="Arial"/>
          <w:b/>
          <w:color w:val="000000"/>
          <w:szCs w:val="20"/>
          <w:lang w:eastAsia="ar-SA"/>
        </w:rPr>
        <w:t>§ </w:t>
      </w:r>
      <w:r w:rsidR="007E5C34">
        <w:rPr>
          <w:rFonts w:eastAsia="Times New Roman" w:cs="Arial"/>
          <w:b/>
          <w:color w:val="000000"/>
          <w:szCs w:val="20"/>
          <w:lang w:eastAsia="ar-SA"/>
        </w:rPr>
        <w:t>8</w:t>
      </w:r>
      <w:r w:rsidRPr="009B60A7">
        <w:rPr>
          <w:rFonts w:eastAsia="Times New Roman" w:cs="Arial"/>
          <w:b/>
          <w:color w:val="000000"/>
          <w:szCs w:val="20"/>
          <w:lang w:eastAsia="ar-SA"/>
        </w:rPr>
        <w:t xml:space="preserve"> </w:t>
      </w:r>
    </w:p>
    <w:p w14:paraId="54E2D05A" w14:textId="21D8C38A" w:rsidR="00E64B9C" w:rsidRPr="006B1C19" w:rsidRDefault="006929EA" w:rsidP="00DF702C">
      <w:pPr>
        <w:suppressAutoHyphens/>
        <w:spacing w:line="240" w:lineRule="auto"/>
        <w:ind w:left="714" w:hanging="357"/>
        <w:jc w:val="center"/>
        <w:rPr>
          <w:rFonts w:eastAsia="Times New Roman" w:cs="Arial"/>
          <w:b/>
          <w:color w:val="000000"/>
          <w:szCs w:val="20"/>
          <w:lang w:eastAsia="ar-SA"/>
        </w:rPr>
      </w:pPr>
      <w:r w:rsidRPr="009B60A7">
        <w:rPr>
          <w:rFonts w:eastAsia="Times New Roman" w:cs="Arial"/>
          <w:b/>
          <w:color w:val="000000"/>
          <w:szCs w:val="20"/>
          <w:lang w:eastAsia="ar-SA"/>
        </w:rPr>
        <w:t>Zabezpieczenie należytego wykonania Umowy</w:t>
      </w:r>
    </w:p>
    <w:p w14:paraId="079273A5" w14:textId="0CDD3517" w:rsidR="00D857AB" w:rsidRPr="0018495E" w:rsidRDefault="006929EA" w:rsidP="00DF702C">
      <w:pPr>
        <w:widowControl w:val="0"/>
        <w:numPr>
          <w:ilvl w:val="0"/>
          <w:numId w:val="48"/>
        </w:numPr>
        <w:suppressAutoHyphens/>
        <w:overflowPunct w:val="0"/>
        <w:autoSpaceDE w:val="0"/>
        <w:spacing w:line="240" w:lineRule="auto"/>
        <w:ind w:left="284"/>
        <w:textAlignment w:val="baseline"/>
        <w:rPr>
          <w:rFonts w:eastAsia="Times New Roman" w:cs="Arial"/>
          <w:color w:val="000000"/>
          <w:szCs w:val="20"/>
          <w:lang w:eastAsia="ar-SA"/>
        </w:rPr>
      </w:pPr>
      <w:r w:rsidRPr="0018495E">
        <w:rPr>
          <w:rFonts w:eastAsia="Times New Roman" w:cs="Arial"/>
          <w:color w:val="000000"/>
          <w:szCs w:val="20"/>
          <w:lang w:eastAsia="ar-SA"/>
        </w:rPr>
        <w:t xml:space="preserve">Ustala się </w:t>
      </w:r>
      <w:r w:rsidRPr="0018495E">
        <w:rPr>
          <w:rFonts w:eastAsia="Times New Roman" w:cs="Arial"/>
          <w:b/>
          <w:color w:val="000000"/>
          <w:szCs w:val="20"/>
          <w:lang w:eastAsia="ar-SA"/>
        </w:rPr>
        <w:t>zabezpieczenie należytego wykonania Umowy</w:t>
      </w:r>
      <w:r w:rsidRPr="0018495E">
        <w:rPr>
          <w:rFonts w:eastAsia="Times New Roman" w:cs="Arial"/>
          <w:color w:val="000000"/>
          <w:szCs w:val="20"/>
          <w:lang w:eastAsia="ar-SA"/>
        </w:rPr>
        <w:t xml:space="preserve"> w wysokości</w:t>
      </w:r>
      <w:r w:rsidR="007B2D36" w:rsidRPr="0018495E">
        <w:rPr>
          <w:rFonts w:eastAsia="Times New Roman" w:cs="Arial"/>
          <w:color w:val="000000"/>
          <w:szCs w:val="20"/>
          <w:lang w:eastAsia="ar-SA"/>
        </w:rPr>
        <w:t xml:space="preserve"> ………</w:t>
      </w:r>
      <w:r w:rsidR="0018495E" w:rsidRPr="0018495E">
        <w:rPr>
          <w:rFonts w:eastAsia="Times New Roman" w:cs="Arial"/>
          <w:color w:val="000000"/>
          <w:szCs w:val="20"/>
          <w:lang w:eastAsia="ar-SA"/>
        </w:rPr>
        <w:t>5</w:t>
      </w:r>
      <w:r w:rsidRPr="0018495E">
        <w:rPr>
          <w:rFonts w:eastAsia="Times New Roman" w:cs="Arial"/>
          <w:b/>
          <w:color w:val="000000"/>
          <w:szCs w:val="20"/>
          <w:lang w:eastAsia="ar-SA"/>
        </w:rPr>
        <w:t xml:space="preserve"> %</w:t>
      </w:r>
      <w:r w:rsidRPr="0018495E">
        <w:rPr>
          <w:rFonts w:eastAsia="Times New Roman" w:cs="Arial"/>
          <w:color w:val="000000"/>
          <w:szCs w:val="20"/>
          <w:lang w:eastAsia="ar-SA"/>
        </w:rPr>
        <w:t xml:space="preserve"> wartości</w:t>
      </w:r>
      <w:r w:rsidR="005429CC">
        <w:rPr>
          <w:rFonts w:eastAsia="Times New Roman" w:cs="Arial"/>
          <w:color w:val="000000"/>
          <w:szCs w:val="20"/>
          <w:lang w:eastAsia="ar-SA"/>
        </w:rPr>
        <w:t xml:space="preserve"> brutto</w:t>
      </w:r>
      <w:r w:rsidRPr="0018495E">
        <w:rPr>
          <w:rFonts w:eastAsia="Times New Roman" w:cs="Arial"/>
          <w:color w:val="000000"/>
          <w:szCs w:val="20"/>
          <w:lang w:eastAsia="ar-SA"/>
        </w:rPr>
        <w:t xml:space="preserve"> Umowy (wg § 5 ust. 1), tj. w wysokości </w:t>
      </w:r>
      <w:r w:rsidRPr="0018495E">
        <w:rPr>
          <w:rFonts w:eastAsia="Times New Roman" w:cs="Arial"/>
          <w:b/>
          <w:bCs/>
          <w:color w:val="000000"/>
          <w:szCs w:val="20"/>
          <w:lang w:eastAsia="ar-SA"/>
        </w:rPr>
        <w:t>.......</w:t>
      </w:r>
      <w:r w:rsidR="007B2D36" w:rsidRPr="0018495E">
        <w:rPr>
          <w:rFonts w:eastAsia="Times New Roman" w:cs="Arial"/>
          <w:b/>
          <w:bCs/>
          <w:color w:val="000000"/>
          <w:szCs w:val="20"/>
          <w:lang w:eastAsia="ar-SA"/>
        </w:rPr>
        <w:t>........</w:t>
      </w:r>
      <w:r w:rsidRPr="0018495E">
        <w:rPr>
          <w:rFonts w:eastAsia="Times New Roman" w:cs="Arial"/>
          <w:b/>
          <w:bCs/>
          <w:color w:val="000000"/>
          <w:szCs w:val="20"/>
          <w:lang w:eastAsia="ar-SA"/>
        </w:rPr>
        <w:t>...........................</w:t>
      </w:r>
      <w:r w:rsidRPr="0018495E">
        <w:rPr>
          <w:rFonts w:eastAsia="Times New Roman" w:cs="Arial"/>
          <w:color w:val="000000"/>
          <w:szCs w:val="20"/>
          <w:lang w:eastAsia="ar-SA"/>
        </w:rPr>
        <w:t xml:space="preserve"> (słownie: ………………………</w:t>
      </w:r>
      <w:r w:rsidR="007B2D36" w:rsidRPr="0018495E">
        <w:rPr>
          <w:rFonts w:eastAsia="Times New Roman" w:cs="Arial"/>
          <w:color w:val="000000"/>
          <w:szCs w:val="20"/>
          <w:lang w:eastAsia="ar-SA"/>
        </w:rPr>
        <w:t>………</w:t>
      </w:r>
      <w:r w:rsidRPr="0018495E">
        <w:rPr>
          <w:rFonts w:eastAsia="Times New Roman" w:cs="Arial"/>
          <w:color w:val="000000"/>
          <w:szCs w:val="20"/>
          <w:lang w:eastAsia="ar-SA"/>
        </w:rPr>
        <w:t>…………….)</w:t>
      </w:r>
      <w:r w:rsidRPr="0018495E">
        <w:rPr>
          <w:rFonts w:eastAsia="Times New Roman" w:cs="Arial"/>
          <w:b/>
          <w:bCs/>
          <w:color w:val="000000"/>
          <w:szCs w:val="20"/>
          <w:lang w:eastAsia="ar-SA"/>
        </w:rPr>
        <w:t xml:space="preserve"> złotych</w:t>
      </w:r>
      <w:r w:rsidRPr="0018495E">
        <w:rPr>
          <w:rFonts w:eastAsia="Times New Roman" w:cs="Arial"/>
          <w:color w:val="000000"/>
          <w:szCs w:val="20"/>
          <w:lang w:eastAsia="ar-SA"/>
        </w:rPr>
        <w:t>.</w:t>
      </w:r>
    </w:p>
    <w:p w14:paraId="5A8ECDDD" w14:textId="3ED04B78" w:rsidR="006929EA" w:rsidRPr="00817FD5" w:rsidRDefault="006929EA" w:rsidP="00DF702C">
      <w:pPr>
        <w:widowControl w:val="0"/>
        <w:numPr>
          <w:ilvl w:val="0"/>
          <w:numId w:val="48"/>
        </w:numPr>
        <w:tabs>
          <w:tab w:val="left" w:pos="284"/>
          <w:tab w:val="left" w:pos="12210"/>
        </w:tabs>
        <w:suppressAutoHyphens/>
        <w:overflowPunct w:val="0"/>
        <w:autoSpaceDE w:val="0"/>
        <w:spacing w:line="240" w:lineRule="auto"/>
        <w:ind w:left="284"/>
        <w:textAlignment w:val="baseline"/>
        <w:rPr>
          <w:rFonts w:eastAsia="Times New Roman" w:cs="Arial"/>
          <w:color w:val="000000"/>
          <w:szCs w:val="20"/>
          <w:lang w:eastAsia="ar-SA"/>
        </w:rPr>
      </w:pPr>
      <w:r w:rsidRPr="00FE73CD">
        <w:rPr>
          <w:rFonts w:eastAsia="Times New Roman" w:cs="Arial"/>
          <w:color w:val="000000"/>
          <w:szCs w:val="20"/>
          <w:lang w:eastAsia="ar-SA"/>
        </w:rPr>
        <w:t>Całość</w:t>
      </w:r>
      <w:r w:rsidRPr="00817FD5">
        <w:rPr>
          <w:rFonts w:eastAsia="Times New Roman" w:cs="Arial"/>
          <w:color w:val="000000"/>
          <w:szCs w:val="20"/>
          <w:lang w:eastAsia="ar-SA"/>
        </w:rPr>
        <w:t xml:space="preserve"> zabezpieczenia tj. </w:t>
      </w:r>
      <w:r w:rsidRPr="00817FD5">
        <w:rPr>
          <w:rFonts w:eastAsia="Times New Roman" w:cs="Arial"/>
          <w:b/>
          <w:bCs/>
          <w:color w:val="000000"/>
          <w:szCs w:val="20"/>
          <w:lang w:eastAsia="ar-SA"/>
        </w:rPr>
        <w:t>............................... złotych</w:t>
      </w:r>
      <w:r w:rsidRPr="00817FD5">
        <w:rPr>
          <w:rFonts w:eastAsia="Times New Roman" w:cs="Arial"/>
          <w:color w:val="000000"/>
          <w:szCs w:val="20"/>
          <w:lang w:eastAsia="ar-SA"/>
        </w:rPr>
        <w:t xml:space="preserve"> została wniesiona przez Wykonawcę przed podpisaniem Umowy w formie </w:t>
      </w:r>
      <w:r w:rsidRPr="00817FD5">
        <w:rPr>
          <w:rFonts w:eastAsia="Times New Roman" w:cs="Arial"/>
          <w:b/>
          <w:bCs/>
          <w:color w:val="000000"/>
          <w:szCs w:val="20"/>
          <w:lang w:eastAsia="ar-SA"/>
        </w:rPr>
        <w:t xml:space="preserve">........................................................ . </w:t>
      </w:r>
      <w:r w:rsidRPr="00817FD5">
        <w:rPr>
          <w:rFonts w:eastAsia="Times New Roman" w:cs="Arial"/>
          <w:color w:val="000000"/>
          <w:szCs w:val="20"/>
          <w:lang w:eastAsia="ar-SA"/>
        </w:rPr>
        <w:t>Zabezpieczenie należytego wykonania Umowy służy do pokrycia roszczeń z tytułu niewykonania lub nienależytego wykonania p</w:t>
      </w:r>
      <w:r w:rsidR="00DE585D" w:rsidRPr="00817FD5">
        <w:rPr>
          <w:rFonts w:eastAsia="Times New Roman" w:cs="Arial"/>
          <w:color w:val="000000"/>
          <w:szCs w:val="20"/>
          <w:lang w:eastAsia="ar-SA"/>
        </w:rPr>
        <w:t>rzedmiotu Umowy przez Wykonawcę oraz w celu zabezpieczenia roszczeń Zamawiającego z tytułu rękojmi za wady lub</w:t>
      </w:r>
      <w:r w:rsidR="00A60C52">
        <w:rPr>
          <w:rFonts w:eastAsia="Times New Roman" w:cs="Arial"/>
          <w:color w:val="000000"/>
          <w:szCs w:val="20"/>
          <w:lang w:eastAsia="ar-SA"/>
        </w:rPr>
        <w:t> </w:t>
      </w:r>
      <w:r w:rsidR="00DE585D" w:rsidRPr="00817FD5">
        <w:rPr>
          <w:rFonts w:eastAsia="Times New Roman" w:cs="Arial"/>
          <w:color w:val="000000"/>
          <w:szCs w:val="20"/>
          <w:lang w:eastAsia="ar-SA"/>
        </w:rPr>
        <w:t>udzielonej gwarancji jakości.</w:t>
      </w:r>
    </w:p>
    <w:p w14:paraId="337C7BEA" w14:textId="07C544DC" w:rsidR="006929EA" w:rsidRPr="00817FD5" w:rsidRDefault="006929EA" w:rsidP="00DF702C">
      <w:pPr>
        <w:tabs>
          <w:tab w:val="left" w:pos="10866"/>
          <w:tab w:val="left" w:pos="13244"/>
        </w:tabs>
        <w:suppressAutoHyphens/>
        <w:overflowPunct w:val="0"/>
        <w:autoSpaceDE w:val="0"/>
        <w:spacing w:line="240" w:lineRule="auto"/>
        <w:ind w:left="360" w:hanging="360"/>
        <w:textAlignment w:val="baseline"/>
        <w:rPr>
          <w:rFonts w:eastAsia="Times New Roman" w:cs="Arial"/>
          <w:szCs w:val="20"/>
          <w:lang w:eastAsia="ar-SA"/>
        </w:rPr>
      </w:pPr>
      <w:r w:rsidRPr="00817FD5">
        <w:rPr>
          <w:rFonts w:eastAsia="Times New Roman" w:cs="Arial"/>
          <w:szCs w:val="20"/>
          <w:lang w:eastAsia="ar-SA"/>
        </w:rPr>
        <w:t xml:space="preserve">2¹. </w:t>
      </w:r>
      <w:r w:rsidRPr="00FE73CD">
        <w:rPr>
          <w:rFonts w:eastAsia="Times New Roman" w:cs="Arial"/>
          <w:szCs w:val="20"/>
          <w:lang w:eastAsia="ar-SA"/>
        </w:rPr>
        <w:t>W trakcie realizacji</w:t>
      </w:r>
      <w:r w:rsidRPr="00817FD5">
        <w:rPr>
          <w:rFonts w:eastAsia="Times New Roman" w:cs="Arial"/>
          <w:szCs w:val="20"/>
          <w:lang w:eastAsia="ar-SA"/>
        </w:rPr>
        <w:t xml:space="preserve"> Umowy Wykonawca może dokonać zmiany formy zabezpieczenia należytego wykonania Umowy</w:t>
      </w:r>
      <w:r w:rsidR="0096276B" w:rsidRPr="00817FD5">
        <w:rPr>
          <w:rFonts w:eastAsia="Times New Roman" w:cs="Arial"/>
          <w:szCs w:val="20"/>
          <w:lang w:eastAsia="ar-SA"/>
        </w:rPr>
        <w:t xml:space="preserve"> zgodnie z</w:t>
      </w:r>
      <w:r w:rsidR="00C36F45" w:rsidRPr="00817FD5">
        <w:rPr>
          <w:rFonts w:eastAsia="Times New Roman" w:cs="Arial"/>
          <w:szCs w:val="20"/>
          <w:lang w:eastAsia="ar-SA"/>
        </w:rPr>
        <w:t xml:space="preserve"> § 9 zapytania cenowego</w:t>
      </w:r>
      <w:r w:rsidR="00176091" w:rsidRPr="00817FD5">
        <w:rPr>
          <w:rFonts w:eastAsia="Times New Roman" w:cs="Arial"/>
          <w:szCs w:val="20"/>
          <w:lang w:eastAsia="ar-SA"/>
        </w:rPr>
        <w:t xml:space="preserve"> z zachowaniem ciągłości zabezpieczenia i bez zmniejszenia jego wysokości</w:t>
      </w:r>
      <w:r w:rsidRPr="00817FD5">
        <w:rPr>
          <w:rFonts w:eastAsia="Times New Roman" w:cs="Arial"/>
          <w:szCs w:val="20"/>
          <w:lang w:eastAsia="ar-SA"/>
        </w:rPr>
        <w:t>. Zmiana formy zabezpieczenia należytego wykonania Umowy nie stanowi zmiany treści Umowy.</w:t>
      </w:r>
    </w:p>
    <w:p w14:paraId="49AA97AC" w14:textId="77777777" w:rsidR="006929EA" w:rsidRPr="00817FD5" w:rsidRDefault="006929EA" w:rsidP="00DF702C">
      <w:pPr>
        <w:widowControl w:val="0"/>
        <w:numPr>
          <w:ilvl w:val="0"/>
          <w:numId w:val="48"/>
        </w:numPr>
        <w:suppressAutoHyphens/>
        <w:overflowPunct w:val="0"/>
        <w:autoSpaceDE w:val="0"/>
        <w:spacing w:line="240" w:lineRule="auto"/>
        <w:ind w:left="284"/>
        <w:textAlignment w:val="baseline"/>
        <w:rPr>
          <w:rFonts w:eastAsia="Times New Roman" w:cs="Arial"/>
          <w:color w:val="000000"/>
          <w:szCs w:val="20"/>
          <w:lang w:eastAsia="ar-SA"/>
        </w:rPr>
      </w:pPr>
      <w:r w:rsidRPr="00817FD5">
        <w:rPr>
          <w:rFonts w:eastAsia="Times New Roman" w:cs="Arial"/>
          <w:color w:val="000000"/>
          <w:szCs w:val="20"/>
          <w:lang w:eastAsia="ar-SA"/>
        </w:rPr>
        <w:t xml:space="preserve">Zwrot wniesionego zabezpieczenia: </w:t>
      </w:r>
    </w:p>
    <w:p w14:paraId="30898F41" w14:textId="104B0D3A" w:rsidR="006929EA" w:rsidRPr="00817FD5" w:rsidRDefault="006929EA" w:rsidP="00DF702C">
      <w:pPr>
        <w:numPr>
          <w:ilvl w:val="1"/>
          <w:numId w:val="15"/>
        </w:numPr>
        <w:tabs>
          <w:tab w:val="left" w:pos="709"/>
          <w:tab w:val="left" w:pos="13527"/>
        </w:tabs>
        <w:suppressAutoHyphens/>
        <w:spacing w:line="240" w:lineRule="auto"/>
        <w:ind w:left="567" w:hanging="283"/>
        <w:rPr>
          <w:rFonts w:eastAsia="Times New Roman" w:cs="Arial"/>
          <w:color w:val="000000"/>
          <w:szCs w:val="20"/>
          <w:lang w:eastAsia="ar-SA"/>
        </w:rPr>
      </w:pPr>
      <w:r w:rsidRPr="00817FD5">
        <w:rPr>
          <w:rFonts w:eastAsia="Times New Roman" w:cs="Arial"/>
          <w:b/>
          <w:color w:val="000000"/>
          <w:szCs w:val="20"/>
          <w:lang w:eastAsia="ar-SA"/>
        </w:rPr>
        <w:t>70 %</w:t>
      </w:r>
      <w:r w:rsidRPr="00817FD5">
        <w:rPr>
          <w:rFonts w:eastAsia="Times New Roman" w:cs="Arial"/>
          <w:color w:val="000000"/>
          <w:szCs w:val="20"/>
          <w:lang w:eastAsia="ar-SA"/>
        </w:rPr>
        <w:t xml:space="preserve"> wartości zabezpieczenia, tj. kwota </w:t>
      </w:r>
      <w:r w:rsidRPr="00817FD5">
        <w:rPr>
          <w:rFonts w:eastAsia="Times New Roman" w:cs="Arial"/>
          <w:b/>
          <w:bCs/>
          <w:color w:val="000000"/>
          <w:szCs w:val="20"/>
          <w:lang w:eastAsia="ar-SA"/>
        </w:rPr>
        <w:t>................. złotych</w:t>
      </w:r>
      <w:r w:rsidRPr="00817FD5">
        <w:rPr>
          <w:rFonts w:eastAsia="Times New Roman" w:cs="Arial"/>
          <w:color w:val="000000"/>
          <w:szCs w:val="20"/>
          <w:lang w:eastAsia="ar-SA"/>
        </w:rPr>
        <w:t xml:space="preserve">, gwarantująca należyte wykonanie przedmiotu Umowy, zostanie zwolniona w ciągu 30 dni po zakończeniu odbioru końcowego </w:t>
      </w:r>
      <w:r w:rsidR="00DE585D" w:rsidRPr="00817FD5">
        <w:rPr>
          <w:rFonts w:eastAsia="Times New Roman" w:cs="Arial"/>
          <w:color w:val="000000"/>
          <w:szCs w:val="20"/>
          <w:lang w:eastAsia="ar-SA"/>
        </w:rPr>
        <w:t xml:space="preserve">wszystkich </w:t>
      </w:r>
      <w:r w:rsidRPr="00817FD5">
        <w:rPr>
          <w:rFonts w:eastAsia="Times New Roman" w:cs="Arial"/>
          <w:color w:val="000000"/>
          <w:szCs w:val="20"/>
          <w:lang w:eastAsia="ar-SA"/>
        </w:rPr>
        <w:t>robót i</w:t>
      </w:r>
      <w:r w:rsidR="00335CC7" w:rsidRPr="00817FD5">
        <w:rPr>
          <w:rFonts w:eastAsia="Times New Roman" w:cs="Arial"/>
          <w:color w:val="000000"/>
          <w:szCs w:val="20"/>
          <w:lang w:eastAsia="ar-SA"/>
        </w:rPr>
        <w:t> </w:t>
      </w:r>
      <w:r w:rsidRPr="00817FD5">
        <w:rPr>
          <w:rFonts w:eastAsia="Times New Roman" w:cs="Arial"/>
          <w:color w:val="000000"/>
          <w:szCs w:val="20"/>
          <w:lang w:eastAsia="ar-SA"/>
        </w:rPr>
        <w:t>stwierdzeniu przez Zamawiającego wykonanie ich w sposób na</w:t>
      </w:r>
      <w:r w:rsidR="0081404E" w:rsidRPr="00817FD5">
        <w:rPr>
          <w:rFonts w:eastAsia="Times New Roman" w:cs="Arial"/>
          <w:color w:val="000000"/>
          <w:szCs w:val="20"/>
          <w:lang w:eastAsia="ar-SA"/>
        </w:rPr>
        <w:t>leżyty, bez jakichkolwiek wad i </w:t>
      </w:r>
      <w:r w:rsidRPr="00817FD5">
        <w:rPr>
          <w:rFonts w:eastAsia="Times New Roman" w:cs="Arial"/>
          <w:color w:val="000000"/>
          <w:szCs w:val="20"/>
          <w:lang w:eastAsia="ar-SA"/>
        </w:rPr>
        <w:t>usterek, które stanowiłyby podstawę roszczeń Zamawiającego w stosunku do Wykonawcy.</w:t>
      </w:r>
    </w:p>
    <w:p w14:paraId="28498E6D" w14:textId="33D95C1A" w:rsidR="006929EA" w:rsidRPr="00817FD5" w:rsidRDefault="006929EA" w:rsidP="00DF702C">
      <w:pPr>
        <w:numPr>
          <w:ilvl w:val="1"/>
          <w:numId w:val="15"/>
        </w:numPr>
        <w:tabs>
          <w:tab w:val="left" w:pos="567"/>
          <w:tab w:val="left" w:pos="13527"/>
        </w:tabs>
        <w:suppressAutoHyphens/>
        <w:spacing w:line="240" w:lineRule="auto"/>
        <w:ind w:left="567" w:hanging="278"/>
        <w:rPr>
          <w:rFonts w:eastAsia="Times New Roman" w:cs="Arial"/>
          <w:color w:val="000000"/>
          <w:szCs w:val="20"/>
          <w:lang w:eastAsia="ar-SA"/>
        </w:rPr>
      </w:pPr>
      <w:r w:rsidRPr="00817FD5">
        <w:rPr>
          <w:rFonts w:eastAsia="Times New Roman" w:cs="Arial"/>
          <w:b/>
          <w:color w:val="000000"/>
          <w:szCs w:val="20"/>
          <w:lang w:eastAsia="ar-SA"/>
        </w:rPr>
        <w:t>30 %</w:t>
      </w:r>
      <w:r w:rsidRPr="00817FD5">
        <w:rPr>
          <w:rFonts w:eastAsia="Times New Roman" w:cs="Arial"/>
          <w:color w:val="000000"/>
          <w:szCs w:val="20"/>
          <w:lang w:eastAsia="ar-SA"/>
        </w:rPr>
        <w:t xml:space="preserve"> wartości zabezpieczenia tj. kwota </w:t>
      </w:r>
      <w:r w:rsidRPr="00817FD5">
        <w:rPr>
          <w:rFonts w:eastAsia="Times New Roman" w:cs="Arial"/>
          <w:b/>
          <w:bCs/>
          <w:color w:val="000000"/>
          <w:szCs w:val="20"/>
          <w:lang w:eastAsia="ar-SA"/>
        </w:rPr>
        <w:t>................</w:t>
      </w:r>
      <w:r w:rsidRPr="00817FD5">
        <w:rPr>
          <w:rFonts w:eastAsia="Times New Roman" w:cs="Arial"/>
          <w:b/>
          <w:color w:val="000000"/>
          <w:szCs w:val="20"/>
          <w:lang w:eastAsia="ar-SA"/>
        </w:rPr>
        <w:t>złotych</w:t>
      </w:r>
      <w:r w:rsidRPr="00817FD5">
        <w:rPr>
          <w:rFonts w:eastAsia="Times New Roman" w:cs="Arial"/>
          <w:color w:val="000000"/>
          <w:szCs w:val="20"/>
          <w:lang w:eastAsia="ar-SA"/>
        </w:rPr>
        <w:t xml:space="preserve"> zabezpieczająca roszczenia Zamawiającego z</w:t>
      </w:r>
      <w:r w:rsidR="007B2D36" w:rsidRPr="00817FD5">
        <w:rPr>
          <w:rFonts w:eastAsia="Times New Roman" w:cs="Arial"/>
          <w:color w:val="000000"/>
          <w:szCs w:val="20"/>
          <w:lang w:eastAsia="ar-SA"/>
        </w:rPr>
        <w:t> </w:t>
      </w:r>
      <w:r w:rsidRPr="00817FD5">
        <w:rPr>
          <w:rFonts w:eastAsia="Times New Roman" w:cs="Arial"/>
          <w:color w:val="000000"/>
          <w:szCs w:val="20"/>
          <w:lang w:eastAsia="ar-SA"/>
        </w:rPr>
        <w:t xml:space="preserve">tytułu </w:t>
      </w:r>
      <w:r w:rsidR="005429CC">
        <w:rPr>
          <w:rFonts w:eastAsia="Times New Roman" w:cs="Arial"/>
          <w:color w:val="000000"/>
          <w:szCs w:val="20"/>
          <w:lang w:eastAsia="ar-SA"/>
        </w:rPr>
        <w:t xml:space="preserve">gwarancji lub </w:t>
      </w:r>
      <w:r w:rsidRPr="00817FD5">
        <w:rPr>
          <w:rFonts w:eastAsia="Times New Roman" w:cs="Arial"/>
          <w:color w:val="000000"/>
          <w:szCs w:val="20"/>
          <w:lang w:eastAsia="ar-SA"/>
        </w:rPr>
        <w:t>rękojmi za wady zwrócona zostanie nie później niż w</w:t>
      </w:r>
      <w:r w:rsidR="0018495E">
        <w:rPr>
          <w:rFonts w:eastAsia="Times New Roman" w:cs="Arial"/>
          <w:color w:val="000000"/>
          <w:szCs w:val="20"/>
          <w:lang w:eastAsia="ar-SA"/>
        </w:rPr>
        <w:t xml:space="preserve"> </w:t>
      </w:r>
      <w:r w:rsidRPr="00817FD5">
        <w:rPr>
          <w:rFonts w:eastAsia="Times New Roman" w:cs="Arial"/>
          <w:color w:val="000000"/>
          <w:szCs w:val="20"/>
          <w:lang w:eastAsia="ar-SA"/>
        </w:rPr>
        <w:t xml:space="preserve">ciągu 15 dni po upływie okresu </w:t>
      </w:r>
      <w:r w:rsidR="005429CC">
        <w:rPr>
          <w:rFonts w:eastAsia="Times New Roman" w:cs="Arial"/>
          <w:color w:val="000000"/>
          <w:szCs w:val="20"/>
          <w:lang w:eastAsia="ar-SA"/>
        </w:rPr>
        <w:t xml:space="preserve">gwarancji lub </w:t>
      </w:r>
      <w:r w:rsidRPr="00817FD5">
        <w:rPr>
          <w:rFonts w:eastAsia="Times New Roman" w:cs="Arial"/>
          <w:color w:val="000000"/>
          <w:szCs w:val="20"/>
          <w:lang w:eastAsia="ar-SA"/>
        </w:rPr>
        <w:t>rękojmi za wady.</w:t>
      </w:r>
    </w:p>
    <w:p w14:paraId="28E9AEF6" w14:textId="6BF86A19" w:rsidR="006929EA" w:rsidRPr="00817FD5" w:rsidRDefault="006929EA" w:rsidP="00DF702C">
      <w:pPr>
        <w:widowControl w:val="0"/>
        <w:numPr>
          <w:ilvl w:val="0"/>
          <w:numId w:val="48"/>
        </w:numPr>
        <w:tabs>
          <w:tab w:val="left" w:pos="284"/>
        </w:tabs>
        <w:suppressAutoHyphens/>
        <w:overflowPunct w:val="0"/>
        <w:autoSpaceDE w:val="0"/>
        <w:spacing w:line="240" w:lineRule="auto"/>
        <w:ind w:left="284"/>
        <w:textAlignment w:val="baseline"/>
        <w:rPr>
          <w:rFonts w:eastAsia="Times New Roman" w:cs="Arial"/>
          <w:bCs/>
          <w:iCs/>
          <w:color w:val="000000"/>
          <w:szCs w:val="20"/>
          <w:lang w:eastAsia="ar-SA"/>
        </w:rPr>
      </w:pPr>
      <w:r w:rsidRPr="00817FD5">
        <w:rPr>
          <w:rFonts w:eastAsia="Times New Roman" w:cs="Arial"/>
          <w:bCs/>
          <w:iCs/>
          <w:color w:val="000000"/>
          <w:szCs w:val="20"/>
          <w:lang w:eastAsia="ar-SA"/>
        </w:rPr>
        <w:t xml:space="preserve">Jeżeli Wykonawca, który wniósł zabezpieczenie należytego wykonania Umowy w formie niepieniężnej, a nie wniósł najpóźniej do upływu terminu, o którym mowa w ust. 3 lit. </w:t>
      </w:r>
      <w:r w:rsidR="005429CC">
        <w:rPr>
          <w:rFonts w:eastAsia="Times New Roman" w:cs="Arial"/>
          <w:bCs/>
          <w:iCs/>
          <w:color w:val="000000"/>
          <w:szCs w:val="20"/>
          <w:lang w:eastAsia="ar-SA"/>
        </w:rPr>
        <w:t>a</w:t>
      </w:r>
      <w:r w:rsidRPr="00817FD5">
        <w:rPr>
          <w:rFonts w:eastAsia="Times New Roman" w:cs="Arial"/>
          <w:bCs/>
          <w:iCs/>
          <w:color w:val="000000"/>
          <w:szCs w:val="20"/>
          <w:lang w:eastAsia="ar-SA"/>
        </w:rPr>
        <w:t>) zabezpieczenia z tytułu rękojmi za wady (kwota, o której mowa w ust. 3 lit. b) Zamawiający dokona na poczet niniejszego zabezpieczenia potrącenia wymaganej kwoty pieniężnej z kwoty wynagrodzenia wynikającej z przedłożon</w:t>
      </w:r>
      <w:r w:rsidR="000F3453">
        <w:rPr>
          <w:rFonts w:eastAsia="Times New Roman" w:cs="Arial"/>
          <w:bCs/>
          <w:iCs/>
          <w:color w:val="000000"/>
          <w:szCs w:val="20"/>
          <w:lang w:eastAsia="ar-SA"/>
        </w:rPr>
        <w:t>ej</w:t>
      </w:r>
      <w:r w:rsidRPr="00817FD5">
        <w:rPr>
          <w:rFonts w:eastAsia="Times New Roman" w:cs="Arial"/>
          <w:bCs/>
          <w:iCs/>
          <w:color w:val="000000"/>
          <w:szCs w:val="20"/>
          <w:lang w:eastAsia="ar-SA"/>
        </w:rPr>
        <w:t xml:space="preserve"> przez Wykonawcę faktur</w:t>
      </w:r>
      <w:r w:rsidR="000F3453">
        <w:rPr>
          <w:rFonts w:eastAsia="Times New Roman" w:cs="Arial"/>
          <w:bCs/>
          <w:iCs/>
          <w:color w:val="000000"/>
          <w:szCs w:val="20"/>
          <w:lang w:eastAsia="ar-SA"/>
        </w:rPr>
        <w:t>y</w:t>
      </w:r>
      <w:r w:rsidRPr="00817FD5">
        <w:rPr>
          <w:rFonts w:eastAsia="Times New Roman" w:cs="Arial"/>
          <w:bCs/>
          <w:iCs/>
          <w:color w:val="000000"/>
          <w:szCs w:val="20"/>
          <w:lang w:eastAsia="ar-SA"/>
        </w:rPr>
        <w:t xml:space="preserve"> końcow</w:t>
      </w:r>
      <w:r w:rsidR="000F3453">
        <w:rPr>
          <w:rFonts w:eastAsia="Times New Roman" w:cs="Arial"/>
          <w:bCs/>
          <w:iCs/>
          <w:color w:val="000000"/>
          <w:szCs w:val="20"/>
          <w:lang w:eastAsia="ar-SA"/>
        </w:rPr>
        <w:t>ej</w:t>
      </w:r>
      <w:r w:rsidRPr="00817FD5">
        <w:rPr>
          <w:rFonts w:eastAsia="Times New Roman" w:cs="Arial"/>
          <w:bCs/>
          <w:iCs/>
          <w:color w:val="000000"/>
          <w:szCs w:val="20"/>
          <w:lang w:eastAsia="ar-SA"/>
        </w:rPr>
        <w:t>.</w:t>
      </w:r>
    </w:p>
    <w:p w14:paraId="27E9D229" w14:textId="4678A152" w:rsidR="006929EA" w:rsidRPr="00817FD5" w:rsidRDefault="006929EA" w:rsidP="00DF702C">
      <w:pPr>
        <w:numPr>
          <w:ilvl w:val="0"/>
          <w:numId w:val="48"/>
        </w:numPr>
        <w:suppressAutoHyphens/>
        <w:spacing w:line="240" w:lineRule="auto"/>
        <w:ind w:left="284"/>
        <w:rPr>
          <w:rFonts w:eastAsia="Times New Roman" w:cs="Arial"/>
          <w:color w:val="000000"/>
          <w:szCs w:val="20"/>
          <w:lang w:eastAsia="ar-SA"/>
        </w:rPr>
      </w:pPr>
      <w:r w:rsidRPr="00817FD5">
        <w:rPr>
          <w:rFonts w:eastAsia="Times New Roman" w:cs="Arial"/>
          <w:color w:val="000000"/>
          <w:szCs w:val="20"/>
          <w:lang w:eastAsia="ar-SA"/>
        </w:rPr>
        <w:t>W przypadku powstania po stronie</w:t>
      </w:r>
      <w:r w:rsidR="00CE7244" w:rsidRPr="00817FD5">
        <w:rPr>
          <w:rFonts w:eastAsia="Times New Roman" w:cs="Arial"/>
          <w:color w:val="000000"/>
          <w:szCs w:val="20"/>
          <w:lang w:eastAsia="ar-SA"/>
        </w:rPr>
        <w:t xml:space="preserve"> Zamawiającego</w:t>
      </w:r>
      <w:r w:rsidRPr="00817FD5">
        <w:rPr>
          <w:rFonts w:eastAsia="Times New Roman" w:cs="Arial"/>
          <w:color w:val="000000"/>
          <w:szCs w:val="20"/>
          <w:lang w:eastAsia="ar-SA"/>
        </w:rPr>
        <w:t xml:space="preserve">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w:t>
      </w:r>
      <w:r w:rsidR="00FE73CD">
        <w:rPr>
          <w:rFonts w:eastAsia="Times New Roman" w:cs="Arial"/>
          <w:color w:val="000000"/>
          <w:szCs w:val="20"/>
          <w:lang w:eastAsia="ar-SA"/>
        </w:rPr>
        <w:t> </w:t>
      </w:r>
      <w:r w:rsidRPr="00817FD5">
        <w:rPr>
          <w:rFonts w:eastAsia="Times New Roman" w:cs="Arial"/>
          <w:color w:val="000000"/>
          <w:szCs w:val="20"/>
          <w:lang w:eastAsia="ar-SA"/>
        </w:rPr>
        <w:t xml:space="preserve">udzielonej gwarancji jakości. </w:t>
      </w:r>
    </w:p>
    <w:p w14:paraId="50302A9D" w14:textId="77777777" w:rsidR="006929EA" w:rsidRPr="00817FD5" w:rsidRDefault="006929EA" w:rsidP="00DF702C">
      <w:pPr>
        <w:numPr>
          <w:ilvl w:val="0"/>
          <w:numId w:val="48"/>
        </w:numPr>
        <w:suppressAutoHyphens/>
        <w:spacing w:line="240" w:lineRule="auto"/>
        <w:ind w:left="284"/>
        <w:rPr>
          <w:rFonts w:eastAsia="Times New Roman" w:cs="Arial"/>
          <w:color w:val="000000"/>
          <w:szCs w:val="20"/>
          <w:lang w:eastAsia="ar-SA"/>
        </w:rPr>
      </w:pPr>
      <w:r w:rsidRPr="00817FD5">
        <w:rPr>
          <w:rFonts w:eastAsia="Times New Roman" w:cs="Arial"/>
          <w:color w:val="000000"/>
          <w:szCs w:val="20"/>
          <w:lang w:eastAsia="ar-SA"/>
        </w:rPr>
        <w:t>Wykonawca ponosi pełną odpowiedzialność względem Zamawiającego z tytułu gwarancji jakości lub rękojmi za wady. Niedopuszczalne jest ograniczenie odpowiedzialności Wykonawcy do wysokości kwoty zabezpieczenia należytego wykonania Umowy.</w:t>
      </w:r>
    </w:p>
    <w:p w14:paraId="37222C70" w14:textId="25077B84" w:rsidR="006929EA" w:rsidRPr="00817FD5" w:rsidRDefault="006929EA" w:rsidP="00DF702C">
      <w:pPr>
        <w:pStyle w:val="Akapitzlist"/>
        <w:numPr>
          <w:ilvl w:val="0"/>
          <w:numId w:val="48"/>
        </w:numPr>
        <w:autoSpaceDE w:val="0"/>
        <w:autoSpaceDN w:val="0"/>
        <w:adjustRightInd w:val="0"/>
        <w:spacing w:after="120"/>
        <w:ind w:left="284"/>
        <w:rPr>
          <w:rFonts w:ascii="Arial" w:hAnsi="Arial" w:cs="Arial"/>
          <w:sz w:val="20"/>
          <w:szCs w:val="20"/>
        </w:rPr>
      </w:pPr>
      <w:r w:rsidRPr="00817FD5">
        <w:rPr>
          <w:rFonts w:ascii="Arial" w:hAnsi="Arial" w:cs="Arial"/>
          <w:sz w:val="20"/>
          <w:szCs w:val="20"/>
        </w:rPr>
        <w:t>Jeżeli okres na jaki ma zostać wniesione zabezpieczenie przekracza 5 lat, zabezpieczenie w pieniądzu wnosi się na cały ten okres, a zabezpieczenie</w:t>
      </w:r>
      <w:r w:rsidRPr="00952718">
        <w:rPr>
          <w:rFonts w:ascii="Arial" w:hAnsi="Arial" w:cs="Arial"/>
          <w:sz w:val="20"/>
          <w:szCs w:val="20"/>
        </w:rPr>
        <w:t xml:space="preserve"> w innej formie wnosi się na okres nie krótszy niż 5 lat, z</w:t>
      </w:r>
      <w:r w:rsidR="00952718" w:rsidRPr="00952718">
        <w:rPr>
          <w:rFonts w:ascii="Arial" w:hAnsi="Arial" w:cs="Arial"/>
          <w:sz w:val="20"/>
          <w:szCs w:val="20"/>
        </w:rPr>
        <w:t> </w:t>
      </w:r>
      <w:r w:rsidRPr="00952718">
        <w:rPr>
          <w:rFonts w:ascii="Arial" w:hAnsi="Arial" w:cs="Arial"/>
          <w:sz w:val="20"/>
          <w:szCs w:val="20"/>
        </w:rPr>
        <w:t xml:space="preserve">jednoczesnym zobowiązaniem się Wykonawcy do przedłużenia zabezpieczenia lub wniesienia nowego zabezpieczenia na kolejne okresy. W przypadku nieprzedłużenia lub niewniesienia nowego zabezpieczenia najpóźniej na 30 </w:t>
      </w:r>
      <w:r w:rsidRPr="00817FD5">
        <w:rPr>
          <w:rFonts w:ascii="Arial" w:hAnsi="Arial" w:cs="Arial"/>
          <w:sz w:val="20"/>
          <w:szCs w:val="20"/>
        </w:rPr>
        <w:t>dni przed upływem terminu ważności dotychczasowego zabezpieczenia wniesionego w</w:t>
      </w:r>
      <w:r w:rsidR="00952718" w:rsidRPr="00817FD5">
        <w:rPr>
          <w:rFonts w:ascii="Arial" w:hAnsi="Arial" w:cs="Arial"/>
          <w:sz w:val="20"/>
          <w:szCs w:val="20"/>
        </w:rPr>
        <w:t> </w:t>
      </w:r>
      <w:r w:rsidRPr="00817FD5">
        <w:rPr>
          <w:rFonts w:ascii="Arial" w:hAnsi="Arial" w:cs="Arial"/>
          <w:sz w:val="20"/>
          <w:szCs w:val="20"/>
        </w:rPr>
        <w:t>innej formie niż w</w:t>
      </w:r>
      <w:r w:rsidR="007B2D36" w:rsidRPr="00817FD5">
        <w:rPr>
          <w:rFonts w:ascii="Arial" w:hAnsi="Arial" w:cs="Arial"/>
          <w:sz w:val="20"/>
          <w:szCs w:val="20"/>
        </w:rPr>
        <w:t> </w:t>
      </w:r>
      <w:r w:rsidRPr="00817FD5">
        <w:rPr>
          <w:rFonts w:ascii="Arial" w:hAnsi="Arial" w:cs="Arial"/>
          <w:sz w:val="20"/>
          <w:szCs w:val="20"/>
        </w:rPr>
        <w:t>pieniądzu, zamawiający zmienia formę na zabezpieczenie w pieniądzu, poprzez wypłatę kwoty z</w:t>
      </w:r>
      <w:r w:rsidR="007B2D36" w:rsidRPr="00817FD5">
        <w:rPr>
          <w:rFonts w:ascii="Arial" w:hAnsi="Arial" w:cs="Arial"/>
          <w:sz w:val="20"/>
          <w:szCs w:val="20"/>
        </w:rPr>
        <w:t> </w:t>
      </w:r>
      <w:r w:rsidRPr="00817FD5">
        <w:rPr>
          <w:rFonts w:ascii="Arial" w:hAnsi="Arial" w:cs="Arial"/>
          <w:sz w:val="20"/>
          <w:szCs w:val="20"/>
        </w:rPr>
        <w:t>dotychczasowego zabezpieczenia. Wypłata, o której mowa powyżej</w:t>
      </w:r>
      <w:r w:rsidR="005429CC">
        <w:rPr>
          <w:rFonts w:ascii="Arial" w:hAnsi="Arial" w:cs="Arial"/>
          <w:sz w:val="20"/>
          <w:szCs w:val="20"/>
        </w:rPr>
        <w:t>,</w:t>
      </w:r>
      <w:r w:rsidRPr="00817FD5">
        <w:rPr>
          <w:rFonts w:ascii="Arial" w:hAnsi="Arial" w:cs="Arial"/>
          <w:sz w:val="20"/>
          <w:szCs w:val="20"/>
        </w:rPr>
        <w:t xml:space="preserve"> następuje nie później niż w</w:t>
      </w:r>
      <w:r w:rsidR="00952718" w:rsidRPr="00817FD5">
        <w:rPr>
          <w:rFonts w:ascii="Arial" w:hAnsi="Arial" w:cs="Arial"/>
          <w:sz w:val="20"/>
          <w:szCs w:val="20"/>
        </w:rPr>
        <w:t> </w:t>
      </w:r>
      <w:r w:rsidRPr="00817FD5">
        <w:rPr>
          <w:rFonts w:ascii="Arial" w:hAnsi="Arial" w:cs="Arial"/>
          <w:sz w:val="20"/>
          <w:szCs w:val="20"/>
        </w:rPr>
        <w:t>ostatnim dniu ważności dotychczasowego zabezpieczenia.</w:t>
      </w:r>
      <w:r w:rsidR="00D7793B" w:rsidRPr="00817FD5">
        <w:rPr>
          <w:rFonts w:ascii="Arial" w:hAnsi="Arial" w:cs="Arial"/>
          <w:sz w:val="20"/>
          <w:szCs w:val="20"/>
        </w:rPr>
        <w:t xml:space="preserve"> </w:t>
      </w:r>
      <w:r w:rsidRPr="00817FD5">
        <w:rPr>
          <w:rFonts w:ascii="Arial" w:hAnsi="Arial" w:cs="Arial"/>
          <w:b/>
          <w:sz w:val="20"/>
          <w:szCs w:val="20"/>
          <w:u w:val="single"/>
        </w:rPr>
        <w:t>Uprawnienie Zamawiającego do dokonania wypłaty</w:t>
      </w:r>
      <w:r w:rsidR="005429CC">
        <w:rPr>
          <w:rFonts w:ascii="Arial" w:hAnsi="Arial" w:cs="Arial"/>
          <w:b/>
          <w:sz w:val="20"/>
          <w:szCs w:val="20"/>
          <w:u w:val="single"/>
        </w:rPr>
        <w:t>,</w:t>
      </w:r>
      <w:r w:rsidRPr="00817FD5">
        <w:rPr>
          <w:rFonts w:ascii="Arial" w:hAnsi="Arial" w:cs="Arial"/>
          <w:b/>
          <w:sz w:val="20"/>
          <w:szCs w:val="20"/>
          <w:u w:val="single"/>
        </w:rPr>
        <w:t xml:space="preserve"> o</w:t>
      </w:r>
      <w:r w:rsidR="008A060D" w:rsidRPr="00817FD5">
        <w:rPr>
          <w:rFonts w:ascii="Arial" w:hAnsi="Arial" w:cs="Arial"/>
          <w:b/>
          <w:sz w:val="20"/>
          <w:szCs w:val="20"/>
          <w:u w:val="single"/>
        </w:rPr>
        <w:t xml:space="preserve"> </w:t>
      </w:r>
      <w:r w:rsidRPr="00817FD5">
        <w:rPr>
          <w:rFonts w:ascii="Arial" w:hAnsi="Arial" w:cs="Arial"/>
          <w:b/>
          <w:sz w:val="20"/>
          <w:szCs w:val="20"/>
          <w:u w:val="single"/>
        </w:rPr>
        <w:t>której mowa powyżej, musi wprost wynikać z treści dokumentu zabezpieczenia.</w:t>
      </w:r>
    </w:p>
    <w:p w14:paraId="57A1DF39" w14:textId="42E22CC8" w:rsidR="007F05C2" w:rsidRPr="00B64F4C" w:rsidRDefault="00B94A20" w:rsidP="00DF702C">
      <w:pPr>
        <w:pStyle w:val="Akapitzlist"/>
        <w:numPr>
          <w:ilvl w:val="0"/>
          <w:numId w:val="48"/>
        </w:numPr>
        <w:suppressAutoHyphens/>
        <w:autoSpaceDE w:val="0"/>
        <w:autoSpaceDN w:val="0"/>
        <w:adjustRightInd w:val="0"/>
        <w:spacing w:after="120"/>
        <w:ind w:left="284"/>
        <w:rPr>
          <w:rFonts w:cs="Arial"/>
          <w:b/>
          <w:color w:val="000000"/>
          <w:szCs w:val="20"/>
          <w:lang w:eastAsia="ar-SA"/>
        </w:rPr>
      </w:pPr>
      <w:r w:rsidRPr="00D857AB">
        <w:rPr>
          <w:rFonts w:ascii="Arial" w:hAnsi="Arial" w:cs="Arial"/>
          <w:sz w:val="20"/>
          <w:szCs w:val="20"/>
        </w:rPr>
        <w:t xml:space="preserve">W przypadku </w:t>
      </w:r>
      <w:r w:rsidR="00DE7BAF" w:rsidRPr="00D857AB">
        <w:rPr>
          <w:rFonts w:ascii="Arial" w:hAnsi="Arial" w:cs="Arial"/>
          <w:sz w:val="20"/>
          <w:szCs w:val="20"/>
        </w:rPr>
        <w:t xml:space="preserve">konieczności </w:t>
      </w:r>
      <w:r w:rsidRPr="00D857AB">
        <w:rPr>
          <w:rFonts w:ascii="Arial" w:hAnsi="Arial" w:cs="Arial"/>
          <w:sz w:val="20"/>
          <w:szCs w:val="20"/>
        </w:rPr>
        <w:t>przedłużenia terminu wykonania przedmiotu umowy</w:t>
      </w:r>
      <w:r w:rsidR="00C60EEA" w:rsidRPr="00D857AB">
        <w:rPr>
          <w:rFonts w:ascii="Arial" w:hAnsi="Arial" w:cs="Arial"/>
          <w:sz w:val="20"/>
          <w:szCs w:val="20"/>
        </w:rPr>
        <w:t xml:space="preserve">, skutkującego tym, że okres obowiązywania </w:t>
      </w:r>
      <w:r w:rsidR="00DE7BAF" w:rsidRPr="00D857AB">
        <w:rPr>
          <w:rFonts w:ascii="Arial" w:hAnsi="Arial" w:cs="Arial"/>
          <w:sz w:val="20"/>
          <w:szCs w:val="20"/>
        </w:rPr>
        <w:t xml:space="preserve">wniesionej gwarancji lub poręczenia byłby krótszy aniżeli przedłużony termin wykonania przedmiotu umowy, </w:t>
      </w:r>
      <w:r w:rsidR="00C60EEA" w:rsidRPr="00D857AB">
        <w:rPr>
          <w:rFonts w:ascii="Arial" w:hAnsi="Arial" w:cs="Arial"/>
          <w:sz w:val="20"/>
          <w:szCs w:val="20"/>
        </w:rPr>
        <w:t>Wykonawca</w:t>
      </w:r>
      <w:r w:rsidR="00596CD9" w:rsidRPr="00D857AB">
        <w:rPr>
          <w:rFonts w:ascii="Arial" w:hAnsi="Arial" w:cs="Arial"/>
          <w:sz w:val="20"/>
          <w:szCs w:val="20"/>
        </w:rPr>
        <w:t xml:space="preserve"> </w:t>
      </w:r>
      <w:r w:rsidR="00220BC5" w:rsidRPr="00D857AB">
        <w:rPr>
          <w:rFonts w:ascii="Arial" w:hAnsi="Arial" w:cs="Arial"/>
          <w:sz w:val="20"/>
          <w:szCs w:val="20"/>
        </w:rPr>
        <w:t>przed dokonaniem z Zamawiającym takiej zmiany Umowy, zobowiązany jest do przedłużenia okresu obowiązywania zabezpieczenia w taki sposób, by po zmianie Umowy w</w:t>
      </w:r>
      <w:r w:rsidR="00DE7BAF" w:rsidRPr="00D857AB">
        <w:rPr>
          <w:rFonts w:ascii="Arial" w:hAnsi="Arial" w:cs="Arial"/>
          <w:sz w:val="20"/>
          <w:szCs w:val="20"/>
        </w:rPr>
        <w:t> </w:t>
      </w:r>
      <w:r w:rsidR="00220BC5" w:rsidRPr="00D857AB">
        <w:rPr>
          <w:rFonts w:ascii="Arial" w:hAnsi="Arial" w:cs="Arial"/>
          <w:sz w:val="20"/>
          <w:szCs w:val="20"/>
        </w:rPr>
        <w:t>zakresie terminu wykonania Umowy, pokrywał się z</w:t>
      </w:r>
      <w:r w:rsidR="00ED1275" w:rsidRPr="00D857AB">
        <w:rPr>
          <w:rFonts w:ascii="Arial" w:hAnsi="Arial" w:cs="Arial"/>
          <w:sz w:val="20"/>
          <w:szCs w:val="20"/>
        </w:rPr>
        <w:t xml:space="preserve"> przedłużonym terminem wykonania Umowy. Wykonawca zobowiązany jest do pr</w:t>
      </w:r>
      <w:r w:rsidR="00220BC5" w:rsidRPr="00D857AB">
        <w:rPr>
          <w:rFonts w:ascii="Arial" w:hAnsi="Arial" w:cs="Arial"/>
          <w:sz w:val="20"/>
          <w:szCs w:val="20"/>
        </w:rPr>
        <w:t>zedłożenia Zamawiającemu dokumentu potwierdzającego takie przedłużenie.</w:t>
      </w:r>
    </w:p>
    <w:p w14:paraId="31F121D9" w14:textId="4A15A235" w:rsidR="006929EA" w:rsidRPr="00817FD5" w:rsidRDefault="006929EA" w:rsidP="008B488E">
      <w:pPr>
        <w:suppressAutoHyphens/>
        <w:spacing w:after="60" w:line="240" w:lineRule="auto"/>
        <w:ind w:left="714" w:hanging="357"/>
        <w:jc w:val="center"/>
        <w:rPr>
          <w:rFonts w:eastAsia="Times New Roman" w:cs="Arial"/>
          <w:b/>
          <w:color w:val="000000"/>
          <w:szCs w:val="20"/>
          <w:lang w:eastAsia="ar-SA"/>
        </w:rPr>
      </w:pPr>
      <w:r w:rsidRPr="00817FD5">
        <w:rPr>
          <w:rFonts w:eastAsia="Times New Roman" w:cs="Arial"/>
          <w:b/>
          <w:color w:val="000000"/>
          <w:szCs w:val="20"/>
          <w:lang w:eastAsia="ar-SA"/>
        </w:rPr>
        <w:lastRenderedPageBreak/>
        <w:t>§ </w:t>
      </w:r>
      <w:r w:rsidR="007E5C34">
        <w:rPr>
          <w:rFonts w:eastAsia="Times New Roman" w:cs="Arial"/>
          <w:b/>
          <w:color w:val="000000"/>
          <w:szCs w:val="20"/>
          <w:lang w:eastAsia="ar-SA"/>
        </w:rPr>
        <w:t>9</w:t>
      </w:r>
    </w:p>
    <w:p w14:paraId="0A150A91" w14:textId="7644F1B2" w:rsidR="00F015B5" w:rsidRPr="00817FD5" w:rsidRDefault="006929EA" w:rsidP="008B488E">
      <w:pPr>
        <w:suppressAutoHyphens/>
        <w:spacing w:after="60" w:line="240" w:lineRule="auto"/>
        <w:jc w:val="center"/>
        <w:rPr>
          <w:rFonts w:eastAsia="Times New Roman" w:cs="Arial"/>
          <w:b/>
          <w:color w:val="000000"/>
          <w:szCs w:val="20"/>
          <w:lang w:eastAsia="ar-SA"/>
        </w:rPr>
      </w:pPr>
      <w:r w:rsidRPr="00817FD5">
        <w:rPr>
          <w:rFonts w:eastAsia="Times New Roman" w:cs="Arial"/>
          <w:b/>
          <w:color w:val="000000"/>
          <w:szCs w:val="20"/>
          <w:lang w:eastAsia="ar-SA"/>
        </w:rPr>
        <w:t>Kary umowne</w:t>
      </w:r>
    </w:p>
    <w:p w14:paraId="6FBA9DBD" w14:textId="708A42C7" w:rsidR="006929EA" w:rsidRPr="00817FD5" w:rsidRDefault="006929EA" w:rsidP="008B488E">
      <w:pPr>
        <w:widowControl w:val="0"/>
        <w:numPr>
          <w:ilvl w:val="2"/>
          <w:numId w:val="16"/>
        </w:numPr>
        <w:tabs>
          <w:tab w:val="clear" w:pos="-720"/>
        </w:tabs>
        <w:suppressAutoHyphens/>
        <w:spacing w:after="60" w:line="240" w:lineRule="auto"/>
        <w:rPr>
          <w:rFonts w:eastAsia="Times New Roman" w:cs="Arial"/>
          <w:color w:val="000000"/>
          <w:szCs w:val="20"/>
          <w:lang w:eastAsia="ar-SA"/>
        </w:rPr>
      </w:pPr>
      <w:r w:rsidRPr="00817FD5">
        <w:rPr>
          <w:rFonts w:eastAsia="Times New Roman" w:cs="Arial"/>
          <w:color w:val="000000"/>
          <w:szCs w:val="20"/>
          <w:lang w:eastAsia="ar-SA"/>
        </w:rPr>
        <w:t>Wykonawca zapłaci Zamawiającemu karę umowną w przypadku przekroczenia terminu wykonania przedmiotu Umowy, o którym mowa w § 2</w:t>
      </w:r>
      <w:r w:rsidR="00020BEA">
        <w:rPr>
          <w:rFonts w:eastAsia="Times New Roman" w:cs="Arial"/>
          <w:color w:val="000000"/>
          <w:szCs w:val="20"/>
          <w:lang w:eastAsia="ar-SA"/>
        </w:rPr>
        <w:t xml:space="preserve"> ust. 1</w:t>
      </w:r>
      <w:r w:rsidRPr="00817FD5">
        <w:rPr>
          <w:rFonts w:eastAsia="Times New Roman" w:cs="Arial"/>
          <w:color w:val="000000"/>
          <w:szCs w:val="20"/>
          <w:lang w:eastAsia="ar-SA"/>
        </w:rPr>
        <w:t xml:space="preserve">, w wysokości 0,2 % </w:t>
      </w:r>
      <w:r w:rsidR="0081404E" w:rsidRPr="00817FD5">
        <w:rPr>
          <w:rFonts w:eastAsia="Times New Roman" w:cs="Arial"/>
          <w:color w:val="000000"/>
          <w:szCs w:val="20"/>
          <w:lang w:eastAsia="ar-SA"/>
        </w:rPr>
        <w:t xml:space="preserve">całkowitego </w:t>
      </w:r>
      <w:r w:rsidRPr="00817FD5">
        <w:rPr>
          <w:rFonts w:eastAsia="Times New Roman" w:cs="Arial"/>
          <w:color w:val="000000"/>
          <w:szCs w:val="20"/>
          <w:lang w:eastAsia="ar-SA"/>
        </w:rPr>
        <w:t xml:space="preserve">wynagrodzenia umownego </w:t>
      </w:r>
      <w:r w:rsidR="005429CC">
        <w:rPr>
          <w:rFonts w:eastAsia="Times New Roman" w:cs="Arial"/>
          <w:color w:val="000000"/>
          <w:szCs w:val="20"/>
          <w:lang w:eastAsia="ar-SA"/>
        </w:rPr>
        <w:t xml:space="preserve">brutto </w:t>
      </w:r>
      <w:r w:rsidRPr="00817FD5">
        <w:rPr>
          <w:rFonts w:eastAsia="Times New Roman" w:cs="Arial"/>
          <w:color w:val="000000"/>
          <w:szCs w:val="20"/>
          <w:lang w:eastAsia="ar-SA"/>
        </w:rPr>
        <w:t>określonego w § 5 ust. 1 Umowy, za każdy rozpoczęty dzień opóźnienia.</w:t>
      </w:r>
    </w:p>
    <w:p w14:paraId="6A340DBD" w14:textId="5B143F18" w:rsidR="00B81814" w:rsidRPr="0018495E" w:rsidRDefault="006929EA" w:rsidP="008B488E">
      <w:pPr>
        <w:widowControl w:val="0"/>
        <w:numPr>
          <w:ilvl w:val="2"/>
          <w:numId w:val="16"/>
        </w:numPr>
        <w:tabs>
          <w:tab w:val="left" w:pos="0"/>
          <w:tab w:val="left" w:pos="284"/>
        </w:tabs>
        <w:suppressAutoHyphens/>
        <w:spacing w:after="60" w:line="240" w:lineRule="auto"/>
        <w:ind w:left="181" w:hanging="181"/>
        <w:rPr>
          <w:rFonts w:eastAsia="Times New Roman" w:cs="Arial"/>
          <w:color w:val="000000"/>
          <w:szCs w:val="20"/>
          <w:lang w:eastAsia="ar-SA"/>
        </w:rPr>
      </w:pPr>
      <w:r w:rsidRPr="0018495E">
        <w:rPr>
          <w:rFonts w:eastAsia="Times New Roman" w:cs="Arial"/>
          <w:color w:val="000000"/>
          <w:szCs w:val="20"/>
          <w:lang w:eastAsia="ar-SA"/>
        </w:rPr>
        <w:t>W przypadku wystąpienia w wykonanych robotach wad nie dających się usunąć, a umożliwi</w:t>
      </w:r>
      <w:r w:rsidR="0081404E" w:rsidRPr="0018495E">
        <w:rPr>
          <w:rFonts w:eastAsia="Times New Roman" w:cs="Arial"/>
          <w:color w:val="000000"/>
          <w:szCs w:val="20"/>
          <w:lang w:eastAsia="ar-SA"/>
        </w:rPr>
        <w:t xml:space="preserve">ających eksploatację </w:t>
      </w:r>
      <w:r w:rsidRPr="0018495E">
        <w:rPr>
          <w:rFonts w:eastAsia="Times New Roman" w:cs="Arial"/>
          <w:color w:val="000000"/>
          <w:szCs w:val="20"/>
          <w:lang w:eastAsia="ar-SA"/>
        </w:rPr>
        <w:t>obiektu Zamawiający pomniejszy należne Wykonawcy wynagrodzenie o kwotę w</w:t>
      </w:r>
      <w:r w:rsidR="00793141" w:rsidRPr="0018495E">
        <w:rPr>
          <w:rFonts w:eastAsia="Times New Roman" w:cs="Arial"/>
          <w:color w:val="000000"/>
          <w:szCs w:val="20"/>
          <w:lang w:eastAsia="ar-SA"/>
        </w:rPr>
        <w:t> </w:t>
      </w:r>
      <w:r w:rsidRPr="0018495E">
        <w:rPr>
          <w:rFonts w:eastAsia="Times New Roman" w:cs="Arial"/>
          <w:color w:val="000000"/>
          <w:szCs w:val="20"/>
          <w:lang w:eastAsia="ar-SA"/>
        </w:rPr>
        <w:t>wysokości trzykrotnej wartości wady. Wartość wady oszacowana zostanie przez strony, a w przypadku sporu przez rzeczoznawcę budowlanego. Koszt ekspertyzy obciąża Wykonawcę.</w:t>
      </w:r>
    </w:p>
    <w:p w14:paraId="3ACE616F" w14:textId="2CA027B3" w:rsidR="006929EA" w:rsidRDefault="006929EA" w:rsidP="008B488E">
      <w:pPr>
        <w:widowControl w:val="0"/>
        <w:numPr>
          <w:ilvl w:val="2"/>
          <w:numId w:val="16"/>
        </w:numPr>
        <w:tabs>
          <w:tab w:val="left" w:pos="0"/>
          <w:tab w:val="left" w:pos="284"/>
        </w:tabs>
        <w:suppressAutoHyphens/>
        <w:spacing w:after="60" w:line="240" w:lineRule="auto"/>
        <w:rPr>
          <w:rFonts w:eastAsia="Times New Roman" w:cs="Arial"/>
          <w:color w:val="000000"/>
          <w:szCs w:val="20"/>
          <w:lang w:eastAsia="ar-SA"/>
        </w:rPr>
      </w:pPr>
      <w:r w:rsidRPr="00740D96">
        <w:rPr>
          <w:rFonts w:eastAsia="Times New Roman" w:cs="Arial"/>
          <w:color w:val="000000"/>
          <w:szCs w:val="20"/>
          <w:lang w:eastAsia="ar-SA"/>
        </w:rPr>
        <w:t>Odstąpienie od Umowy przez Wykonawcę z przyczyn niezależnych od Zamawiającego oraz odstąpienie od</w:t>
      </w:r>
      <w:r w:rsidR="0018495E">
        <w:rPr>
          <w:rFonts w:eastAsia="Times New Roman" w:cs="Arial"/>
          <w:color w:val="000000"/>
          <w:szCs w:val="20"/>
          <w:lang w:eastAsia="ar-SA"/>
        </w:rPr>
        <w:t> </w:t>
      </w:r>
      <w:r w:rsidRPr="00740D96">
        <w:rPr>
          <w:rFonts w:eastAsia="Times New Roman" w:cs="Arial"/>
          <w:color w:val="000000"/>
          <w:szCs w:val="20"/>
          <w:lang w:eastAsia="ar-SA"/>
        </w:rPr>
        <w:t>Umowy przez Zamawiającego z przyczyn zależnych od</w:t>
      </w:r>
      <w:r w:rsidRPr="006929EA">
        <w:rPr>
          <w:rFonts w:eastAsia="Times New Roman" w:cs="Arial"/>
          <w:color w:val="000000"/>
          <w:szCs w:val="20"/>
          <w:lang w:eastAsia="ar-SA"/>
        </w:rPr>
        <w:t xml:space="preserve"> Wykonawcy stanowi podstawę dla Zamawiającego do naliczenia kary umownej w wysokości 10 % </w:t>
      </w:r>
      <w:r w:rsidR="0081404E">
        <w:rPr>
          <w:rFonts w:eastAsia="Times New Roman" w:cs="Arial"/>
          <w:color w:val="000000"/>
          <w:szCs w:val="20"/>
          <w:lang w:eastAsia="ar-SA"/>
        </w:rPr>
        <w:t xml:space="preserve">całkowitego </w:t>
      </w:r>
      <w:r w:rsidRPr="006929EA">
        <w:rPr>
          <w:rFonts w:eastAsia="Times New Roman" w:cs="Arial"/>
          <w:color w:val="000000"/>
          <w:szCs w:val="20"/>
          <w:lang w:eastAsia="ar-SA"/>
        </w:rPr>
        <w:t>wynagrodzenia</w:t>
      </w:r>
      <w:r w:rsidR="005429CC">
        <w:rPr>
          <w:rFonts w:eastAsia="Times New Roman" w:cs="Arial"/>
          <w:color w:val="000000"/>
          <w:szCs w:val="20"/>
          <w:lang w:eastAsia="ar-SA"/>
        </w:rPr>
        <w:t xml:space="preserve"> brutto</w:t>
      </w:r>
      <w:r w:rsidRPr="006929EA">
        <w:rPr>
          <w:rFonts w:eastAsia="Times New Roman" w:cs="Arial"/>
          <w:color w:val="000000"/>
          <w:szCs w:val="20"/>
          <w:lang w:eastAsia="ar-SA"/>
        </w:rPr>
        <w:t xml:space="preserve"> określonego w § 5 ust. 1 Umowy.</w:t>
      </w:r>
    </w:p>
    <w:p w14:paraId="1A7CAF5A" w14:textId="6A423461" w:rsidR="006929EA" w:rsidRPr="006929EA" w:rsidRDefault="006929EA" w:rsidP="008B488E">
      <w:pPr>
        <w:widowControl w:val="0"/>
        <w:numPr>
          <w:ilvl w:val="2"/>
          <w:numId w:val="16"/>
        </w:numPr>
        <w:tabs>
          <w:tab w:val="left" w:pos="0"/>
          <w:tab w:val="left" w:pos="284"/>
        </w:tabs>
        <w:suppressAutoHyphens/>
        <w:spacing w:after="60" w:line="240" w:lineRule="auto"/>
        <w:rPr>
          <w:rFonts w:eastAsia="Times New Roman" w:cs="Arial"/>
          <w:color w:val="000000"/>
          <w:szCs w:val="20"/>
          <w:lang w:eastAsia="ar-SA"/>
        </w:rPr>
      </w:pPr>
      <w:r w:rsidRPr="006929EA">
        <w:rPr>
          <w:rFonts w:eastAsia="Times New Roman" w:cs="Arial"/>
          <w:color w:val="000000"/>
          <w:szCs w:val="20"/>
          <w:lang w:eastAsia="ar-SA"/>
        </w:rPr>
        <w:t>Wykonawca zapłaci Zamawiającemu karę umowną za opóźnienie w usunięciu wad i</w:t>
      </w:r>
      <w:r w:rsidR="00815990">
        <w:rPr>
          <w:rFonts w:eastAsia="Times New Roman" w:cs="Arial"/>
          <w:color w:val="000000"/>
          <w:szCs w:val="20"/>
          <w:lang w:eastAsia="ar-SA"/>
        </w:rPr>
        <w:t xml:space="preserve"> </w:t>
      </w:r>
      <w:r w:rsidRPr="006929EA">
        <w:rPr>
          <w:rFonts w:eastAsia="Times New Roman" w:cs="Arial"/>
          <w:color w:val="000000"/>
          <w:szCs w:val="20"/>
          <w:lang w:eastAsia="ar-SA"/>
        </w:rPr>
        <w:t>usterek stwierdzonych w</w:t>
      </w:r>
      <w:r w:rsidR="00D7793B">
        <w:rPr>
          <w:rFonts w:eastAsia="Times New Roman" w:cs="Arial"/>
          <w:color w:val="000000"/>
          <w:szCs w:val="20"/>
          <w:lang w:eastAsia="ar-SA"/>
        </w:rPr>
        <w:t> </w:t>
      </w:r>
      <w:r w:rsidRPr="006929EA">
        <w:rPr>
          <w:rFonts w:eastAsia="Times New Roman" w:cs="Arial"/>
          <w:color w:val="000000"/>
          <w:szCs w:val="20"/>
          <w:lang w:eastAsia="ar-SA"/>
        </w:rPr>
        <w:t>okresie gwarancji i rękojmi – w wysokości 1% wartości elementów i urządzeń dotkniętych wadami lub usterkami, za każdy dzień opóźnienia liczonego od dnia wyznaczonego na usunięcie wad.</w:t>
      </w:r>
      <w:r w:rsidR="00D7793B">
        <w:rPr>
          <w:rFonts w:eastAsia="Times New Roman" w:cs="Arial"/>
          <w:color w:val="000000"/>
          <w:szCs w:val="20"/>
          <w:lang w:eastAsia="ar-SA"/>
        </w:rPr>
        <w:t xml:space="preserve"> </w:t>
      </w:r>
      <w:r w:rsidRPr="006929EA">
        <w:rPr>
          <w:rFonts w:eastAsia="Times New Roman" w:cs="Arial"/>
          <w:color w:val="000000"/>
          <w:szCs w:val="20"/>
          <w:lang w:eastAsia="ar-SA"/>
        </w:rPr>
        <w:t>Wyliczenie kar umownych nastąpi w tym przypadku w oparciu o wartości elementów robót wskazane przez Wykonawcę w</w:t>
      </w:r>
      <w:r w:rsidR="00D249D1">
        <w:rPr>
          <w:rFonts w:eastAsia="Times New Roman" w:cs="Arial"/>
          <w:color w:val="000000"/>
          <w:szCs w:val="20"/>
          <w:lang w:eastAsia="ar-SA"/>
        </w:rPr>
        <w:t> </w:t>
      </w:r>
      <w:r w:rsidRPr="006929EA">
        <w:rPr>
          <w:rFonts w:eastAsia="Times New Roman" w:cs="Arial"/>
          <w:color w:val="000000"/>
          <w:szCs w:val="20"/>
          <w:lang w:eastAsia="ar-SA"/>
        </w:rPr>
        <w:t xml:space="preserve">kosztorysach o których mowa w § 1 ust. </w:t>
      </w:r>
      <w:r w:rsidR="007F05C2">
        <w:rPr>
          <w:rFonts w:eastAsia="Times New Roman" w:cs="Arial"/>
          <w:color w:val="000000"/>
          <w:szCs w:val="20"/>
          <w:lang w:eastAsia="ar-SA"/>
        </w:rPr>
        <w:t>3</w:t>
      </w:r>
      <w:r w:rsidRPr="006929EA">
        <w:rPr>
          <w:rFonts w:eastAsia="Times New Roman" w:cs="Arial"/>
          <w:color w:val="000000"/>
          <w:szCs w:val="20"/>
          <w:lang w:eastAsia="ar-SA"/>
        </w:rPr>
        <w:t>, a w przypadku braku takiej możliwości w oparciu o ceny r-g, materiałów i sprzętu nie wyższe niż średnie ceny kwartalne dla miasta Radomia publikowane w wydawnictwach SEKOCENBUD za kwartał poprzedzający kwartał, w</w:t>
      </w:r>
      <w:r w:rsidR="00815990">
        <w:rPr>
          <w:rFonts w:eastAsia="Times New Roman" w:cs="Arial"/>
          <w:color w:val="000000"/>
          <w:szCs w:val="20"/>
          <w:lang w:eastAsia="ar-SA"/>
        </w:rPr>
        <w:t xml:space="preserve"> </w:t>
      </w:r>
      <w:r w:rsidRPr="006929EA">
        <w:rPr>
          <w:rFonts w:eastAsia="Times New Roman" w:cs="Arial"/>
          <w:color w:val="000000"/>
          <w:szCs w:val="20"/>
          <w:lang w:eastAsia="ar-SA"/>
        </w:rPr>
        <w:t xml:space="preserve">którym dokonano zamówienia. </w:t>
      </w:r>
    </w:p>
    <w:p w14:paraId="3C5FC2DF" w14:textId="7D45899B" w:rsidR="006929EA" w:rsidRPr="006929EA" w:rsidRDefault="006929EA" w:rsidP="008B488E">
      <w:pPr>
        <w:widowControl w:val="0"/>
        <w:numPr>
          <w:ilvl w:val="2"/>
          <w:numId w:val="16"/>
        </w:numPr>
        <w:tabs>
          <w:tab w:val="left" w:pos="0"/>
          <w:tab w:val="left" w:pos="142"/>
          <w:tab w:val="left" w:pos="284"/>
        </w:tabs>
        <w:suppressAutoHyphens/>
        <w:spacing w:after="60" w:line="23" w:lineRule="atLeast"/>
        <w:contextualSpacing/>
        <w:rPr>
          <w:rFonts w:eastAsia="Times New Roman" w:cs="Arial"/>
          <w:color w:val="000000"/>
          <w:szCs w:val="20"/>
          <w:lang w:eastAsia="ar-SA"/>
        </w:rPr>
      </w:pPr>
      <w:r w:rsidRPr="006929EA">
        <w:rPr>
          <w:rFonts w:eastAsia="Times New Roman" w:cs="Arial"/>
          <w:color w:val="000000"/>
          <w:szCs w:val="20"/>
          <w:lang w:eastAsia="ar-SA"/>
        </w:rPr>
        <w:t>Wykonawca zapłaci Zamawiającemu karę umowną za opóźnienie dot. złożenia u</w:t>
      </w:r>
      <w:r w:rsidR="00C4270D">
        <w:rPr>
          <w:rFonts w:eastAsia="Times New Roman" w:cs="Arial"/>
          <w:color w:val="000000"/>
          <w:szCs w:val="20"/>
          <w:lang w:eastAsia="ar-SA"/>
        </w:rPr>
        <w:t xml:space="preserve"> </w:t>
      </w:r>
      <w:r w:rsidRPr="006929EA">
        <w:rPr>
          <w:rFonts w:eastAsia="Times New Roman" w:cs="Arial"/>
          <w:color w:val="000000"/>
          <w:szCs w:val="20"/>
          <w:lang w:eastAsia="ar-SA"/>
        </w:rPr>
        <w:t>Zamawiającego kosztorysów o którym mowa w § 1 ust. </w:t>
      </w:r>
      <w:r w:rsidR="007F05C2">
        <w:rPr>
          <w:rFonts w:eastAsia="Times New Roman" w:cs="Arial"/>
          <w:color w:val="000000"/>
          <w:szCs w:val="20"/>
          <w:lang w:eastAsia="ar-SA"/>
        </w:rPr>
        <w:t>3</w:t>
      </w:r>
      <w:r w:rsidRPr="006929EA">
        <w:rPr>
          <w:rFonts w:eastAsia="Times New Roman" w:cs="Arial"/>
          <w:color w:val="000000"/>
          <w:szCs w:val="20"/>
          <w:lang w:eastAsia="ar-SA"/>
        </w:rPr>
        <w:t xml:space="preserve"> – w wysokości 200 złotych, za każdy rozpoczęty dzień opóźnienia względem terminu określonego w § 1 ust. </w:t>
      </w:r>
      <w:r w:rsidR="007F05C2">
        <w:rPr>
          <w:rFonts w:eastAsia="Times New Roman" w:cs="Arial"/>
          <w:color w:val="000000"/>
          <w:szCs w:val="20"/>
          <w:lang w:eastAsia="ar-SA"/>
        </w:rPr>
        <w:t>3</w:t>
      </w:r>
      <w:r w:rsidRPr="006929EA">
        <w:rPr>
          <w:rFonts w:eastAsia="Times New Roman" w:cs="Arial"/>
          <w:color w:val="000000"/>
          <w:szCs w:val="20"/>
          <w:lang w:eastAsia="ar-SA"/>
        </w:rPr>
        <w:t>,</w:t>
      </w:r>
    </w:p>
    <w:p w14:paraId="40C3C12C" w14:textId="77777777" w:rsidR="006929EA" w:rsidRPr="006929EA" w:rsidRDefault="006929EA" w:rsidP="008B488E">
      <w:pPr>
        <w:widowControl w:val="0"/>
        <w:numPr>
          <w:ilvl w:val="2"/>
          <w:numId w:val="16"/>
        </w:numPr>
        <w:tabs>
          <w:tab w:val="left" w:pos="0"/>
          <w:tab w:val="left" w:pos="142"/>
          <w:tab w:val="left" w:pos="284"/>
        </w:tabs>
        <w:suppressAutoHyphens/>
        <w:spacing w:after="60" w:line="23" w:lineRule="atLeast"/>
        <w:contextualSpacing/>
        <w:rPr>
          <w:rFonts w:eastAsia="Times New Roman" w:cs="Arial"/>
          <w:szCs w:val="20"/>
          <w:lang w:eastAsia="ar-SA"/>
        </w:rPr>
      </w:pPr>
      <w:r w:rsidRPr="006929EA">
        <w:rPr>
          <w:rFonts w:eastAsia="Times New Roman" w:cs="Arial"/>
          <w:color w:val="000000"/>
          <w:szCs w:val="20"/>
          <w:lang w:eastAsia="ar-SA"/>
        </w:rPr>
        <w:t>Strony zastrzegają sobie prawo do dochodzenia odszkodowania na zasadach ogólnych, o ile wartość faktycznie poniesionych szkód przekracza wysokość kar umownych.</w:t>
      </w:r>
    </w:p>
    <w:p w14:paraId="733A3FE4" w14:textId="1C5FF79F" w:rsidR="009B60A7" w:rsidRDefault="006929EA" w:rsidP="008B488E">
      <w:pPr>
        <w:widowControl w:val="0"/>
        <w:numPr>
          <w:ilvl w:val="2"/>
          <w:numId w:val="16"/>
        </w:numPr>
        <w:tabs>
          <w:tab w:val="left" w:pos="0"/>
          <w:tab w:val="left" w:pos="142"/>
          <w:tab w:val="left" w:pos="284"/>
        </w:tabs>
        <w:suppressAutoHyphens/>
        <w:spacing w:after="60" w:line="23" w:lineRule="atLeast"/>
        <w:contextualSpacing/>
        <w:rPr>
          <w:rFonts w:eastAsia="Times New Roman" w:cs="Arial"/>
          <w:color w:val="000000"/>
          <w:szCs w:val="20"/>
          <w:lang w:eastAsia="ar-SA"/>
        </w:rPr>
      </w:pPr>
      <w:r w:rsidRPr="006929EA">
        <w:rPr>
          <w:rFonts w:eastAsia="Times New Roman" w:cs="Arial"/>
          <w:color w:val="000000"/>
          <w:szCs w:val="20"/>
          <w:lang w:eastAsia="ar-SA"/>
        </w:rPr>
        <w:t>Zamawiający zastrzega sobie prawo potrącania kwot z tytułu kar umownych z należnego Wykonawcy wynagrodzenia.</w:t>
      </w:r>
    </w:p>
    <w:p w14:paraId="28AB49F5" w14:textId="77777777" w:rsidR="00E64B9C" w:rsidRPr="00E64B9C" w:rsidRDefault="00E64B9C" w:rsidP="008B488E">
      <w:pPr>
        <w:widowControl w:val="0"/>
        <w:tabs>
          <w:tab w:val="left" w:pos="0"/>
          <w:tab w:val="left" w:pos="142"/>
          <w:tab w:val="left" w:pos="284"/>
        </w:tabs>
        <w:suppressAutoHyphens/>
        <w:spacing w:after="60" w:line="23" w:lineRule="atLeast"/>
        <w:contextualSpacing/>
        <w:rPr>
          <w:rFonts w:eastAsia="Times New Roman" w:cs="Arial"/>
          <w:color w:val="000000"/>
          <w:szCs w:val="20"/>
          <w:lang w:eastAsia="ar-SA"/>
        </w:rPr>
      </w:pPr>
    </w:p>
    <w:p w14:paraId="47A6E91D" w14:textId="41F75F73" w:rsidR="006929EA" w:rsidRPr="006929EA" w:rsidRDefault="006929EA" w:rsidP="008B488E">
      <w:pPr>
        <w:suppressAutoHyphens/>
        <w:spacing w:after="60" w:line="23" w:lineRule="atLeast"/>
        <w:ind w:left="714" w:hanging="357"/>
        <w:contextualSpacing/>
        <w:jc w:val="center"/>
        <w:rPr>
          <w:rFonts w:eastAsia="Times New Roman" w:cs="Arial"/>
          <w:b/>
          <w:color w:val="000000"/>
          <w:szCs w:val="20"/>
          <w:lang w:eastAsia="ar-SA"/>
        </w:rPr>
      </w:pPr>
      <w:r w:rsidRPr="006929EA">
        <w:rPr>
          <w:rFonts w:eastAsia="Times New Roman" w:cs="Arial"/>
          <w:b/>
          <w:color w:val="000000"/>
          <w:szCs w:val="20"/>
          <w:lang w:eastAsia="ar-SA"/>
        </w:rPr>
        <w:t>§ </w:t>
      </w:r>
      <w:r w:rsidR="007E5C34">
        <w:rPr>
          <w:rFonts w:eastAsia="Times New Roman" w:cs="Arial"/>
          <w:b/>
          <w:color w:val="000000"/>
          <w:szCs w:val="20"/>
          <w:lang w:eastAsia="ar-SA"/>
        </w:rPr>
        <w:t>10</w:t>
      </w:r>
    </w:p>
    <w:p w14:paraId="3B12CE32" w14:textId="5B7D20F7" w:rsidR="00C13730" w:rsidRPr="00E64B9C" w:rsidRDefault="006929EA" w:rsidP="008B488E">
      <w:pPr>
        <w:suppressAutoHyphens/>
        <w:spacing w:after="0" w:line="23" w:lineRule="atLeast"/>
        <w:ind w:left="714" w:hanging="357"/>
        <w:contextualSpacing/>
        <w:jc w:val="center"/>
        <w:rPr>
          <w:rFonts w:eastAsia="Times New Roman" w:cs="Arial"/>
          <w:b/>
          <w:color w:val="000000"/>
          <w:szCs w:val="20"/>
          <w:lang w:eastAsia="ar-SA"/>
        </w:rPr>
      </w:pPr>
      <w:r w:rsidRPr="006929EA">
        <w:rPr>
          <w:rFonts w:eastAsia="Times New Roman" w:cs="Arial"/>
          <w:b/>
          <w:color w:val="000000"/>
          <w:szCs w:val="20"/>
          <w:lang w:eastAsia="ar-SA"/>
        </w:rPr>
        <w:t>Umowne prawo odstąpienia od Umowy</w:t>
      </w:r>
    </w:p>
    <w:p w14:paraId="5C56DFAF" w14:textId="77777777" w:rsidR="006929EA" w:rsidRPr="00136476" w:rsidRDefault="006929EA" w:rsidP="008B488E">
      <w:pPr>
        <w:widowControl w:val="0"/>
        <w:numPr>
          <w:ilvl w:val="2"/>
          <w:numId w:val="12"/>
        </w:numPr>
        <w:tabs>
          <w:tab w:val="clear" w:pos="0"/>
        </w:tabs>
        <w:suppressAutoHyphens/>
        <w:spacing w:after="0" w:line="23" w:lineRule="atLeast"/>
        <w:ind w:left="284" w:hanging="284"/>
        <w:contextualSpacing/>
        <w:rPr>
          <w:rFonts w:eastAsia="Times New Roman" w:cs="Arial"/>
          <w:szCs w:val="20"/>
          <w:lang w:eastAsia="ar-SA"/>
        </w:rPr>
      </w:pPr>
      <w:r w:rsidRPr="006929EA">
        <w:rPr>
          <w:rFonts w:eastAsia="Times New Roman" w:cs="Arial"/>
          <w:szCs w:val="20"/>
          <w:lang w:eastAsia="ar-SA"/>
        </w:rPr>
        <w:t xml:space="preserve">Zamawiającemu przysługuje prawo </w:t>
      </w:r>
      <w:r w:rsidRPr="00136476">
        <w:rPr>
          <w:rFonts w:eastAsia="Times New Roman" w:cs="Arial"/>
          <w:szCs w:val="20"/>
          <w:lang w:eastAsia="ar-SA"/>
        </w:rPr>
        <w:t>odstąpienia od Umowy w przypadku gdy:</w:t>
      </w:r>
    </w:p>
    <w:p w14:paraId="0BD02FAB" w14:textId="2533E2CC" w:rsidR="006929EA" w:rsidRPr="00136476" w:rsidRDefault="006929EA" w:rsidP="008B488E">
      <w:pPr>
        <w:widowControl w:val="0"/>
        <w:numPr>
          <w:ilvl w:val="0"/>
          <w:numId w:val="17"/>
        </w:numPr>
        <w:tabs>
          <w:tab w:val="left" w:pos="567"/>
          <w:tab w:val="left" w:pos="2127"/>
        </w:tabs>
        <w:suppressAutoHyphens/>
        <w:spacing w:after="0" w:line="23" w:lineRule="atLeast"/>
        <w:ind w:left="709" w:hanging="425"/>
        <w:contextualSpacing/>
        <w:rPr>
          <w:rFonts w:eastAsia="Lucida Sans Unicode" w:cs="Arial"/>
          <w:kern w:val="2"/>
          <w:szCs w:val="20"/>
          <w:lang w:eastAsia="pl-PL"/>
        </w:rPr>
      </w:pPr>
      <w:r w:rsidRPr="00136476">
        <w:rPr>
          <w:rFonts w:eastAsia="Lucida Sans Unicode" w:cs="Arial"/>
          <w:kern w:val="2"/>
          <w:szCs w:val="20"/>
          <w:lang w:eastAsia="pl-PL"/>
        </w:rPr>
        <w:t>Wykonawca nie odebrał protokolarnie od</w:t>
      </w:r>
      <w:r w:rsidRPr="00136476">
        <w:rPr>
          <w:rFonts w:eastAsia="Times New Roman" w:cs="Arial"/>
          <w:szCs w:val="20"/>
          <w:lang w:eastAsia="ar-SA"/>
        </w:rPr>
        <w:t xml:space="preserve"> </w:t>
      </w:r>
      <w:r w:rsidR="007F05C2">
        <w:rPr>
          <w:rFonts w:eastAsia="Times New Roman" w:cs="Arial"/>
          <w:szCs w:val="20"/>
          <w:lang w:eastAsia="ar-SA"/>
        </w:rPr>
        <w:t>Zamawiającego</w:t>
      </w:r>
      <w:r w:rsidRPr="00136476">
        <w:rPr>
          <w:rFonts w:eastAsia="Times New Roman" w:cs="Arial"/>
          <w:szCs w:val="20"/>
          <w:lang w:eastAsia="ar-SA"/>
        </w:rPr>
        <w:t xml:space="preserve"> terenu robót</w:t>
      </w:r>
      <w:r w:rsidRPr="00136476">
        <w:rPr>
          <w:rFonts w:eastAsia="Lucida Sans Unicode" w:cs="Arial"/>
          <w:kern w:val="2"/>
          <w:szCs w:val="20"/>
          <w:lang w:eastAsia="pl-PL"/>
        </w:rPr>
        <w:t xml:space="preserve"> w terminie określonym w § 3 umowy,</w:t>
      </w:r>
    </w:p>
    <w:p w14:paraId="4CC16699" w14:textId="762E10FD" w:rsidR="006929EA" w:rsidRPr="007F05C2" w:rsidRDefault="006929EA" w:rsidP="008B488E">
      <w:pPr>
        <w:widowControl w:val="0"/>
        <w:numPr>
          <w:ilvl w:val="0"/>
          <w:numId w:val="17"/>
        </w:numPr>
        <w:tabs>
          <w:tab w:val="clear" w:pos="360"/>
        </w:tabs>
        <w:suppressAutoHyphens/>
        <w:spacing w:after="0" w:line="240" w:lineRule="auto"/>
        <w:ind w:left="567" w:hanging="283"/>
        <w:rPr>
          <w:rFonts w:eastAsia="Lucida Sans Unicode" w:cs="Arial"/>
          <w:kern w:val="2"/>
          <w:szCs w:val="20"/>
          <w:lang w:eastAsia="pl-PL"/>
        </w:rPr>
      </w:pPr>
      <w:r w:rsidRPr="007F05C2">
        <w:rPr>
          <w:rFonts w:eastAsia="Lucida Sans Unicode" w:cs="Arial"/>
          <w:kern w:val="2"/>
          <w:szCs w:val="20"/>
          <w:lang w:eastAsia="pl-PL"/>
        </w:rPr>
        <w:t xml:space="preserve">Wykonawca z przyczyn leżących po swojej stronie przerwał bez uprzedniej zgody </w:t>
      </w:r>
      <w:r w:rsidR="002921B6">
        <w:rPr>
          <w:rFonts w:eastAsia="Lucida Sans Unicode" w:cs="Arial"/>
          <w:kern w:val="2"/>
          <w:szCs w:val="20"/>
          <w:lang w:eastAsia="pl-PL"/>
        </w:rPr>
        <w:t>Zamawiającego</w:t>
      </w:r>
      <w:r w:rsidRPr="007F05C2">
        <w:rPr>
          <w:rFonts w:eastAsia="Lucida Sans Unicode" w:cs="Arial"/>
          <w:kern w:val="2"/>
          <w:szCs w:val="20"/>
          <w:lang w:eastAsia="pl-PL"/>
        </w:rPr>
        <w:t xml:space="preserve"> realizację przedmiotu Umowy na okres dłuższy niż </w:t>
      </w:r>
      <w:r w:rsidR="000402E8">
        <w:rPr>
          <w:rFonts w:eastAsia="Lucida Sans Unicode" w:cs="Arial"/>
          <w:kern w:val="2"/>
          <w:szCs w:val="20"/>
          <w:lang w:eastAsia="pl-PL"/>
        </w:rPr>
        <w:t>5</w:t>
      </w:r>
      <w:r w:rsidRPr="002921B6">
        <w:rPr>
          <w:rFonts w:eastAsia="Lucida Sans Unicode" w:cs="Arial"/>
          <w:kern w:val="2"/>
          <w:szCs w:val="20"/>
          <w:lang w:eastAsia="pl-PL"/>
        </w:rPr>
        <w:t xml:space="preserve"> dni</w:t>
      </w:r>
      <w:r w:rsidR="00D857AB">
        <w:rPr>
          <w:rFonts w:eastAsia="Lucida Sans Unicode" w:cs="Arial"/>
          <w:kern w:val="2"/>
          <w:szCs w:val="20"/>
          <w:lang w:eastAsia="pl-PL"/>
        </w:rPr>
        <w:t>,</w:t>
      </w:r>
    </w:p>
    <w:p w14:paraId="3289CD41" w14:textId="66BA2778" w:rsidR="006929EA" w:rsidRPr="006929EA" w:rsidRDefault="006929EA" w:rsidP="008B488E">
      <w:pPr>
        <w:widowControl w:val="0"/>
        <w:numPr>
          <w:ilvl w:val="0"/>
          <w:numId w:val="17"/>
        </w:numPr>
        <w:tabs>
          <w:tab w:val="clear" w:pos="360"/>
        </w:tabs>
        <w:suppressAutoHyphens/>
        <w:spacing w:after="0" w:line="240" w:lineRule="auto"/>
        <w:ind w:left="567" w:hanging="283"/>
        <w:rPr>
          <w:rFonts w:eastAsia="Lucida Sans Unicode" w:cs="Arial"/>
          <w:kern w:val="2"/>
          <w:szCs w:val="20"/>
          <w:lang w:eastAsia="pl-PL"/>
        </w:rPr>
      </w:pPr>
      <w:r w:rsidRPr="006929EA">
        <w:rPr>
          <w:rFonts w:eastAsia="Lucida Sans Unicode" w:cs="Arial"/>
          <w:kern w:val="2"/>
          <w:szCs w:val="20"/>
          <w:lang w:eastAsia="pl-PL"/>
        </w:rPr>
        <w:t xml:space="preserve">Wykonawca opóźnia się z wykonaniem zamówienia o okres dłuższy niż </w:t>
      </w:r>
      <w:r w:rsidR="000402E8">
        <w:rPr>
          <w:rFonts w:eastAsia="Lucida Sans Unicode" w:cs="Arial"/>
          <w:kern w:val="2"/>
          <w:szCs w:val="20"/>
          <w:lang w:eastAsia="pl-PL"/>
        </w:rPr>
        <w:t>5</w:t>
      </w:r>
      <w:r w:rsidRPr="002921B6">
        <w:rPr>
          <w:rFonts w:eastAsia="Lucida Sans Unicode" w:cs="Arial"/>
          <w:kern w:val="2"/>
          <w:szCs w:val="20"/>
          <w:lang w:eastAsia="pl-PL"/>
        </w:rPr>
        <w:t xml:space="preserve"> dni w</w:t>
      </w:r>
      <w:r w:rsidRPr="006929EA">
        <w:rPr>
          <w:rFonts w:eastAsia="Lucida Sans Unicode" w:cs="Arial"/>
          <w:kern w:val="2"/>
          <w:szCs w:val="20"/>
          <w:lang w:eastAsia="pl-PL"/>
        </w:rPr>
        <w:t>zględem przewidzianego w umowie terminu zakończenia realizacji zamówienia</w:t>
      </w:r>
      <w:r w:rsidR="00D857AB">
        <w:rPr>
          <w:rFonts w:eastAsia="Lucida Sans Unicode" w:cs="Arial"/>
          <w:kern w:val="2"/>
          <w:szCs w:val="20"/>
          <w:lang w:eastAsia="pl-PL"/>
        </w:rPr>
        <w:t>,</w:t>
      </w:r>
    </w:p>
    <w:p w14:paraId="0EA7D8CA" w14:textId="75BE3B7C" w:rsidR="00FD6ADA" w:rsidRPr="00B64F4C" w:rsidRDefault="006929EA" w:rsidP="008B488E">
      <w:pPr>
        <w:widowControl w:val="0"/>
        <w:numPr>
          <w:ilvl w:val="0"/>
          <w:numId w:val="17"/>
        </w:numPr>
        <w:tabs>
          <w:tab w:val="clear" w:pos="360"/>
        </w:tabs>
        <w:suppressAutoHyphens/>
        <w:spacing w:after="0" w:line="240" w:lineRule="auto"/>
        <w:ind w:left="709"/>
        <w:rPr>
          <w:rFonts w:eastAsia="Times New Roman" w:cs="Arial"/>
          <w:color w:val="000000"/>
          <w:szCs w:val="20"/>
          <w:lang w:eastAsia="ar-SA"/>
        </w:rPr>
      </w:pPr>
      <w:r w:rsidRPr="00B64F4C">
        <w:rPr>
          <w:rFonts w:eastAsia="Times New Roman" w:cs="Arial"/>
          <w:color w:val="000000"/>
          <w:szCs w:val="20"/>
          <w:lang w:eastAsia="ar-SA"/>
        </w:rPr>
        <w:t>Wykonawca realizuje roboty</w:t>
      </w:r>
      <w:r w:rsidR="000402E8">
        <w:rPr>
          <w:rFonts w:eastAsia="Times New Roman" w:cs="Arial"/>
          <w:color w:val="000000"/>
          <w:szCs w:val="20"/>
          <w:lang w:eastAsia="ar-SA"/>
        </w:rPr>
        <w:t xml:space="preserve"> w sposób niezgodny</w:t>
      </w:r>
      <w:r w:rsidRPr="00B64F4C">
        <w:rPr>
          <w:rFonts w:eastAsia="Times New Roman" w:cs="Arial"/>
          <w:color w:val="000000"/>
          <w:szCs w:val="20"/>
          <w:lang w:eastAsia="ar-SA"/>
        </w:rPr>
        <w:t xml:space="preserve"> </w:t>
      </w:r>
      <w:r w:rsidR="000402E8">
        <w:rPr>
          <w:rFonts w:eastAsia="Times New Roman" w:cs="Arial"/>
          <w:color w:val="000000"/>
          <w:szCs w:val="20"/>
          <w:lang w:eastAsia="ar-SA"/>
        </w:rPr>
        <w:t>z</w:t>
      </w:r>
      <w:r w:rsidRPr="00B64F4C">
        <w:rPr>
          <w:rFonts w:eastAsia="Times New Roman" w:cs="Arial"/>
          <w:color w:val="000000"/>
          <w:szCs w:val="20"/>
          <w:lang w:eastAsia="ar-SA"/>
        </w:rPr>
        <w:t xml:space="preserve"> niniejszą </w:t>
      </w:r>
      <w:r w:rsidR="000402E8">
        <w:rPr>
          <w:rFonts w:eastAsia="Times New Roman" w:cs="Arial"/>
          <w:color w:val="000000"/>
          <w:szCs w:val="20"/>
          <w:lang w:eastAsia="ar-SA"/>
        </w:rPr>
        <w:t>u</w:t>
      </w:r>
      <w:r w:rsidRPr="00B64F4C">
        <w:rPr>
          <w:rFonts w:eastAsia="Times New Roman" w:cs="Arial"/>
          <w:color w:val="000000"/>
          <w:szCs w:val="20"/>
          <w:lang w:eastAsia="ar-SA"/>
        </w:rPr>
        <w:t>mową</w:t>
      </w:r>
      <w:r w:rsidR="000402E8">
        <w:rPr>
          <w:rFonts w:eastAsia="Times New Roman" w:cs="Arial"/>
          <w:color w:val="000000"/>
          <w:szCs w:val="20"/>
          <w:lang w:eastAsia="ar-SA"/>
        </w:rPr>
        <w:t>,</w:t>
      </w:r>
      <w:r w:rsidRPr="00B64F4C">
        <w:rPr>
          <w:rFonts w:eastAsia="Times New Roman" w:cs="Arial"/>
          <w:color w:val="000000"/>
          <w:szCs w:val="20"/>
          <w:lang w:eastAsia="ar-SA"/>
        </w:rPr>
        <w:t xml:space="preserve"> dokumentacją projektową, specyfikacją techniczną lub wskazaniami Zamawiającego</w:t>
      </w:r>
      <w:r w:rsidR="00D857AB" w:rsidRPr="00B64F4C">
        <w:rPr>
          <w:rFonts w:eastAsia="Times New Roman" w:cs="Arial"/>
          <w:color w:val="000000"/>
          <w:szCs w:val="20"/>
          <w:lang w:eastAsia="ar-SA"/>
        </w:rPr>
        <w:t>,</w:t>
      </w:r>
    </w:p>
    <w:p w14:paraId="69CB4561" w14:textId="4E0F5453" w:rsidR="006929EA" w:rsidRPr="006929EA" w:rsidRDefault="006929EA" w:rsidP="008B488E">
      <w:pPr>
        <w:widowControl w:val="0"/>
        <w:numPr>
          <w:ilvl w:val="2"/>
          <w:numId w:val="12"/>
        </w:numPr>
        <w:tabs>
          <w:tab w:val="clear" w:pos="0"/>
        </w:tabs>
        <w:suppressAutoHyphens/>
        <w:spacing w:after="0" w:line="240" w:lineRule="auto"/>
        <w:ind w:left="284" w:hanging="284"/>
        <w:rPr>
          <w:rFonts w:eastAsia="Times New Roman" w:cs="Arial"/>
          <w:szCs w:val="20"/>
          <w:lang w:eastAsia="ar-SA"/>
        </w:rPr>
      </w:pPr>
      <w:r w:rsidRPr="006929EA">
        <w:rPr>
          <w:rFonts w:eastAsia="Times New Roman" w:cs="Arial"/>
          <w:szCs w:val="20"/>
          <w:lang w:eastAsia="ar-SA"/>
        </w:rPr>
        <w:t xml:space="preserve">Odstąpienie od umowy w przypadkach wskazanych w ust. 1 pkt </w:t>
      </w:r>
      <w:r w:rsidR="00AF191C">
        <w:rPr>
          <w:rFonts w:eastAsia="Times New Roman" w:cs="Arial"/>
          <w:szCs w:val="20"/>
          <w:lang w:eastAsia="ar-SA"/>
        </w:rPr>
        <w:t>4</w:t>
      </w:r>
      <w:r w:rsidRPr="006929EA">
        <w:rPr>
          <w:rFonts w:eastAsia="Times New Roman" w:cs="Arial"/>
          <w:szCs w:val="20"/>
          <w:lang w:eastAsia="ar-SA"/>
        </w:rPr>
        <w:t xml:space="preserve">  będzie mogło nastąpić po uprzednim wyznaczeniu Wykonawcy przez Zamawiającego dodatkowego </w:t>
      </w:r>
      <w:r w:rsidR="004F2020">
        <w:rPr>
          <w:rFonts w:eastAsia="Times New Roman" w:cs="Arial"/>
          <w:szCs w:val="20"/>
          <w:lang w:eastAsia="ar-SA"/>
        </w:rPr>
        <w:t>4</w:t>
      </w:r>
      <w:r w:rsidRPr="006929EA">
        <w:rPr>
          <w:rFonts w:eastAsia="Times New Roman" w:cs="Arial"/>
          <w:szCs w:val="20"/>
          <w:lang w:eastAsia="ar-SA"/>
        </w:rPr>
        <w:t xml:space="preserve"> dniowego terminu do zmiany sposobu wykonania przedmiotu umowy. </w:t>
      </w:r>
    </w:p>
    <w:p w14:paraId="758F7176" w14:textId="7509596D" w:rsidR="00DF702C" w:rsidRPr="008B488E" w:rsidRDefault="006929EA" w:rsidP="008B488E">
      <w:pPr>
        <w:widowControl w:val="0"/>
        <w:numPr>
          <w:ilvl w:val="2"/>
          <w:numId w:val="12"/>
        </w:numPr>
        <w:tabs>
          <w:tab w:val="left" w:pos="284"/>
          <w:tab w:val="left" w:pos="567"/>
        </w:tabs>
        <w:suppressAutoHyphens/>
        <w:spacing w:after="0" w:line="240" w:lineRule="auto"/>
        <w:ind w:left="284" w:hanging="284"/>
        <w:rPr>
          <w:rFonts w:eastAsia="Times New Roman" w:cs="Arial"/>
          <w:szCs w:val="20"/>
          <w:lang w:eastAsia="ar-SA"/>
        </w:rPr>
      </w:pPr>
      <w:r w:rsidRPr="008B488E">
        <w:rPr>
          <w:rFonts w:eastAsia="Times New Roman" w:cs="Arial"/>
          <w:szCs w:val="20"/>
          <w:lang w:eastAsia="ar-SA"/>
        </w:rPr>
        <w:t xml:space="preserve">Zamawiający może odstąpić od umowy z przyczyn wskazanych w ust. 1 pkt 1-3 w terminie </w:t>
      </w:r>
      <w:r w:rsidR="0006631E" w:rsidRPr="008B488E">
        <w:rPr>
          <w:rFonts w:eastAsia="Times New Roman" w:cs="Arial"/>
          <w:szCs w:val="20"/>
          <w:lang w:eastAsia="ar-SA"/>
        </w:rPr>
        <w:t>7</w:t>
      </w:r>
      <w:r w:rsidRPr="008B488E">
        <w:rPr>
          <w:rFonts w:eastAsia="Times New Roman" w:cs="Arial"/>
          <w:szCs w:val="20"/>
          <w:lang w:eastAsia="ar-SA"/>
        </w:rPr>
        <w:t xml:space="preserve"> dni od dnia powzięcia wiadomości o tych przyczynach, a w przypadkach opisanych w ust. 1 pkt </w:t>
      </w:r>
      <w:r w:rsidR="00AF191C" w:rsidRPr="008B488E">
        <w:rPr>
          <w:rFonts w:eastAsia="Times New Roman" w:cs="Arial"/>
          <w:szCs w:val="20"/>
          <w:lang w:eastAsia="ar-SA"/>
        </w:rPr>
        <w:t>4</w:t>
      </w:r>
      <w:r w:rsidRPr="008B488E">
        <w:rPr>
          <w:rFonts w:eastAsia="Times New Roman" w:cs="Arial"/>
          <w:szCs w:val="20"/>
          <w:lang w:eastAsia="ar-SA"/>
        </w:rPr>
        <w:t xml:space="preserve"> w terminie </w:t>
      </w:r>
      <w:r w:rsidR="0006631E" w:rsidRPr="008B488E">
        <w:rPr>
          <w:rFonts w:eastAsia="Times New Roman" w:cs="Arial"/>
          <w:szCs w:val="20"/>
          <w:lang w:eastAsia="ar-SA"/>
        </w:rPr>
        <w:t>7</w:t>
      </w:r>
      <w:r w:rsidRPr="008B488E">
        <w:rPr>
          <w:rFonts w:eastAsia="Times New Roman" w:cs="Arial"/>
          <w:szCs w:val="20"/>
          <w:lang w:eastAsia="ar-SA"/>
        </w:rPr>
        <w:t xml:space="preserve"> dni licząc od upływu terminu, o którym mowa w ust. 2. Odstąpienie od Umowy, pod rygorem nieważności, powinno nastąpić w formie pisemnej i zawierać uzasadnienie.</w:t>
      </w:r>
    </w:p>
    <w:p w14:paraId="28047277" w14:textId="77777777" w:rsidR="006929EA" w:rsidRPr="006929EA" w:rsidRDefault="006929EA" w:rsidP="008B488E">
      <w:pPr>
        <w:widowControl w:val="0"/>
        <w:numPr>
          <w:ilvl w:val="2"/>
          <w:numId w:val="12"/>
        </w:numPr>
        <w:tabs>
          <w:tab w:val="clear" w:pos="0"/>
        </w:tabs>
        <w:suppressAutoHyphens/>
        <w:spacing w:after="0" w:line="240" w:lineRule="auto"/>
        <w:ind w:left="284" w:hanging="284"/>
        <w:rPr>
          <w:rFonts w:eastAsia="Times New Roman" w:cs="Arial"/>
          <w:color w:val="000000"/>
          <w:szCs w:val="20"/>
          <w:lang w:eastAsia="ar-SA"/>
        </w:rPr>
      </w:pPr>
      <w:r w:rsidRPr="006929EA">
        <w:rPr>
          <w:rFonts w:eastAsia="Times New Roman" w:cs="Arial"/>
          <w:color w:val="000000"/>
          <w:szCs w:val="20"/>
          <w:lang w:eastAsia="ar-SA"/>
        </w:rPr>
        <w:t>W wypadku odstąpienia od Umowy:</w:t>
      </w:r>
    </w:p>
    <w:p w14:paraId="4DA81061" w14:textId="100996E3" w:rsidR="006929EA" w:rsidRPr="006929EA" w:rsidRDefault="006929EA" w:rsidP="008B488E">
      <w:pPr>
        <w:widowControl w:val="0"/>
        <w:numPr>
          <w:ilvl w:val="0"/>
          <w:numId w:val="18"/>
        </w:numPr>
        <w:suppressAutoHyphens/>
        <w:spacing w:after="0" w:line="240" w:lineRule="auto"/>
        <w:ind w:left="567" w:hanging="283"/>
        <w:rPr>
          <w:rFonts w:eastAsia="Times New Roman" w:cs="Arial"/>
          <w:color w:val="000000"/>
          <w:szCs w:val="20"/>
          <w:lang w:eastAsia="ar-SA"/>
        </w:rPr>
      </w:pPr>
      <w:r w:rsidRPr="006929EA">
        <w:rPr>
          <w:rFonts w:eastAsia="Times New Roman" w:cs="Arial"/>
          <w:color w:val="000000"/>
          <w:szCs w:val="20"/>
          <w:lang w:eastAsia="ar-SA"/>
        </w:rPr>
        <w:t>Wykonawca zabezpieczy przerwane roboty w zakresie obustronnie uzgodnionym na koszt tej strony, z</w:t>
      </w:r>
      <w:r w:rsidR="00C4270D">
        <w:rPr>
          <w:rFonts w:eastAsia="Times New Roman" w:cs="Arial"/>
          <w:color w:val="000000"/>
          <w:szCs w:val="20"/>
          <w:lang w:eastAsia="ar-SA"/>
        </w:rPr>
        <w:t> </w:t>
      </w:r>
      <w:r w:rsidRPr="006929EA">
        <w:rPr>
          <w:rFonts w:eastAsia="Times New Roman" w:cs="Arial"/>
          <w:color w:val="000000"/>
          <w:szCs w:val="20"/>
          <w:lang w:eastAsia="ar-SA"/>
        </w:rPr>
        <w:t>której to winy nastąpiło odstąpienie od Umowy,</w:t>
      </w:r>
    </w:p>
    <w:p w14:paraId="43892836" w14:textId="77777777" w:rsidR="006929EA" w:rsidRPr="00817FD5" w:rsidRDefault="006929EA" w:rsidP="008B488E">
      <w:pPr>
        <w:widowControl w:val="0"/>
        <w:numPr>
          <w:ilvl w:val="0"/>
          <w:numId w:val="18"/>
        </w:numPr>
        <w:suppressAutoHyphens/>
        <w:spacing w:after="0" w:line="240" w:lineRule="auto"/>
        <w:ind w:left="567" w:hanging="283"/>
        <w:rPr>
          <w:rFonts w:eastAsia="Lucida Sans Unicode" w:cs="Arial"/>
          <w:kern w:val="2"/>
          <w:szCs w:val="20"/>
          <w:lang w:eastAsia="pl-PL"/>
        </w:rPr>
      </w:pPr>
      <w:r w:rsidRPr="006929EA">
        <w:rPr>
          <w:rFonts w:eastAsia="Lucida Sans Unicode" w:cs="Arial"/>
          <w:color w:val="000000"/>
          <w:kern w:val="2"/>
          <w:szCs w:val="20"/>
          <w:lang w:eastAsia="pl-PL"/>
        </w:rPr>
        <w:t xml:space="preserve">Wykonawca zgłosi Zamawiającemu gotowość odbioru robót przerwanych, jeżeli odstąpienie od Umowy nastąpiło z przyczyn, za które Wykonawca nie </w:t>
      </w:r>
      <w:r w:rsidRPr="00817FD5">
        <w:rPr>
          <w:rFonts w:eastAsia="Lucida Sans Unicode" w:cs="Arial"/>
          <w:color w:val="000000"/>
          <w:kern w:val="2"/>
          <w:szCs w:val="20"/>
          <w:lang w:eastAsia="pl-PL"/>
        </w:rPr>
        <w:t xml:space="preserve">odpowiada, </w:t>
      </w:r>
    </w:p>
    <w:p w14:paraId="7FD88AB0" w14:textId="6FB1C7F4" w:rsidR="006929EA" w:rsidRPr="00817FD5" w:rsidRDefault="006929EA" w:rsidP="008B488E">
      <w:pPr>
        <w:widowControl w:val="0"/>
        <w:numPr>
          <w:ilvl w:val="0"/>
          <w:numId w:val="18"/>
        </w:numPr>
        <w:tabs>
          <w:tab w:val="left" w:pos="567"/>
        </w:tabs>
        <w:suppressAutoHyphens/>
        <w:spacing w:after="0" w:line="240" w:lineRule="auto"/>
        <w:ind w:left="567" w:hanging="283"/>
        <w:rPr>
          <w:rFonts w:eastAsia="Lucida Sans Unicode" w:cs="Arial"/>
          <w:color w:val="000000"/>
          <w:kern w:val="2"/>
          <w:szCs w:val="20"/>
          <w:lang w:eastAsia="pl-PL"/>
        </w:rPr>
      </w:pPr>
      <w:r w:rsidRPr="00817FD5">
        <w:rPr>
          <w:rFonts w:eastAsia="Lucida Sans Unicode" w:cs="Arial"/>
          <w:kern w:val="2"/>
          <w:szCs w:val="20"/>
          <w:lang w:eastAsia="pl-PL"/>
        </w:rPr>
        <w:t xml:space="preserve">W terminie </w:t>
      </w:r>
      <w:r w:rsidR="00DC695B">
        <w:rPr>
          <w:rFonts w:eastAsia="Lucida Sans Unicode" w:cs="Arial"/>
          <w:kern w:val="2"/>
          <w:szCs w:val="20"/>
          <w:lang w:eastAsia="pl-PL"/>
        </w:rPr>
        <w:t>5</w:t>
      </w:r>
      <w:r w:rsidRPr="00817FD5">
        <w:rPr>
          <w:rFonts w:eastAsia="Lucida Sans Unicode" w:cs="Arial"/>
          <w:kern w:val="2"/>
          <w:szCs w:val="20"/>
          <w:lang w:eastAsia="pl-PL"/>
        </w:rPr>
        <w:t xml:space="preserve"> dni od dnia odstąpienia, Wykonawca przy udziale</w:t>
      </w:r>
      <w:r w:rsidR="00AA56BA" w:rsidRPr="00817FD5">
        <w:rPr>
          <w:rFonts w:eastAsia="Lucida Sans Unicode" w:cs="Arial"/>
          <w:kern w:val="2"/>
          <w:szCs w:val="20"/>
          <w:lang w:eastAsia="pl-PL"/>
        </w:rPr>
        <w:t xml:space="preserve"> Zamawiającego</w:t>
      </w:r>
      <w:r w:rsidRPr="00817FD5">
        <w:rPr>
          <w:rFonts w:eastAsia="Lucida Sans Unicode" w:cs="Arial"/>
          <w:kern w:val="2"/>
          <w:szCs w:val="20"/>
          <w:lang w:eastAsia="pl-PL"/>
        </w:rPr>
        <w:t xml:space="preserve"> sporządzi szczegółowy protokół inwentaryzacji robót w toku wraz z zestawieniem wartości wykonanych robót według stanu na dzień odstąpienia; protokół inwentaryzacji robót w toku stanowić będzie podstawę do </w:t>
      </w:r>
      <w:r w:rsidRPr="00817FD5">
        <w:rPr>
          <w:rFonts w:eastAsia="Lucida Sans Unicode" w:cs="Arial"/>
          <w:color w:val="000000"/>
          <w:kern w:val="2"/>
          <w:szCs w:val="20"/>
          <w:lang w:eastAsia="pl-PL"/>
        </w:rPr>
        <w:t>rozliczenia między stronami,</w:t>
      </w:r>
    </w:p>
    <w:p w14:paraId="314D716F" w14:textId="3613A6A4" w:rsidR="006929EA" w:rsidRPr="00817FD5" w:rsidRDefault="006929EA" w:rsidP="008B488E">
      <w:pPr>
        <w:widowControl w:val="0"/>
        <w:numPr>
          <w:ilvl w:val="0"/>
          <w:numId w:val="18"/>
        </w:numPr>
        <w:suppressAutoHyphens/>
        <w:spacing w:after="0" w:line="240" w:lineRule="auto"/>
        <w:ind w:left="567" w:hanging="283"/>
        <w:rPr>
          <w:rFonts w:eastAsia="Times New Roman" w:cs="Arial"/>
          <w:color w:val="000000"/>
          <w:szCs w:val="20"/>
          <w:lang w:eastAsia="ar-SA"/>
        </w:rPr>
      </w:pPr>
      <w:r w:rsidRPr="00817FD5">
        <w:rPr>
          <w:rFonts w:eastAsia="Times New Roman" w:cs="Arial"/>
          <w:color w:val="000000"/>
          <w:szCs w:val="20"/>
          <w:lang w:eastAsia="ar-SA"/>
        </w:rPr>
        <w:t>Zamawiający w razie odstąpienia od Umowy z przyczyn, za które Wykonawca nie odpowiada, obowiązany jest do dokonania odbioru robót przerwanych oraz przejęcia od Wykonawcy terenu robót w</w:t>
      </w:r>
      <w:r w:rsidR="00C4270D" w:rsidRPr="00817FD5">
        <w:rPr>
          <w:rFonts w:eastAsia="Times New Roman" w:cs="Arial"/>
          <w:color w:val="000000"/>
          <w:szCs w:val="20"/>
          <w:lang w:eastAsia="ar-SA"/>
        </w:rPr>
        <w:t> </w:t>
      </w:r>
      <w:r w:rsidRPr="00817FD5">
        <w:rPr>
          <w:rFonts w:eastAsia="Times New Roman" w:cs="Arial"/>
          <w:color w:val="000000"/>
          <w:szCs w:val="20"/>
          <w:lang w:eastAsia="ar-SA"/>
        </w:rPr>
        <w:t xml:space="preserve">terminie </w:t>
      </w:r>
      <w:r w:rsidR="00DC695B">
        <w:rPr>
          <w:rFonts w:eastAsia="Times New Roman" w:cs="Arial"/>
          <w:color w:val="000000"/>
          <w:szCs w:val="20"/>
          <w:lang w:eastAsia="ar-SA"/>
        </w:rPr>
        <w:t>5</w:t>
      </w:r>
      <w:r w:rsidRPr="00817FD5">
        <w:rPr>
          <w:rFonts w:eastAsia="Times New Roman" w:cs="Arial"/>
          <w:color w:val="000000"/>
          <w:szCs w:val="20"/>
          <w:lang w:eastAsia="ar-SA"/>
        </w:rPr>
        <w:t xml:space="preserve"> dni od daty odstąpienia oraz do zapłaty wynagrodzenia za roboty, które zostały wykonane do dnia odstąpienia.</w:t>
      </w:r>
    </w:p>
    <w:p w14:paraId="6E8F0916" w14:textId="52376726" w:rsidR="006929EA" w:rsidRPr="006929EA" w:rsidRDefault="006929EA" w:rsidP="008B488E">
      <w:pPr>
        <w:suppressAutoHyphens/>
        <w:spacing w:after="40" w:line="240" w:lineRule="auto"/>
        <w:ind w:left="714" w:hanging="357"/>
        <w:jc w:val="center"/>
        <w:rPr>
          <w:rFonts w:eastAsia="Times New Roman" w:cs="Arial"/>
          <w:b/>
          <w:color w:val="000000"/>
          <w:szCs w:val="20"/>
          <w:lang w:eastAsia="ar-SA"/>
        </w:rPr>
      </w:pPr>
      <w:r w:rsidRPr="00817FD5">
        <w:rPr>
          <w:rFonts w:eastAsia="Times New Roman" w:cs="Arial"/>
          <w:b/>
          <w:color w:val="000000"/>
          <w:szCs w:val="20"/>
          <w:lang w:eastAsia="ar-SA"/>
        </w:rPr>
        <w:lastRenderedPageBreak/>
        <w:t>§ 1</w:t>
      </w:r>
      <w:r w:rsidR="007E5C34">
        <w:rPr>
          <w:rFonts w:eastAsia="Times New Roman" w:cs="Arial"/>
          <w:b/>
          <w:color w:val="000000"/>
          <w:szCs w:val="20"/>
          <w:lang w:eastAsia="ar-SA"/>
        </w:rPr>
        <w:t>1</w:t>
      </w:r>
    </w:p>
    <w:p w14:paraId="5568601C" w14:textId="24846657" w:rsidR="00E64B9C" w:rsidRDefault="006929EA" w:rsidP="008B488E">
      <w:pPr>
        <w:suppressAutoHyphens/>
        <w:spacing w:after="40" w:line="240" w:lineRule="auto"/>
        <w:ind w:left="714" w:hanging="357"/>
        <w:jc w:val="center"/>
        <w:rPr>
          <w:rFonts w:eastAsia="Times New Roman" w:cs="Arial"/>
          <w:b/>
          <w:color w:val="000000"/>
          <w:szCs w:val="20"/>
          <w:lang w:eastAsia="ar-SA"/>
        </w:rPr>
      </w:pPr>
      <w:r w:rsidRPr="006929EA">
        <w:rPr>
          <w:rFonts w:eastAsia="Times New Roman" w:cs="Arial"/>
          <w:b/>
          <w:color w:val="000000"/>
          <w:szCs w:val="20"/>
          <w:lang w:eastAsia="ar-SA"/>
        </w:rPr>
        <w:t>Podwykonawstwo</w:t>
      </w:r>
    </w:p>
    <w:p w14:paraId="75613C4A" w14:textId="6B910695" w:rsidR="00BA6898" w:rsidRPr="00BA6898" w:rsidRDefault="00BA6898" w:rsidP="008B488E">
      <w:pPr>
        <w:widowControl w:val="0"/>
        <w:numPr>
          <w:ilvl w:val="3"/>
          <w:numId w:val="41"/>
        </w:numPr>
        <w:suppressAutoHyphens/>
        <w:spacing w:after="40" w:line="240" w:lineRule="auto"/>
        <w:ind w:left="284" w:hanging="284"/>
        <w:rPr>
          <w:rFonts w:eastAsia="Times New Roman" w:cs="Arial"/>
          <w:bCs/>
          <w:color w:val="000000"/>
          <w:szCs w:val="20"/>
          <w:lang w:eastAsia="ar-SA"/>
        </w:rPr>
      </w:pPr>
      <w:r w:rsidRPr="00BA6898">
        <w:rPr>
          <w:rFonts w:eastAsia="Times New Roman" w:cs="Arial"/>
          <w:bCs/>
          <w:color w:val="000000"/>
          <w:szCs w:val="20"/>
          <w:lang w:eastAsia="ar-SA"/>
        </w:rPr>
        <w:t xml:space="preserve">Strony dopuszczają możliwość zlecenia przez Wykonawcę wykonania części robót będących przedmiotem Umowy podwykonawcom, o ile Wykonawca zamiar zlecenia robót podwykonawcy zawarł </w:t>
      </w:r>
      <w:r w:rsidRPr="00BA6898">
        <w:rPr>
          <w:rFonts w:eastAsia="Times New Roman" w:cs="Arial"/>
          <w:bCs/>
          <w:color w:val="000000"/>
          <w:szCs w:val="20"/>
          <w:u w:val="single"/>
          <w:lang w:eastAsia="ar-SA"/>
        </w:rPr>
        <w:t>w ofercie stanowiącej załącznik do Umowy</w:t>
      </w:r>
      <w:r w:rsidRPr="00BA6898">
        <w:rPr>
          <w:rFonts w:eastAsia="Times New Roman" w:cs="Arial"/>
          <w:bCs/>
          <w:color w:val="000000"/>
          <w:szCs w:val="20"/>
          <w:lang w:eastAsia="ar-SA"/>
        </w:rPr>
        <w:t>, a zlecenie robót podwykonawcy nastąpi w trybie art. 647</w:t>
      </w:r>
      <w:r w:rsidRPr="00BA6898">
        <w:rPr>
          <w:rFonts w:eastAsia="Times New Roman" w:cs="Arial"/>
          <w:bCs/>
          <w:color w:val="000000"/>
          <w:szCs w:val="20"/>
          <w:vertAlign w:val="superscript"/>
          <w:lang w:eastAsia="ar-SA"/>
        </w:rPr>
        <w:t>1</w:t>
      </w:r>
      <w:r w:rsidRPr="00BA6898">
        <w:rPr>
          <w:rFonts w:eastAsia="Times New Roman" w:cs="Arial"/>
          <w:bCs/>
          <w:color w:val="000000"/>
          <w:szCs w:val="20"/>
          <w:lang w:eastAsia="ar-SA"/>
        </w:rPr>
        <w:t xml:space="preserve"> </w:t>
      </w:r>
      <w:proofErr w:type="spellStart"/>
      <w:r w:rsidRPr="00BA6898">
        <w:rPr>
          <w:rFonts w:eastAsia="Times New Roman" w:cs="Arial"/>
          <w:bCs/>
          <w:color w:val="000000"/>
          <w:szCs w:val="20"/>
          <w:lang w:eastAsia="ar-SA"/>
        </w:rPr>
        <w:t>Kc</w:t>
      </w:r>
      <w:proofErr w:type="spellEnd"/>
      <w:r w:rsidRPr="00BA6898">
        <w:rPr>
          <w:rFonts w:eastAsia="Times New Roman" w:cs="Arial"/>
          <w:bCs/>
          <w:color w:val="000000"/>
          <w:szCs w:val="20"/>
          <w:lang w:eastAsia="ar-SA"/>
        </w:rPr>
        <w:t>. Wykonawca zobowiązany jest do pisemnego zgłoszenia do Zamawiającego robót przewidzianych do realizacji przez podwykonawców i uzyskać zgodę Zamawiającego. Bezwzględnie zgody Zamawiającego wymaga również zlecanie robót przez podwykonawców dalszym podwykonawcom. Brak takich zgłoszeń przez Wykonawcę traktuje się jako istotne naruszenie umowy przez Wykonawcę.</w:t>
      </w:r>
    </w:p>
    <w:p w14:paraId="2E52CB56" w14:textId="77777777" w:rsidR="00BA6898" w:rsidRPr="00BA6898" w:rsidRDefault="00BA6898" w:rsidP="008B488E">
      <w:pPr>
        <w:widowControl w:val="0"/>
        <w:numPr>
          <w:ilvl w:val="0"/>
          <w:numId w:val="41"/>
        </w:numPr>
        <w:tabs>
          <w:tab w:val="left" w:pos="426"/>
        </w:tabs>
        <w:suppressAutoHyphens/>
        <w:spacing w:after="40" w:line="240" w:lineRule="auto"/>
        <w:ind w:left="0" w:firstLine="0"/>
        <w:rPr>
          <w:rFonts w:eastAsia="Times New Roman" w:cs="Arial"/>
          <w:bCs/>
          <w:color w:val="000000"/>
          <w:szCs w:val="20"/>
          <w:lang w:eastAsia="ar-SA"/>
        </w:rPr>
      </w:pPr>
      <w:r w:rsidRPr="00BA6898">
        <w:rPr>
          <w:rFonts w:eastAsia="Times New Roman" w:cs="Arial"/>
          <w:bCs/>
          <w:color w:val="000000"/>
          <w:szCs w:val="20"/>
          <w:lang w:eastAsia="ar-SA"/>
        </w:rPr>
        <w:t>Zamawiający może zgłosić sprzeciw wobec treści Umowy lub projektu Umowy z podwykonawcą, jeżeli:</w:t>
      </w:r>
    </w:p>
    <w:p w14:paraId="394F5DD0" w14:textId="77777777" w:rsidR="00BA6898" w:rsidRPr="00BA6898" w:rsidRDefault="00BA6898" w:rsidP="008B488E">
      <w:pPr>
        <w:widowControl w:val="0"/>
        <w:tabs>
          <w:tab w:val="left" w:pos="426"/>
          <w:tab w:val="left" w:pos="644"/>
        </w:tabs>
        <w:spacing w:after="40" w:line="240" w:lineRule="auto"/>
        <w:ind w:left="284"/>
        <w:rPr>
          <w:rFonts w:eastAsia="Times New Roman" w:cs="Arial"/>
          <w:bCs/>
          <w:color w:val="000000"/>
          <w:szCs w:val="20"/>
          <w:lang w:eastAsia="ar-SA"/>
        </w:rPr>
      </w:pPr>
      <w:r w:rsidRPr="00BA6898">
        <w:rPr>
          <w:rFonts w:eastAsia="Times New Roman" w:cs="Arial"/>
          <w:bCs/>
          <w:color w:val="000000"/>
          <w:szCs w:val="20"/>
          <w:lang w:eastAsia="ar-SA"/>
        </w:rPr>
        <w:t>- zakres robót podwykonawcy będzie wykraczał poza oświadczenie ofertowe Wykonawcy;</w:t>
      </w:r>
    </w:p>
    <w:p w14:paraId="34CEB78D" w14:textId="35B67512" w:rsidR="00BA6898" w:rsidRPr="00BA6898" w:rsidRDefault="00BA6898" w:rsidP="008B488E">
      <w:pPr>
        <w:widowControl w:val="0"/>
        <w:tabs>
          <w:tab w:val="left" w:pos="426"/>
          <w:tab w:val="left" w:pos="644"/>
        </w:tabs>
        <w:spacing w:after="40" w:line="240" w:lineRule="auto"/>
        <w:ind w:left="284"/>
        <w:rPr>
          <w:rFonts w:eastAsia="Times New Roman" w:cs="Arial"/>
          <w:bCs/>
          <w:color w:val="000000"/>
          <w:szCs w:val="20"/>
          <w:lang w:eastAsia="ar-SA"/>
        </w:rPr>
      </w:pPr>
      <w:r w:rsidRPr="00BA6898">
        <w:rPr>
          <w:rFonts w:eastAsia="Times New Roman" w:cs="Arial"/>
          <w:bCs/>
          <w:color w:val="000000"/>
          <w:szCs w:val="20"/>
          <w:lang w:eastAsia="ar-SA"/>
        </w:rPr>
        <w:t>- wynagrodzenie podwykonawcy za dany element robót będzie wyższe niż wynagrodzenie Wykonawcy za ten element wynikające z kosztorysu ofertowego (załącznik do Umowy).</w:t>
      </w:r>
    </w:p>
    <w:p w14:paraId="79645E88" w14:textId="2E63BE08" w:rsidR="00BA6898" w:rsidRPr="00BA6898" w:rsidRDefault="00BA6898" w:rsidP="008B488E">
      <w:pPr>
        <w:widowControl w:val="0"/>
        <w:numPr>
          <w:ilvl w:val="0"/>
          <w:numId w:val="41"/>
        </w:numPr>
        <w:suppressAutoHyphens/>
        <w:spacing w:after="40" w:line="240" w:lineRule="auto"/>
        <w:ind w:left="284" w:hanging="284"/>
        <w:rPr>
          <w:rFonts w:eastAsia="Times New Roman" w:cs="Arial"/>
          <w:bCs/>
          <w:color w:val="000000"/>
          <w:szCs w:val="20"/>
          <w:lang w:eastAsia="ar-SA"/>
        </w:rPr>
      </w:pPr>
      <w:r w:rsidRPr="00BA6898">
        <w:rPr>
          <w:rFonts w:eastAsia="Times New Roman" w:cs="Arial"/>
          <w:bCs/>
          <w:color w:val="000000"/>
          <w:szCs w:val="20"/>
          <w:lang w:eastAsia="ar-SA"/>
        </w:rPr>
        <w:t>Za działania podwykonawców Wykonawca ponosi odpowiedzialność jak za działania własne.</w:t>
      </w:r>
    </w:p>
    <w:p w14:paraId="49D73975" w14:textId="31EB53F6" w:rsidR="001F179C" w:rsidRPr="00FD6ADA" w:rsidRDefault="00BA6898" w:rsidP="008B488E">
      <w:pPr>
        <w:widowControl w:val="0"/>
        <w:numPr>
          <w:ilvl w:val="0"/>
          <w:numId w:val="41"/>
        </w:numPr>
        <w:suppressAutoHyphens/>
        <w:spacing w:after="40" w:line="240" w:lineRule="auto"/>
        <w:ind w:left="284" w:hanging="284"/>
        <w:rPr>
          <w:rFonts w:eastAsia="Times New Roman" w:cs="Arial"/>
          <w:bCs/>
          <w:color w:val="000000"/>
          <w:szCs w:val="20"/>
          <w:lang w:eastAsia="ar-SA"/>
        </w:rPr>
      </w:pPr>
      <w:r w:rsidRPr="00FD6ADA">
        <w:rPr>
          <w:rFonts w:eastAsia="Times New Roman" w:cs="Arial"/>
          <w:bCs/>
          <w:color w:val="000000"/>
          <w:szCs w:val="20"/>
          <w:lang w:eastAsia="ar-SA"/>
        </w:rPr>
        <w:t>Zmiana podwykonawcy, każdorazowo wymaga od Wykonawcy rozliczenia wykonanych robót z dotychczasowym podwykonawcą.</w:t>
      </w:r>
    </w:p>
    <w:p w14:paraId="0E848181" w14:textId="27981485" w:rsidR="00FD0716" w:rsidRDefault="00BA6898" w:rsidP="008B488E">
      <w:pPr>
        <w:widowControl w:val="0"/>
        <w:numPr>
          <w:ilvl w:val="0"/>
          <w:numId w:val="41"/>
        </w:numPr>
        <w:suppressAutoHyphens/>
        <w:spacing w:after="40" w:line="240" w:lineRule="auto"/>
        <w:ind w:left="284" w:hanging="284"/>
        <w:rPr>
          <w:rFonts w:eastAsia="Times New Roman" w:cs="Arial"/>
          <w:bCs/>
          <w:color w:val="000000"/>
          <w:szCs w:val="20"/>
          <w:lang w:eastAsia="ar-SA"/>
        </w:rPr>
      </w:pPr>
      <w:r w:rsidRPr="00BA6898">
        <w:rPr>
          <w:rFonts w:eastAsia="Times New Roman" w:cs="Arial"/>
          <w:color w:val="000000"/>
          <w:szCs w:val="20"/>
          <w:lang w:eastAsia="ar-SA"/>
        </w:rPr>
        <w:t>Warunkiem zapłaty wynagrodzenia dla Wykonawcy za odebrane roboty wykonane przy udziale podwykonawcy jest uprzednie rozliczenie tych robót pomiędzy Wykonawcą i podwykonawcą. Wykonawca składając fakturę</w:t>
      </w:r>
      <w:r w:rsidR="007C6063">
        <w:rPr>
          <w:rFonts w:eastAsia="Times New Roman" w:cs="Arial"/>
          <w:color w:val="000000"/>
          <w:szCs w:val="20"/>
          <w:lang w:eastAsia="ar-SA"/>
        </w:rPr>
        <w:t xml:space="preserve"> </w:t>
      </w:r>
      <w:r w:rsidRPr="00BA6898">
        <w:rPr>
          <w:rFonts w:eastAsia="Times New Roman" w:cs="Arial"/>
          <w:color w:val="000000"/>
          <w:szCs w:val="20"/>
          <w:lang w:eastAsia="ar-SA"/>
        </w:rPr>
        <w:t>zobowiązany jest załączyć oświadczenie podwykonawcy</w:t>
      </w:r>
      <w:r w:rsidR="00BD7004">
        <w:rPr>
          <w:rFonts w:eastAsia="Times New Roman" w:cs="Arial"/>
          <w:color w:val="000000"/>
          <w:szCs w:val="20"/>
          <w:lang w:eastAsia="ar-SA"/>
        </w:rPr>
        <w:t>,</w:t>
      </w:r>
      <w:r w:rsidRPr="00BA6898">
        <w:rPr>
          <w:rFonts w:eastAsia="Times New Roman" w:cs="Arial"/>
          <w:color w:val="000000"/>
          <w:szCs w:val="20"/>
          <w:lang w:eastAsia="ar-SA"/>
        </w:rPr>
        <w:t xml:space="preserve"> </w:t>
      </w:r>
      <w:r w:rsidRPr="00BA6898">
        <w:rPr>
          <w:rFonts w:eastAsia="Times New Roman" w:cs="Arial"/>
          <w:bCs/>
          <w:color w:val="000000"/>
          <w:szCs w:val="20"/>
          <w:lang w:eastAsia="ar-SA"/>
        </w:rPr>
        <w:t>iż otrzymał on całość wynagrodzenia za wykonanie robót wyszczególnionych w protokole odbioru stanowiącym podstawę wystawienia faktury przez Wykonawcę.</w:t>
      </w:r>
    </w:p>
    <w:p w14:paraId="5784B880" w14:textId="28C61599" w:rsidR="006929EA" w:rsidRPr="006929EA" w:rsidRDefault="006929EA" w:rsidP="008B488E">
      <w:pPr>
        <w:suppressAutoHyphens/>
        <w:spacing w:after="40" w:line="240" w:lineRule="auto"/>
        <w:ind w:left="714" w:hanging="357"/>
        <w:jc w:val="center"/>
        <w:rPr>
          <w:rFonts w:eastAsia="Times New Roman" w:cs="Arial"/>
          <w:b/>
          <w:bCs/>
          <w:iCs/>
          <w:color w:val="000000"/>
          <w:szCs w:val="20"/>
          <w:lang w:eastAsia="ar-SA"/>
        </w:rPr>
      </w:pPr>
      <w:r w:rsidRPr="006929EA">
        <w:rPr>
          <w:rFonts w:eastAsia="Times New Roman" w:cs="Arial"/>
          <w:b/>
          <w:bCs/>
          <w:iCs/>
          <w:color w:val="000000"/>
          <w:szCs w:val="20"/>
          <w:lang w:eastAsia="ar-SA"/>
        </w:rPr>
        <w:t>§ 1</w:t>
      </w:r>
      <w:r w:rsidR="007E5C34">
        <w:rPr>
          <w:rFonts w:eastAsia="Times New Roman" w:cs="Arial"/>
          <w:b/>
          <w:bCs/>
          <w:iCs/>
          <w:color w:val="000000"/>
          <w:szCs w:val="20"/>
          <w:lang w:eastAsia="ar-SA"/>
        </w:rPr>
        <w:t>2</w:t>
      </w:r>
    </w:p>
    <w:p w14:paraId="37648F40" w14:textId="6A0004E4" w:rsidR="00C13730" w:rsidRPr="006929EA" w:rsidRDefault="006929EA" w:rsidP="008B488E">
      <w:pPr>
        <w:suppressAutoHyphens/>
        <w:spacing w:after="40" w:line="240" w:lineRule="auto"/>
        <w:ind w:left="714" w:hanging="357"/>
        <w:jc w:val="center"/>
        <w:rPr>
          <w:rFonts w:eastAsia="Times New Roman" w:cs="Arial"/>
          <w:b/>
          <w:color w:val="000000"/>
          <w:szCs w:val="20"/>
          <w:lang w:eastAsia="ar-SA"/>
        </w:rPr>
      </w:pPr>
      <w:r w:rsidRPr="006929EA">
        <w:rPr>
          <w:rFonts w:eastAsia="Times New Roman" w:cs="Arial"/>
          <w:b/>
          <w:color w:val="000000"/>
          <w:szCs w:val="20"/>
          <w:lang w:eastAsia="ar-SA"/>
        </w:rPr>
        <w:t>Gwarancja jakości i uprawnienia z tytułu rękojmi</w:t>
      </w:r>
    </w:p>
    <w:p w14:paraId="2D08C35F" w14:textId="132CC517" w:rsidR="006929EA" w:rsidRPr="006929EA" w:rsidRDefault="006929EA" w:rsidP="008B488E">
      <w:pPr>
        <w:widowControl w:val="0"/>
        <w:numPr>
          <w:ilvl w:val="6"/>
          <w:numId w:val="19"/>
        </w:numPr>
        <w:tabs>
          <w:tab w:val="left" w:pos="284"/>
        </w:tabs>
        <w:suppressAutoHyphens/>
        <w:overflowPunct w:val="0"/>
        <w:autoSpaceDE w:val="0"/>
        <w:spacing w:after="40" w:line="240" w:lineRule="auto"/>
        <w:ind w:left="284" w:hanging="284"/>
        <w:textAlignment w:val="baseline"/>
        <w:rPr>
          <w:rFonts w:eastAsia="Times New Roman" w:cs="Arial"/>
          <w:color w:val="000000"/>
          <w:szCs w:val="20"/>
          <w:lang w:eastAsia="ar-SA"/>
        </w:rPr>
      </w:pPr>
      <w:r w:rsidRPr="006929EA">
        <w:rPr>
          <w:rFonts w:eastAsia="Times New Roman" w:cs="Arial"/>
          <w:color w:val="000000"/>
          <w:szCs w:val="20"/>
          <w:lang w:eastAsia="ar-SA"/>
        </w:rPr>
        <w:t>Wykonawca gwarantuje wykonanie przedmiotu Umowy jakościowo dobrze, zgodnie</w:t>
      </w:r>
      <w:r w:rsidR="00A62167">
        <w:rPr>
          <w:rFonts w:eastAsia="Times New Roman" w:cs="Arial"/>
          <w:color w:val="000000"/>
          <w:szCs w:val="20"/>
          <w:lang w:eastAsia="ar-SA"/>
        </w:rPr>
        <w:t xml:space="preserve"> z zasadami wiedzy technicznej, obowiązującymi w tym zakresie normami</w:t>
      </w:r>
      <w:r w:rsidRPr="006929EA">
        <w:rPr>
          <w:rFonts w:eastAsia="Times New Roman" w:cs="Arial"/>
          <w:color w:val="000000"/>
          <w:szCs w:val="20"/>
          <w:lang w:eastAsia="ar-SA"/>
        </w:rPr>
        <w:t xml:space="preserve"> </w:t>
      </w:r>
      <w:r w:rsidR="00A62167">
        <w:rPr>
          <w:rFonts w:eastAsia="Times New Roman" w:cs="Arial"/>
          <w:color w:val="000000"/>
          <w:szCs w:val="20"/>
          <w:lang w:eastAsia="ar-SA"/>
        </w:rPr>
        <w:t>oraz</w:t>
      </w:r>
      <w:r w:rsidRPr="006929EA">
        <w:rPr>
          <w:rFonts w:eastAsia="Times New Roman" w:cs="Arial"/>
          <w:color w:val="000000"/>
          <w:szCs w:val="20"/>
          <w:lang w:eastAsia="ar-SA"/>
        </w:rPr>
        <w:t xml:space="preserve"> przepisami prawa</w:t>
      </w:r>
      <w:r w:rsidR="001F179C">
        <w:rPr>
          <w:rFonts w:eastAsia="Times New Roman" w:cs="Arial"/>
          <w:color w:val="000000"/>
          <w:szCs w:val="20"/>
          <w:lang w:eastAsia="ar-SA"/>
        </w:rPr>
        <w:t>,</w:t>
      </w:r>
      <w:r w:rsidRPr="006929EA">
        <w:rPr>
          <w:rFonts w:eastAsia="Times New Roman" w:cs="Arial"/>
          <w:color w:val="000000"/>
          <w:szCs w:val="20"/>
          <w:lang w:eastAsia="ar-SA"/>
        </w:rPr>
        <w:t xml:space="preserve"> </w:t>
      </w:r>
      <w:r w:rsidR="00A62167">
        <w:rPr>
          <w:rFonts w:eastAsia="Times New Roman" w:cs="Arial"/>
          <w:color w:val="000000"/>
          <w:szCs w:val="20"/>
          <w:lang w:eastAsia="ar-SA"/>
        </w:rPr>
        <w:t>a także</w:t>
      </w:r>
      <w:r w:rsidRPr="006929EA">
        <w:rPr>
          <w:rFonts w:eastAsia="Times New Roman" w:cs="Arial"/>
          <w:color w:val="000000"/>
          <w:szCs w:val="20"/>
          <w:lang w:eastAsia="ar-SA"/>
        </w:rPr>
        <w:t xml:space="preserve"> sztuką budowlaną, bez</w:t>
      </w:r>
      <w:r w:rsidR="00A62167">
        <w:rPr>
          <w:rFonts w:eastAsia="Times New Roman" w:cs="Arial"/>
          <w:color w:val="000000"/>
          <w:szCs w:val="20"/>
          <w:lang w:eastAsia="ar-SA"/>
        </w:rPr>
        <w:t> </w:t>
      </w:r>
      <w:r w:rsidRPr="006929EA">
        <w:rPr>
          <w:rFonts w:eastAsia="Times New Roman" w:cs="Arial"/>
          <w:color w:val="000000"/>
          <w:szCs w:val="20"/>
          <w:lang w:eastAsia="ar-SA"/>
        </w:rPr>
        <w:t>wad, które pomniejszą wartość robót lub uczynią obiekt nieprzydatnym do użytkowania zgodnie z</w:t>
      </w:r>
      <w:r w:rsidR="00A62167">
        <w:rPr>
          <w:rFonts w:eastAsia="Times New Roman" w:cs="Arial"/>
          <w:color w:val="000000"/>
          <w:szCs w:val="20"/>
          <w:lang w:eastAsia="ar-SA"/>
        </w:rPr>
        <w:t> </w:t>
      </w:r>
      <w:r w:rsidRPr="006929EA">
        <w:rPr>
          <w:rFonts w:eastAsia="Times New Roman" w:cs="Arial"/>
          <w:color w:val="000000"/>
          <w:szCs w:val="20"/>
          <w:lang w:eastAsia="ar-SA"/>
        </w:rPr>
        <w:t>przeznaczeniem.</w:t>
      </w:r>
    </w:p>
    <w:p w14:paraId="7B0FDD95" w14:textId="57C1AC47" w:rsidR="00DF702C" w:rsidRPr="008B488E" w:rsidRDefault="006929EA" w:rsidP="008B488E">
      <w:pPr>
        <w:widowControl w:val="0"/>
        <w:numPr>
          <w:ilvl w:val="6"/>
          <w:numId w:val="19"/>
        </w:numPr>
        <w:tabs>
          <w:tab w:val="left" w:pos="284"/>
        </w:tabs>
        <w:suppressAutoHyphens/>
        <w:overflowPunct w:val="0"/>
        <w:autoSpaceDE w:val="0"/>
        <w:spacing w:after="40" w:line="240" w:lineRule="auto"/>
        <w:ind w:left="284" w:hanging="284"/>
        <w:textAlignment w:val="baseline"/>
        <w:rPr>
          <w:rFonts w:eastAsia="Times New Roman" w:cs="Arial"/>
          <w:color w:val="000000"/>
          <w:szCs w:val="20"/>
          <w:lang w:eastAsia="ar-SA"/>
        </w:rPr>
      </w:pPr>
      <w:r w:rsidRPr="008B488E">
        <w:rPr>
          <w:rFonts w:eastAsia="Times New Roman" w:cs="Arial"/>
          <w:color w:val="000000"/>
          <w:szCs w:val="20"/>
          <w:lang w:eastAsia="ar-SA"/>
        </w:rPr>
        <w:t xml:space="preserve">Wykonawca podpisując protokół odbioru końcowego robót udziela gwarancji jakości na wykonany przedmiot Umowy, </w:t>
      </w:r>
      <w:r w:rsidRPr="008B488E">
        <w:rPr>
          <w:rFonts w:eastAsia="Times New Roman" w:cs="Arial"/>
          <w:b/>
          <w:bCs/>
          <w:color w:val="000000"/>
          <w:szCs w:val="20"/>
          <w:lang w:eastAsia="ar-SA"/>
        </w:rPr>
        <w:t xml:space="preserve">na </w:t>
      </w:r>
      <w:r w:rsidRPr="008B488E">
        <w:rPr>
          <w:rFonts w:eastAsia="Times New Roman" w:cs="Arial"/>
          <w:b/>
          <w:bCs/>
          <w:szCs w:val="20"/>
          <w:lang w:eastAsia="ar-SA"/>
        </w:rPr>
        <w:t>okres ……………</w:t>
      </w:r>
      <w:r w:rsidRPr="008B488E">
        <w:rPr>
          <w:rFonts w:eastAsia="Times New Roman" w:cs="Arial"/>
          <w:b/>
          <w:szCs w:val="20"/>
          <w:lang w:eastAsia="ar-SA"/>
        </w:rPr>
        <w:t xml:space="preserve"> lat</w:t>
      </w:r>
      <w:r w:rsidRPr="008B488E">
        <w:rPr>
          <w:rFonts w:eastAsia="Times New Roman" w:cs="Arial"/>
          <w:b/>
          <w:bCs/>
          <w:szCs w:val="20"/>
          <w:lang w:eastAsia="ar-SA"/>
        </w:rPr>
        <w:t>.</w:t>
      </w:r>
    </w:p>
    <w:p w14:paraId="453F1EB8" w14:textId="2125B91C" w:rsidR="006929EA" w:rsidRDefault="006929EA" w:rsidP="008B488E">
      <w:pPr>
        <w:widowControl w:val="0"/>
        <w:numPr>
          <w:ilvl w:val="6"/>
          <w:numId w:val="19"/>
        </w:numPr>
        <w:tabs>
          <w:tab w:val="left" w:pos="284"/>
        </w:tabs>
        <w:suppressAutoHyphens/>
        <w:overflowPunct w:val="0"/>
        <w:autoSpaceDE w:val="0"/>
        <w:spacing w:after="40" w:line="240" w:lineRule="auto"/>
        <w:ind w:left="284" w:hanging="284"/>
        <w:textAlignment w:val="baseline"/>
        <w:rPr>
          <w:rFonts w:eastAsia="Times New Roman" w:cs="Arial"/>
          <w:color w:val="000000"/>
          <w:szCs w:val="20"/>
          <w:lang w:eastAsia="ar-SA"/>
        </w:rPr>
      </w:pPr>
      <w:r w:rsidRPr="006929EA">
        <w:rPr>
          <w:rFonts w:eastAsia="Times New Roman" w:cs="Arial"/>
          <w:color w:val="000000"/>
          <w:szCs w:val="20"/>
          <w:lang w:eastAsia="ar-SA"/>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14:paraId="218A5156" w14:textId="05CE45A8" w:rsidR="006929EA" w:rsidRPr="006929EA" w:rsidRDefault="006929EA" w:rsidP="008B488E">
      <w:pPr>
        <w:widowControl w:val="0"/>
        <w:numPr>
          <w:ilvl w:val="6"/>
          <w:numId w:val="19"/>
        </w:numPr>
        <w:tabs>
          <w:tab w:val="left" w:pos="284"/>
        </w:tabs>
        <w:suppressAutoHyphens/>
        <w:overflowPunct w:val="0"/>
        <w:autoSpaceDE w:val="0"/>
        <w:spacing w:after="40" w:line="240" w:lineRule="auto"/>
        <w:ind w:left="284" w:hanging="284"/>
        <w:textAlignment w:val="baseline"/>
        <w:rPr>
          <w:rFonts w:eastAsia="Times New Roman" w:cs="Arial"/>
          <w:color w:val="000000"/>
          <w:szCs w:val="20"/>
          <w:lang w:eastAsia="ar-SA"/>
        </w:rPr>
      </w:pPr>
      <w:r w:rsidRPr="006929EA">
        <w:rPr>
          <w:rFonts w:eastAsia="Times New Roman" w:cs="Arial"/>
          <w:color w:val="000000"/>
          <w:szCs w:val="20"/>
          <w:lang w:eastAsia="ar-SA"/>
        </w:rPr>
        <w:t>W okresie trwania gwarancji jakości i rękojmi za wady przeglądy gwarancyjne będą się odbywały w</w:t>
      </w:r>
      <w:r w:rsidR="00A94CD9">
        <w:rPr>
          <w:rFonts w:eastAsia="Times New Roman" w:cs="Arial"/>
          <w:color w:val="000000"/>
          <w:szCs w:val="20"/>
          <w:lang w:eastAsia="ar-SA"/>
        </w:rPr>
        <w:t> </w:t>
      </w:r>
      <w:r w:rsidRPr="006929EA">
        <w:rPr>
          <w:rFonts w:eastAsia="Times New Roman" w:cs="Arial"/>
          <w:color w:val="000000"/>
          <w:szCs w:val="20"/>
          <w:lang w:eastAsia="ar-SA"/>
        </w:rPr>
        <w:t>następujących terminach:</w:t>
      </w:r>
    </w:p>
    <w:p w14:paraId="525F1793" w14:textId="57D88E9C" w:rsidR="006929EA" w:rsidRPr="00793141" w:rsidRDefault="006929EA" w:rsidP="008B488E">
      <w:pPr>
        <w:widowControl w:val="0"/>
        <w:numPr>
          <w:ilvl w:val="0"/>
          <w:numId w:val="20"/>
        </w:numPr>
        <w:tabs>
          <w:tab w:val="clear" w:pos="0"/>
        </w:tabs>
        <w:suppressAutoHyphens/>
        <w:overflowPunct w:val="0"/>
        <w:autoSpaceDE w:val="0"/>
        <w:spacing w:after="40" w:line="240" w:lineRule="auto"/>
        <w:ind w:hanging="76"/>
        <w:textAlignment w:val="baseline"/>
        <w:rPr>
          <w:rFonts w:eastAsia="Times New Roman" w:cs="Arial"/>
          <w:color w:val="000000"/>
          <w:szCs w:val="20"/>
          <w:lang w:eastAsia="ar-SA"/>
        </w:rPr>
      </w:pPr>
      <w:r w:rsidRPr="00793141">
        <w:rPr>
          <w:rFonts w:eastAsia="Times New Roman" w:cs="Arial"/>
          <w:color w:val="000000"/>
          <w:szCs w:val="20"/>
          <w:lang w:eastAsia="ar-SA"/>
        </w:rPr>
        <w:t xml:space="preserve">na każde żądanie Zamawiającego w przypadkach stwierdzenia przez </w:t>
      </w:r>
      <w:r w:rsidR="00A62167">
        <w:rPr>
          <w:rFonts w:eastAsia="Times New Roman" w:cs="Arial"/>
          <w:color w:val="000000"/>
          <w:szCs w:val="20"/>
          <w:lang w:eastAsia="ar-SA"/>
        </w:rPr>
        <w:t>Zamawiającego</w:t>
      </w:r>
      <w:r w:rsidRPr="00793141">
        <w:rPr>
          <w:rFonts w:eastAsia="Times New Roman" w:cs="Arial"/>
          <w:color w:val="000000"/>
          <w:szCs w:val="20"/>
          <w:lang w:eastAsia="ar-SA"/>
        </w:rPr>
        <w:t xml:space="preserve"> wad lub usterek,</w:t>
      </w:r>
    </w:p>
    <w:p w14:paraId="2518393F" w14:textId="77777777" w:rsidR="006929EA" w:rsidRPr="00793141" w:rsidRDefault="006929EA" w:rsidP="008B488E">
      <w:pPr>
        <w:widowControl w:val="0"/>
        <w:numPr>
          <w:ilvl w:val="0"/>
          <w:numId w:val="20"/>
        </w:numPr>
        <w:tabs>
          <w:tab w:val="clear" w:pos="0"/>
        </w:tabs>
        <w:suppressAutoHyphens/>
        <w:overflowPunct w:val="0"/>
        <w:autoSpaceDE w:val="0"/>
        <w:spacing w:after="40" w:line="240" w:lineRule="auto"/>
        <w:ind w:hanging="76"/>
        <w:textAlignment w:val="baseline"/>
        <w:rPr>
          <w:rFonts w:eastAsia="Times New Roman" w:cs="Arial"/>
          <w:color w:val="000000"/>
          <w:szCs w:val="20"/>
          <w:lang w:eastAsia="ar-SA"/>
        </w:rPr>
      </w:pPr>
      <w:r w:rsidRPr="00793141">
        <w:rPr>
          <w:rFonts w:eastAsia="Times New Roman" w:cs="Arial"/>
          <w:color w:val="000000"/>
          <w:szCs w:val="20"/>
          <w:lang w:eastAsia="ar-SA"/>
        </w:rPr>
        <w:t>na jeden miesiąc przed zakończeniem okresu udzielonej gwarancji jakości,</w:t>
      </w:r>
    </w:p>
    <w:p w14:paraId="2D58ED5F" w14:textId="77777777" w:rsidR="006929EA" w:rsidRPr="00793141" w:rsidRDefault="006929EA" w:rsidP="008B488E">
      <w:pPr>
        <w:widowControl w:val="0"/>
        <w:numPr>
          <w:ilvl w:val="0"/>
          <w:numId w:val="20"/>
        </w:numPr>
        <w:tabs>
          <w:tab w:val="clear" w:pos="0"/>
        </w:tabs>
        <w:suppressAutoHyphens/>
        <w:overflowPunct w:val="0"/>
        <w:autoSpaceDE w:val="0"/>
        <w:spacing w:after="40" w:line="240" w:lineRule="auto"/>
        <w:ind w:hanging="76"/>
        <w:textAlignment w:val="baseline"/>
        <w:rPr>
          <w:rFonts w:eastAsia="Times New Roman" w:cs="Arial"/>
          <w:color w:val="000000"/>
          <w:szCs w:val="20"/>
          <w:lang w:eastAsia="ar-SA"/>
        </w:rPr>
      </w:pPr>
      <w:r w:rsidRPr="00793141">
        <w:rPr>
          <w:rFonts w:eastAsia="Times New Roman" w:cs="Arial"/>
          <w:color w:val="000000"/>
          <w:szCs w:val="20"/>
          <w:lang w:eastAsia="ar-SA"/>
        </w:rPr>
        <w:t>na uzasadniony wniosek Wykonawcy.</w:t>
      </w:r>
    </w:p>
    <w:p w14:paraId="479713ED" w14:textId="77777777" w:rsidR="006929EA" w:rsidRPr="00793141" w:rsidRDefault="006929EA" w:rsidP="008B488E">
      <w:pPr>
        <w:suppressAutoHyphens/>
        <w:spacing w:after="40" w:line="240" w:lineRule="auto"/>
        <w:ind w:left="426" w:hanging="142"/>
        <w:rPr>
          <w:rFonts w:eastAsia="Times New Roman" w:cs="Arial"/>
          <w:color w:val="000000"/>
          <w:szCs w:val="20"/>
          <w:lang w:eastAsia="ar-SA"/>
        </w:rPr>
      </w:pPr>
      <w:r w:rsidRPr="00793141">
        <w:rPr>
          <w:rFonts w:eastAsia="Times New Roman" w:cs="Arial"/>
          <w:color w:val="000000"/>
          <w:szCs w:val="20"/>
          <w:lang w:eastAsia="ar-SA"/>
        </w:rPr>
        <w:t xml:space="preserve">W każdym przypadku koszty przygotowania i organizacji przeglądów ponosi Wykonawca. </w:t>
      </w:r>
    </w:p>
    <w:p w14:paraId="09E450B4" w14:textId="3621EF7A" w:rsidR="006929EA" w:rsidRPr="00793141" w:rsidRDefault="006929EA" w:rsidP="008B488E">
      <w:pPr>
        <w:suppressAutoHyphens/>
        <w:spacing w:after="40" w:line="240" w:lineRule="auto"/>
        <w:ind w:left="284" w:hanging="284"/>
        <w:rPr>
          <w:rFonts w:eastAsia="Times New Roman" w:cs="Arial"/>
          <w:color w:val="000000"/>
          <w:szCs w:val="20"/>
          <w:lang w:eastAsia="ar-SA"/>
        </w:rPr>
      </w:pPr>
      <w:r w:rsidRPr="00FF701A">
        <w:rPr>
          <w:rFonts w:eastAsia="Times New Roman" w:cs="Arial"/>
          <w:bCs/>
          <w:color w:val="000000"/>
          <w:szCs w:val="20"/>
          <w:lang w:eastAsia="ar-SA"/>
        </w:rPr>
        <w:t>5</w:t>
      </w:r>
      <w:r w:rsidRPr="00793141">
        <w:rPr>
          <w:rFonts w:eastAsia="Times New Roman" w:cs="Arial"/>
          <w:color w:val="000000"/>
          <w:szCs w:val="20"/>
          <w:lang w:eastAsia="ar-SA"/>
        </w:rPr>
        <w:t>. Wykonawca zobowiązuje się, że przystąpi niezwłocznie (w terminie nie dłuższym niż 2 dni) do usunięcia ujawnionych i wskazanych przez Zamawiającego wad i usterek. Termin przystąpienia do usuwania wad i</w:t>
      </w:r>
      <w:r w:rsidR="0040662A">
        <w:rPr>
          <w:rFonts w:eastAsia="Times New Roman" w:cs="Arial"/>
          <w:color w:val="000000"/>
          <w:szCs w:val="20"/>
          <w:lang w:eastAsia="ar-SA"/>
        </w:rPr>
        <w:t> </w:t>
      </w:r>
      <w:r w:rsidRPr="00793141">
        <w:rPr>
          <w:rFonts w:eastAsia="Times New Roman" w:cs="Arial"/>
          <w:color w:val="000000"/>
          <w:szCs w:val="20"/>
          <w:lang w:eastAsia="ar-SA"/>
        </w:rPr>
        <w:t>usterek w technicznie uzasadnionych przypadkach może zostać wydłużony za zgodą Zamawiającego.</w:t>
      </w:r>
    </w:p>
    <w:p w14:paraId="16F8C88F" w14:textId="77777777" w:rsidR="006929EA" w:rsidRPr="00793141" w:rsidRDefault="006929EA" w:rsidP="008B488E">
      <w:pPr>
        <w:tabs>
          <w:tab w:val="num" w:pos="0"/>
          <w:tab w:val="left" w:pos="284"/>
          <w:tab w:val="left" w:pos="786"/>
        </w:tabs>
        <w:suppressAutoHyphens/>
        <w:spacing w:after="40" w:line="240" w:lineRule="auto"/>
        <w:rPr>
          <w:rFonts w:eastAsia="Times New Roman" w:cs="Arial"/>
          <w:color w:val="000000"/>
          <w:szCs w:val="20"/>
          <w:lang w:eastAsia="ar-SA"/>
        </w:rPr>
      </w:pPr>
      <w:r w:rsidRPr="00FF701A">
        <w:rPr>
          <w:rFonts w:eastAsia="Times New Roman" w:cs="Arial"/>
          <w:bCs/>
          <w:color w:val="000000"/>
          <w:szCs w:val="20"/>
          <w:lang w:eastAsia="ar-SA"/>
        </w:rPr>
        <w:t>6</w:t>
      </w:r>
      <w:r w:rsidRPr="00793141">
        <w:rPr>
          <w:rFonts w:eastAsia="Times New Roman" w:cs="Arial"/>
          <w:color w:val="000000"/>
          <w:szCs w:val="20"/>
          <w:lang w:eastAsia="ar-SA"/>
        </w:rPr>
        <w:t>. Wykonawca nie może odmówić usunięcia wad i usterek bez względu na związane z tym koszty.</w:t>
      </w:r>
    </w:p>
    <w:p w14:paraId="6132CE25" w14:textId="77777777" w:rsidR="006929EA" w:rsidRPr="006929EA" w:rsidRDefault="006929EA" w:rsidP="008B488E">
      <w:pPr>
        <w:tabs>
          <w:tab w:val="num" w:pos="0"/>
          <w:tab w:val="left" w:pos="284"/>
          <w:tab w:val="left" w:pos="786"/>
        </w:tabs>
        <w:suppressAutoHyphens/>
        <w:spacing w:after="40" w:line="240" w:lineRule="auto"/>
        <w:rPr>
          <w:rFonts w:eastAsia="Times New Roman" w:cs="Arial"/>
          <w:color w:val="000000"/>
          <w:szCs w:val="20"/>
          <w:lang w:eastAsia="ar-SA"/>
        </w:rPr>
      </w:pPr>
      <w:r w:rsidRPr="00FF701A">
        <w:rPr>
          <w:rFonts w:eastAsia="Times New Roman" w:cs="Arial"/>
          <w:bCs/>
          <w:color w:val="000000"/>
          <w:szCs w:val="20"/>
          <w:lang w:eastAsia="ar-SA"/>
        </w:rPr>
        <w:t>7</w:t>
      </w:r>
      <w:r w:rsidRPr="00793141">
        <w:rPr>
          <w:rFonts w:eastAsia="Times New Roman" w:cs="Arial"/>
          <w:color w:val="000000"/>
          <w:szCs w:val="20"/>
          <w:lang w:eastAsia="ar-SA"/>
        </w:rPr>
        <w:t>. W razie nie usunięcia wad i usterek w wyznaczonym przez Zamawiającego terminie</w:t>
      </w:r>
      <w:r w:rsidRPr="006929EA">
        <w:rPr>
          <w:rFonts w:eastAsia="Times New Roman" w:cs="Arial"/>
          <w:color w:val="000000"/>
          <w:szCs w:val="20"/>
          <w:lang w:eastAsia="ar-SA"/>
        </w:rPr>
        <w:t>, Zamawiający może:</w:t>
      </w:r>
    </w:p>
    <w:p w14:paraId="751B441E" w14:textId="71E05248" w:rsidR="006929EA" w:rsidRPr="006929EA" w:rsidRDefault="006929EA" w:rsidP="008B488E">
      <w:pPr>
        <w:suppressAutoHyphens/>
        <w:spacing w:after="40" w:line="240" w:lineRule="auto"/>
        <w:ind w:left="567" w:hanging="283"/>
        <w:rPr>
          <w:rFonts w:eastAsia="Times New Roman" w:cs="Arial"/>
          <w:color w:val="000000"/>
          <w:szCs w:val="20"/>
          <w:lang w:eastAsia="ar-SA"/>
        </w:rPr>
      </w:pPr>
      <w:r w:rsidRPr="00FF701A">
        <w:rPr>
          <w:rFonts w:eastAsia="Times New Roman" w:cs="Arial"/>
          <w:bCs/>
          <w:color w:val="000000"/>
          <w:szCs w:val="20"/>
          <w:lang w:eastAsia="ar-SA"/>
        </w:rPr>
        <w:t>1)</w:t>
      </w:r>
      <w:r w:rsidRPr="006929EA">
        <w:rPr>
          <w:rFonts w:eastAsia="Times New Roman" w:cs="Arial"/>
          <w:color w:val="000000"/>
          <w:szCs w:val="20"/>
          <w:lang w:eastAsia="ar-SA"/>
        </w:rPr>
        <w:t xml:space="preserve"> usunąć je na koszt Wykonawcy z zachowaniem swoich praw wynikających z gwarancji jakości lub rękojmi za wady. Zamawiający powiadomi pisemnie Wykonawcę o skorzystaniu z</w:t>
      </w:r>
      <w:r w:rsidR="000030A1">
        <w:rPr>
          <w:rFonts w:eastAsia="Times New Roman" w:cs="Arial"/>
          <w:color w:val="000000"/>
          <w:szCs w:val="20"/>
          <w:lang w:eastAsia="ar-SA"/>
        </w:rPr>
        <w:t xml:space="preserve"> </w:t>
      </w:r>
      <w:r w:rsidRPr="006929EA">
        <w:rPr>
          <w:rFonts w:eastAsia="Times New Roman" w:cs="Arial"/>
          <w:color w:val="000000"/>
          <w:szCs w:val="20"/>
          <w:lang w:eastAsia="ar-SA"/>
        </w:rPr>
        <w:t>powyższego uprawnienia, lub</w:t>
      </w:r>
    </w:p>
    <w:p w14:paraId="32113B92" w14:textId="356974C0" w:rsidR="006929EA" w:rsidRPr="006929EA" w:rsidRDefault="006929EA" w:rsidP="008B488E">
      <w:pPr>
        <w:widowControl w:val="0"/>
        <w:suppressAutoHyphens/>
        <w:overflowPunct w:val="0"/>
        <w:autoSpaceDE w:val="0"/>
        <w:spacing w:after="40" w:line="240" w:lineRule="auto"/>
        <w:ind w:firstLine="284"/>
        <w:textAlignment w:val="baseline"/>
        <w:rPr>
          <w:rFonts w:eastAsia="Times New Roman" w:cs="Arial"/>
          <w:color w:val="000000"/>
          <w:szCs w:val="20"/>
          <w:lang w:eastAsia="ar-SA"/>
        </w:rPr>
      </w:pPr>
      <w:r w:rsidRPr="00FF701A">
        <w:rPr>
          <w:rFonts w:eastAsia="Times New Roman" w:cs="Arial"/>
          <w:bCs/>
          <w:color w:val="000000"/>
          <w:szCs w:val="20"/>
          <w:lang w:eastAsia="ar-SA"/>
        </w:rPr>
        <w:t>2)</w:t>
      </w:r>
      <w:r w:rsidRPr="006929EA">
        <w:rPr>
          <w:rFonts w:eastAsia="Times New Roman" w:cs="Arial"/>
          <w:b/>
          <w:color w:val="000000"/>
          <w:szCs w:val="20"/>
          <w:lang w:eastAsia="ar-SA"/>
        </w:rPr>
        <w:t xml:space="preserve"> </w:t>
      </w:r>
      <w:r w:rsidRPr="006929EA">
        <w:rPr>
          <w:rFonts w:eastAsia="Times New Roman" w:cs="Arial"/>
          <w:color w:val="000000"/>
          <w:szCs w:val="20"/>
          <w:lang w:eastAsia="ar-SA"/>
        </w:rPr>
        <w:t xml:space="preserve">naliczyć Wykonawcy karę umowną na warunkach i w wysokości określonej w § </w:t>
      </w:r>
      <w:r w:rsidR="00A62167">
        <w:rPr>
          <w:rFonts w:eastAsia="Times New Roman" w:cs="Arial"/>
          <w:color w:val="000000"/>
          <w:szCs w:val="20"/>
          <w:lang w:eastAsia="ar-SA"/>
        </w:rPr>
        <w:t>9</w:t>
      </w:r>
      <w:r w:rsidR="00AF191C">
        <w:rPr>
          <w:rFonts w:eastAsia="Times New Roman" w:cs="Arial"/>
          <w:color w:val="000000"/>
          <w:szCs w:val="20"/>
          <w:lang w:eastAsia="ar-SA"/>
        </w:rPr>
        <w:t xml:space="preserve"> ust.5</w:t>
      </w:r>
      <w:r w:rsidR="00760BC9">
        <w:rPr>
          <w:rFonts w:eastAsia="Times New Roman" w:cs="Arial"/>
          <w:color w:val="000000"/>
          <w:szCs w:val="20"/>
          <w:lang w:eastAsia="ar-SA"/>
        </w:rPr>
        <w:t>.</w:t>
      </w:r>
    </w:p>
    <w:p w14:paraId="49AA3CA4" w14:textId="2F2AAD3F" w:rsidR="007E5C34" w:rsidRDefault="006929EA" w:rsidP="00DF702C">
      <w:pPr>
        <w:widowControl w:val="0"/>
        <w:overflowPunct w:val="0"/>
        <w:autoSpaceDE w:val="0"/>
        <w:spacing w:line="240" w:lineRule="auto"/>
        <w:ind w:left="284" w:hanging="284"/>
        <w:textAlignment w:val="baseline"/>
        <w:rPr>
          <w:rFonts w:eastAsia="Times New Roman" w:cs="Arial"/>
          <w:color w:val="000000"/>
          <w:szCs w:val="20"/>
          <w:lang w:eastAsia="ar-SA"/>
        </w:rPr>
      </w:pPr>
      <w:r w:rsidRPr="00FF701A">
        <w:rPr>
          <w:rFonts w:eastAsia="Times New Roman" w:cs="Arial"/>
          <w:bCs/>
          <w:color w:val="000000"/>
          <w:szCs w:val="20"/>
          <w:lang w:eastAsia="ar-SA"/>
        </w:rPr>
        <w:t>8</w:t>
      </w:r>
      <w:r w:rsidRPr="006929EA">
        <w:rPr>
          <w:rFonts w:eastAsia="Times New Roman" w:cs="Arial"/>
          <w:b/>
          <w:color w:val="000000"/>
          <w:szCs w:val="20"/>
          <w:lang w:eastAsia="ar-SA"/>
        </w:rPr>
        <w:t xml:space="preserve">. </w:t>
      </w:r>
      <w:r w:rsidRPr="006929EA">
        <w:rPr>
          <w:rFonts w:eastAsia="Times New Roman" w:cs="Arial"/>
          <w:color w:val="000000"/>
          <w:szCs w:val="20"/>
          <w:lang w:eastAsia="ar-SA"/>
        </w:rPr>
        <w:t>W okresie obowiązywania, po rozwiązaniu, lub po wygaśnięciu Umowy, Wykonawca jest i</w:t>
      </w:r>
      <w:r w:rsidR="00A94CD9">
        <w:rPr>
          <w:rFonts w:eastAsia="Times New Roman" w:cs="Arial"/>
          <w:color w:val="000000"/>
          <w:szCs w:val="20"/>
          <w:lang w:eastAsia="ar-SA"/>
        </w:rPr>
        <w:t xml:space="preserve"> </w:t>
      </w:r>
      <w:r w:rsidRPr="006929EA">
        <w:rPr>
          <w:rFonts w:eastAsia="Times New Roman" w:cs="Arial"/>
          <w:color w:val="000000"/>
          <w:szCs w:val="20"/>
          <w:lang w:eastAsia="ar-SA"/>
        </w:rPr>
        <w:t>będzie odpowiedzialny wobec Zamawiającego na zasadach uregulowanych w Kodeksie Cywilnym za wszelkie szkody (wydatki, koszty postępowań), oraz roszczenia osób trzecich w</w:t>
      </w:r>
      <w:r w:rsidR="00BA6898">
        <w:rPr>
          <w:rFonts w:eastAsia="Times New Roman" w:cs="Arial"/>
          <w:color w:val="000000"/>
          <w:szCs w:val="20"/>
          <w:lang w:eastAsia="ar-SA"/>
        </w:rPr>
        <w:t xml:space="preserve"> </w:t>
      </w:r>
      <w:r w:rsidRPr="006929EA">
        <w:rPr>
          <w:rFonts w:eastAsia="Times New Roman" w:cs="Arial"/>
          <w:color w:val="000000"/>
          <w:szCs w:val="20"/>
          <w:lang w:eastAsia="ar-SA"/>
        </w:rPr>
        <w:t>przypadku gdy będą one wynikać z</w:t>
      </w:r>
      <w:r w:rsidR="00D249D1">
        <w:rPr>
          <w:rFonts w:eastAsia="Times New Roman" w:cs="Arial"/>
          <w:color w:val="000000"/>
          <w:szCs w:val="20"/>
          <w:lang w:eastAsia="ar-SA"/>
        </w:rPr>
        <w:t> </w:t>
      </w:r>
      <w:r w:rsidRPr="006929EA">
        <w:rPr>
          <w:rFonts w:eastAsia="Times New Roman" w:cs="Arial"/>
          <w:color w:val="000000"/>
          <w:szCs w:val="20"/>
          <w:lang w:eastAsia="ar-SA"/>
        </w:rPr>
        <w:t>wad przedmiotu Umowy lub nie dołożenia należytej staranności przez Wykonawcę przy wykonaniu przedmiotu Umowy.</w:t>
      </w:r>
    </w:p>
    <w:p w14:paraId="6F82ADEB" w14:textId="77777777" w:rsidR="008B488E" w:rsidRDefault="008B488E" w:rsidP="00DF702C">
      <w:pPr>
        <w:suppressAutoHyphens/>
        <w:spacing w:line="240" w:lineRule="auto"/>
        <w:ind w:left="714" w:hanging="357"/>
        <w:jc w:val="center"/>
        <w:rPr>
          <w:rFonts w:eastAsia="Times New Roman" w:cs="Arial"/>
          <w:b/>
          <w:color w:val="000000"/>
          <w:szCs w:val="20"/>
          <w:lang w:eastAsia="ar-SA"/>
        </w:rPr>
      </w:pPr>
    </w:p>
    <w:p w14:paraId="0B8CF206" w14:textId="3F81BED4" w:rsidR="006929EA" w:rsidRPr="006929EA" w:rsidRDefault="006929EA" w:rsidP="00DF702C">
      <w:pPr>
        <w:suppressAutoHyphens/>
        <w:spacing w:line="240" w:lineRule="auto"/>
        <w:ind w:left="714" w:hanging="357"/>
        <w:jc w:val="center"/>
        <w:rPr>
          <w:rFonts w:eastAsia="Times New Roman" w:cs="Arial"/>
          <w:b/>
          <w:color w:val="000000"/>
          <w:szCs w:val="20"/>
          <w:lang w:eastAsia="ar-SA"/>
        </w:rPr>
      </w:pPr>
      <w:r w:rsidRPr="006929EA">
        <w:rPr>
          <w:rFonts w:eastAsia="Times New Roman" w:cs="Arial"/>
          <w:b/>
          <w:color w:val="000000"/>
          <w:szCs w:val="20"/>
          <w:lang w:eastAsia="ar-SA"/>
        </w:rPr>
        <w:lastRenderedPageBreak/>
        <w:t>§ 1</w:t>
      </w:r>
      <w:r w:rsidR="007E5C34">
        <w:rPr>
          <w:rFonts w:eastAsia="Times New Roman" w:cs="Arial"/>
          <w:b/>
          <w:color w:val="000000"/>
          <w:szCs w:val="20"/>
          <w:lang w:eastAsia="ar-SA"/>
        </w:rPr>
        <w:t>3</w:t>
      </w:r>
    </w:p>
    <w:p w14:paraId="6F8E1B95" w14:textId="27D85A46" w:rsidR="00E64B9C" w:rsidRDefault="006929EA" w:rsidP="00DF702C">
      <w:pPr>
        <w:suppressAutoHyphens/>
        <w:spacing w:line="240" w:lineRule="auto"/>
        <w:ind w:left="714" w:hanging="357"/>
        <w:jc w:val="center"/>
        <w:rPr>
          <w:rFonts w:eastAsia="Times New Roman" w:cs="Arial"/>
          <w:b/>
          <w:color w:val="000000"/>
          <w:szCs w:val="20"/>
          <w:lang w:eastAsia="ar-SA"/>
        </w:rPr>
      </w:pPr>
      <w:r w:rsidRPr="006929EA">
        <w:rPr>
          <w:rFonts w:eastAsia="Times New Roman" w:cs="Arial"/>
          <w:b/>
          <w:color w:val="000000"/>
          <w:szCs w:val="20"/>
          <w:lang w:eastAsia="ar-SA"/>
        </w:rPr>
        <w:t>Zmiana Umowy</w:t>
      </w:r>
    </w:p>
    <w:p w14:paraId="320C08F8" w14:textId="77777777" w:rsidR="00C13730" w:rsidRPr="00E64B9C" w:rsidRDefault="00C13730" w:rsidP="00DF702C">
      <w:pPr>
        <w:suppressAutoHyphens/>
        <w:spacing w:line="240" w:lineRule="auto"/>
        <w:ind w:left="714" w:hanging="357"/>
        <w:jc w:val="center"/>
        <w:rPr>
          <w:rFonts w:eastAsia="Times New Roman" w:cs="Arial"/>
          <w:b/>
          <w:color w:val="000000"/>
          <w:szCs w:val="20"/>
          <w:lang w:eastAsia="ar-SA"/>
        </w:rPr>
      </w:pPr>
    </w:p>
    <w:p w14:paraId="7610E794" w14:textId="052CA2DD" w:rsidR="007D7721" w:rsidRDefault="006929EA" w:rsidP="00DF702C">
      <w:pPr>
        <w:widowControl w:val="0"/>
        <w:suppressAutoHyphens/>
        <w:spacing w:line="240" w:lineRule="auto"/>
        <w:rPr>
          <w:rFonts w:eastAsia="Times New Roman" w:cs="Arial"/>
          <w:color w:val="000000"/>
          <w:szCs w:val="20"/>
          <w:lang w:eastAsia="ar-SA"/>
        </w:rPr>
      </w:pPr>
      <w:r w:rsidRPr="006929EA">
        <w:rPr>
          <w:rFonts w:eastAsia="Times New Roman" w:cs="Arial"/>
          <w:color w:val="000000"/>
          <w:szCs w:val="20"/>
          <w:lang w:eastAsia="ar-SA"/>
        </w:rPr>
        <w:t>Wszelkie zmiany i uzupełnienia treści niniejszej Umowy, wymagają aneksu sporządzonego z zachowaniem formy pisemnej pod rygorem nieważności</w:t>
      </w:r>
      <w:r w:rsidR="0081404E" w:rsidRPr="0081404E">
        <w:rPr>
          <w:rFonts w:eastAsia="Times New Roman" w:cs="Arial"/>
          <w:color w:val="000000"/>
          <w:szCs w:val="20"/>
          <w:lang w:eastAsia="ar-SA"/>
        </w:rPr>
        <w:t xml:space="preserve">, z zastrzeżeniem § </w:t>
      </w:r>
      <w:r w:rsidR="00A62167">
        <w:rPr>
          <w:rFonts w:eastAsia="Times New Roman" w:cs="Arial"/>
          <w:color w:val="000000"/>
          <w:szCs w:val="20"/>
          <w:lang w:eastAsia="ar-SA"/>
        </w:rPr>
        <w:t>6</w:t>
      </w:r>
      <w:r w:rsidR="0081404E" w:rsidRPr="0081404E">
        <w:rPr>
          <w:rFonts w:eastAsia="Times New Roman" w:cs="Arial"/>
          <w:color w:val="000000"/>
          <w:szCs w:val="20"/>
          <w:lang w:eastAsia="ar-SA"/>
        </w:rPr>
        <w:t xml:space="preserve"> ust. 3</w:t>
      </w:r>
      <w:r w:rsidRPr="006929EA">
        <w:rPr>
          <w:rFonts w:eastAsia="Times New Roman" w:cs="Arial"/>
          <w:color w:val="000000"/>
          <w:szCs w:val="20"/>
          <w:lang w:eastAsia="ar-SA"/>
        </w:rPr>
        <w:t>.</w:t>
      </w:r>
    </w:p>
    <w:p w14:paraId="1614904B" w14:textId="77777777" w:rsidR="00FD6ADA" w:rsidRPr="00760BC9" w:rsidRDefault="00FD6ADA" w:rsidP="00DF702C">
      <w:pPr>
        <w:widowControl w:val="0"/>
        <w:suppressAutoHyphens/>
        <w:spacing w:line="240" w:lineRule="auto"/>
        <w:rPr>
          <w:rFonts w:eastAsia="Times New Roman" w:cs="Arial"/>
          <w:color w:val="000000"/>
          <w:szCs w:val="20"/>
          <w:lang w:eastAsia="ar-SA"/>
        </w:rPr>
      </w:pPr>
    </w:p>
    <w:p w14:paraId="7A7EFA17" w14:textId="6F548B4F" w:rsidR="006929EA" w:rsidRPr="008A060D" w:rsidRDefault="006929EA" w:rsidP="00DF702C">
      <w:pPr>
        <w:suppressAutoHyphens/>
        <w:spacing w:line="240" w:lineRule="auto"/>
        <w:ind w:left="714" w:hanging="357"/>
        <w:jc w:val="center"/>
        <w:rPr>
          <w:rFonts w:eastAsia="Times New Roman" w:cs="Arial"/>
          <w:b/>
          <w:bCs/>
          <w:color w:val="000000"/>
          <w:szCs w:val="20"/>
          <w:lang w:eastAsia="ar-SA"/>
        </w:rPr>
      </w:pPr>
      <w:r w:rsidRPr="008A060D">
        <w:rPr>
          <w:rFonts w:eastAsia="Times New Roman" w:cs="Arial"/>
          <w:b/>
          <w:bCs/>
          <w:color w:val="000000"/>
          <w:szCs w:val="20"/>
          <w:lang w:eastAsia="ar-SA"/>
        </w:rPr>
        <w:t>§ 1</w:t>
      </w:r>
      <w:r w:rsidR="007E5C34">
        <w:rPr>
          <w:rFonts w:eastAsia="Times New Roman" w:cs="Arial"/>
          <w:b/>
          <w:bCs/>
          <w:color w:val="000000"/>
          <w:szCs w:val="20"/>
          <w:lang w:eastAsia="ar-SA"/>
        </w:rPr>
        <w:t>4</w:t>
      </w:r>
    </w:p>
    <w:p w14:paraId="69EAADDA" w14:textId="2DF05A93" w:rsidR="00E64B9C" w:rsidRDefault="006929EA" w:rsidP="00DF702C">
      <w:pPr>
        <w:suppressAutoHyphens/>
        <w:spacing w:line="240" w:lineRule="auto"/>
        <w:ind w:left="714" w:hanging="357"/>
        <w:jc w:val="center"/>
        <w:rPr>
          <w:rFonts w:eastAsia="Times New Roman" w:cs="Arial"/>
          <w:b/>
          <w:bCs/>
          <w:color w:val="000000"/>
          <w:szCs w:val="20"/>
          <w:lang w:eastAsia="ar-SA"/>
        </w:rPr>
      </w:pPr>
      <w:r w:rsidRPr="008A060D">
        <w:rPr>
          <w:rFonts w:eastAsia="Times New Roman" w:cs="Arial"/>
          <w:b/>
          <w:bCs/>
          <w:color w:val="000000"/>
          <w:szCs w:val="20"/>
          <w:lang w:eastAsia="ar-SA"/>
        </w:rPr>
        <w:t>Postanowienia końcowe</w:t>
      </w:r>
    </w:p>
    <w:p w14:paraId="75949ACC" w14:textId="576C9F50" w:rsidR="005D18B6" w:rsidRPr="00C63F06" w:rsidRDefault="005D18B6" w:rsidP="00DF702C">
      <w:pPr>
        <w:numPr>
          <w:ilvl w:val="0"/>
          <w:numId w:val="38"/>
        </w:numPr>
        <w:spacing w:line="23" w:lineRule="atLeast"/>
        <w:ind w:left="284" w:hanging="284"/>
        <w:contextualSpacing/>
        <w:rPr>
          <w:szCs w:val="20"/>
        </w:rPr>
      </w:pPr>
      <w:r w:rsidRPr="00C63F06">
        <w:rPr>
          <w:szCs w:val="20"/>
        </w:rPr>
        <w:t>Do sprawy nieuregulowanych postanowieniami niniejszej umową stosuje się przepisy Kodeksu cywilnego.</w:t>
      </w:r>
    </w:p>
    <w:p w14:paraId="0AD67E68" w14:textId="086305EC" w:rsidR="005D18B6" w:rsidRPr="000A4D63" w:rsidRDefault="006929EA" w:rsidP="00DF702C">
      <w:pPr>
        <w:numPr>
          <w:ilvl w:val="0"/>
          <w:numId w:val="38"/>
        </w:numPr>
        <w:spacing w:line="23" w:lineRule="atLeast"/>
        <w:ind w:left="284" w:hanging="284"/>
        <w:contextualSpacing/>
      </w:pPr>
      <w:r w:rsidRPr="00C63F06">
        <w:rPr>
          <w:rFonts w:eastAsia="Times New Roman" w:cs="Arial"/>
          <w:color w:val="000000"/>
          <w:szCs w:val="20"/>
          <w:lang w:eastAsia="ar-SA"/>
        </w:rPr>
        <w:t>Wykonawca nie może bez zgody Zamawiającego zbywać ani przenosić na rzecz osób trzecich praw i</w:t>
      </w:r>
      <w:r w:rsidR="00FD0716" w:rsidRPr="00C63F06">
        <w:rPr>
          <w:rFonts w:eastAsia="Times New Roman" w:cs="Arial"/>
          <w:color w:val="000000"/>
          <w:szCs w:val="20"/>
          <w:lang w:eastAsia="ar-SA"/>
        </w:rPr>
        <w:t> </w:t>
      </w:r>
      <w:r w:rsidRPr="00C63F06">
        <w:rPr>
          <w:rFonts w:eastAsia="Times New Roman" w:cs="Arial"/>
          <w:color w:val="000000"/>
          <w:szCs w:val="20"/>
          <w:lang w:eastAsia="ar-SA"/>
        </w:rPr>
        <w:t>wierzytelności powstałych w związku z realizacją niniejszej Umowy.</w:t>
      </w:r>
    </w:p>
    <w:p w14:paraId="59E6F59E" w14:textId="52E61D06" w:rsidR="000A4D63" w:rsidRPr="00C63F06" w:rsidRDefault="000A4D63" w:rsidP="00DF702C">
      <w:pPr>
        <w:numPr>
          <w:ilvl w:val="0"/>
          <w:numId w:val="38"/>
        </w:numPr>
        <w:spacing w:line="23" w:lineRule="atLeast"/>
        <w:ind w:left="284" w:hanging="284"/>
        <w:contextualSpacing/>
      </w:pPr>
      <w:r w:rsidRPr="000A4D63">
        <w:rPr>
          <w:rFonts w:cs="Aria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37C38020" w14:textId="77777777" w:rsidR="005D18B6" w:rsidRPr="00C63F06" w:rsidRDefault="005D18B6" w:rsidP="00DF702C">
      <w:pPr>
        <w:numPr>
          <w:ilvl w:val="0"/>
          <w:numId w:val="38"/>
        </w:numPr>
        <w:spacing w:line="23" w:lineRule="atLeast"/>
        <w:ind w:left="284" w:hanging="284"/>
        <w:contextualSpacing/>
      </w:pPr>
      <w:r w:rsidRPr="00C63F06">
        <w:t>Ewentualne spory, mogące wyniknąć z wykonania postanowień niniejszej umowy, strony poddadzą pod rozstrzygnięcie sądowi powszechnemu właściwemu miejscowo dla siedziby Zamawiającego.</w:t>
      </w:r>
    </w:p>
    <w:p w14:paraId="76BCC099" w14:textId="0ED5FD1C" w:rsidR="00DF702C" w:rsidRDefault="005D18B6" w:rsidP="00FD47E8">
      <w:pPr>
        <w:numPr>
          <w:ilvl w:val="0"/>
          <w:numId w:val="38"/>
        </w:numPr>
        <w:spacing w:line="23" w:lineRule="atLeast"/>
        <w:ind w:left="284" w:hanging="284"/>
        <w:contextualSpacing/>
      </w:pPr>
      <w:r w:rsidRPr="00C63F06">
        <w:t>Strony mają obowiązek wzajemnego informowania się o wszelkich</w:t>
      </w:r>
      <w:r w:rsidRPr="0012197E">
        <w:t xml:space="preserve"> zmianach statusu prawnego ich dotyczących, a także o wszczęciu postępowania upadłościowego, układowego i likwidacyjnego.</w:t>
      </w:r>
    </w:p>
    <w:p w14:paraId="1CC0F327" w14:textId="77777777" w:rsidR="00DF702C" w:rsidRDefault="00DF702C" w:rsidP="00DF702C">
      <w:pPr>
        <w:spacing w:line="23" w:lineRule="atLeast"/>
        <w:contextualSpacing/>
      </w:pPr>
    </w:p>
    <w:p w14:paraId="0E811D7E" w14:textId="78CF7E42" w:rsidR="00C13730" w:rsidRPr="006929EA" w:rsidRDefault="006929EA" w:rsidP="00DF702C">
      <w:pPr>
        <w:suppressAutoHyphens/>
        <w:spacing w:line="240" w:lineRule="auto"/>
        <w:ind w:left="714" w:hanging="357"/>
        <w:jc w:val="center"/>
        <w:rPr>
          <w:rFonts w:eastAsia="Times New Roman" w:cs="Arial"/>
          <w:b/>
          <w:bCs/>
          <w:iCs/>
          <w:color w:val="000000"/>
          <w:szCs w:val="20"/>
          <w:lang w:eastAsia="ar-SA"/>
        </w:rPr>
      </w:pPr>
      <w:r w:rsidRPr="006929EA">
        <w:rPr>
          <w:rFonts w:eastAsia="Times New Roman" w:cs="Arial"/>
          <w:b/>
          <w:bCs/>
          <w:iCs/>
          <w:color w:val="000000"/>
          <w:szCs w:val="20"/>
          <w:lang w:eastAsia="ar-SA"/>
        </w:rPr>
        <w:t>§ 1</w:t>
      </w:r>
      <w:r w:rsidR="007E5C34">
        <w:rPr>
          <w:rFonts w:eastAsia="Times New Roman" w:cs="Arial"/>
          <w:b/>
          <w:bCs/>
          <w:iCs/>
          <w:color w:val="000000"/>
          <w:szCs w:val="20"/>
          <w:lang w:eastAsia="ar-SA"/>
        </w:rPr>
        <w:t>5</w:t>
      </w:r>
    </w:p>
    <w:p w14:paraId="4BD2D7EB" w14:textId="3B77BDB9" w:rsidR="006929EA" w:rsidRPr="000A4D63" w:rsidRDefault="000A4D63" w:rsidP="00DF702C">
      <w:pPr>
        <w:numPr>
          <w:ilvl w:val="0"/>
          <w:numId w:val="64"/>
        </w:numPr>
        <w:suppressAutoHyphens/>
        <w:spacing w:line="240" w:lineRule="auto"/>
        <w:rPr>
          <w:rFonts w:eastAsia="Times New Roman" w:cs="Arial"/>
          <w:color w:val="000000"/>
          <w:sz w:val="22"/>
          <w:lang w:eastAsia="ar-SA"/>
        </w:rPr>
      </w:pPr>
      <w:r w:rsidRPr="000A4D63">
        <w:rPr>
          <w:rFonts w:cs="Arial"/>
        </w:rPr>
        <w:t>Umowę spisano w trzech jednobrzmiących egzemplarzach, z czego jeden egzemplarz dla Wykonawcy, dwa egzemplarze dla Zamawiającego.</w:t>
      </w:r>
    </w:p>
    <w:p w14:paraId="1867C0D0" w14:textId="7156A7BC" w:rsidR="000A4D63" w:rsidRPr="00FF701A" w:rsidRDefault="000A4D63" w:rsidP="00DF702C">
      <w:pPr>
        <w:numPr>
          <w:ilvl w:val="0"/>
          <w:numId w:val="64"/>
        </w:numPr>
      </w:pPr>
      <w:r w:rsidRPr="000A4D63">
        <w:rPr>
          <w:rFonts w:cs="Arial"/>
        </w:rPr>
        <w:t>Integralną część umowy stanowią wymienione w jej treści załączniki.</w:t>
      </w:r>
    </w:p>
    <w:p w14:paraId="246DB988" w14:textId="20734EFB" w:rsidR="00FF701A" w:rsidRDefault="00FF701A" w:rsidP="00DF702C">
      <w:pPr>
        <w:rPr>
          <w:rFonts w:cs="Arial"/>
        </w:rPr>
      </w:pPr>
    </w:p>
    <w:p w14:paraId="02A9ABFC" w14:textId="77777777" w:rsidR="00FF701A" w:rsidRPr="000A4D63" w:rsidRDefault="00FF701A" w:rsidP="00DF702C"/>
    <w:p w14:paraId="5F5C98E4" w14:textId="77777777" w:rsidR="000A4D63" w:rsidRPr="000A4D63" w:rsidRDefault="000A4D63" w:rsidP="00D857AB">
      <w:pPr>
        <w:spacing w:after="80"/>
        <w:rPr>
          <w:rFonts w:cs="Arial"/>
          <w:szCs w:val="20"/>
        </w:rPr>
      </w:pPr>
      <w:r w:rsidRPr="000A4D63">
        <w:rPr>
          <w:rFonts w:cs="Arial"/>
          <w:szCs w:val="20"/>
        </w:rPr>
        <w:t>ZAŁĄCZNIKI DO UMOWY.</w:t>
      </w:r>
    </w:p>
    <w:p w14:paraId="7E625EE8" w14:textId="77777777" w:rsidR="000A4D63" w:rsidRPr="000A4D63" w:rsidRDefault="000A4D63" w:rsidP="00D857AB">
      <w:pPr>
        <w:numPr>
          <w:ilvl w:val="0"/>
          <w:numId w:val="66"/>
        </w:numPr>
        <w:spacing w:after="80" w:line="20" w:lineRule="atLeast"/>
        <w:contextualSpacing/>
        <w:rPr>
          <w:rFonts w:eastAsia="Times New Roman" w:cs="Arial"/>
          <w:kern w:val="32"/>
          <w:szCs w:val="20"/>
          <w:lang w:eastAsia="pl-PL"/>
        </w:rPr>
      </w:pPr>
      <w:r w:rsidRPr="000A4D63">
        <w:rPr>
          <w:rFonts w:eastAsia="Times New Roman" w:cs="Arial"/>
          <w:kern w:val="32"/>
          <w:szCs w:val="20"/>
          <w:lang w:eastAsia="pl-PL"/>
        </w:rPr>
        <w:t>Załączniki do umowy stanowią jej integralną część.</w:t>
      </w:r>
    </w:p>
    <w:p w14:paraId="1EDFE2B2" w14:textId="77777777" w:rsidR="000A4D63" w:rsidRPr="000A4D63" w:rsidRDefault="000A4D63" w:rsidP="00D857AB">
      <w:pPr>
        <w:numPr>
          <w:ilvl w:val="0"/>
          <w:numId w:val="66"/>
        </w:numPr>
        <w:spacing w:after="80" w:line="20" w:lineRule="atLeast"/>
        <w:contextualSpacing/>
        <w:rPr>
          <w:rFonts w:eastAsia="Times New Roman" w:cs="Arial"/>
          <w:kern w:val="32"/>
          <w:szCs w:val="20"/>
          <w:lang w:eastAsia="pl-PL"/>
        </w:rPr>
      </w:pPr>
      <w:r w:rsidRPr="000A4D63">
        <w:rPr>
          <w:rFonts w:eastAsia="Times New Roman" w:cs="Arial"/>
          <w:kern w:val="32"/>
          <w:szCs w:val="20"/>
          <w:lang w:eastAsia="pl-PL"/>
        </w:rPr>
        <w:t>Wykaz załączników:</w:t>
      </w:r>
    </w:p>
    <w:p w14:paraId="0E08763F" w14:textId="52359C93" w:rsidR="000A4D63" w:rsidRPr="000A4D63" w:rsidRDefault="000A4D63" w:rsidP="00D857AB">
      <w:pPr>
        <w:numPr>
          <w:ilvl w:val="0"/>
          <w:numId w:val="65"/>
        </w:numPr>
        <w:spacing w:after="80" w:line="20" w:lineRule="atLeast"/>
        <w:ind w:left="567"/>
        <w:contextualSpacing/>
        <w:rPr>
          <w:rFonts w:eastAsia="Times New Roman" w:cs="Arial"/>
          <w:kern w:val="32"/>
          <w:szCs w:val="20"/>
          <w:lang w:eastAsia="pl-PL"/>
        </w:rPr>
      </w:pPr>
      <w:r w:rsidRPr="000A4D63">
        <w:rPr>
          <w:rFonts w:eastAsia="Times New Roman" w:cs="Arial"/>
          <w:kern w:val="32"/>
          <w:szCs w:val="20"/>
          <w:lang w:eastAsia="pl-PL"/>
        </w:rPr>
        <w:t xml:space="preserve">Załącznik nr 1 –  </w:t>
      </w:r>
      <w:r>
        <w:rPr>
          <w:rFonts w:eastAsia="Times New Roman" w:cs="Arial"/>
          <w:kern w:val="32"/>
          <w:szCs w:val="20"/>
          <w:lang w:eastAsia="pl-PL"/>
        </w:rPr>
        <w:t xml:space="preserve">Zapytanie cenowe z dnia </w:t>
      </w:r>
      <w:r w:rsidR="00D67670">
        <w:rPr>
          <w:rFonts w:eastAsia="Times New Roman" w:cs="Arial"/>
          <w:kern w:val="32"/>
          <w:szCs w:val="20"/>
          <w:lang w:eastAsia="pl-PL"/>
        </w:rPr>
        <w:t>08.10.2021r.</w:t>
      </w:r>
      <w:r>
        <w:rPr>
          <w:rFonts w:eastAsia="Times New Roman" w:cs="Arial"/>
          <w:kern w:val="32"/>
          <w:szCs w:val="20"/>
          <w:lang w:eastAsia="pl-PL"/>
        </w:rPr>
        <w:t xml:space="preserve"> znak sprawy DZP 271.1</w:t>
      </w:r>
      <w:r w:rsidR="00D67670">
        <w:rPr>
          <w:rFonts w:eastAsia="Times New Roman" w:cs="Arial"/>
          <w:kern w:val="32"/>
          <w:szCs w:val="20"/>
          <w:lang w:eastAsia="pl-PL"/>
        </w:rPr>
        <w:t>.60.</w:t>
      </w:r>
      <w:r>
        <w:rPr>
          <w:rFonts w:eastAsia="Times New Roman" w:cs="Arial"/>
          <w:kern w:val="32"/>
          <w:szCs w:val="20"/>
          <w:lang w:eastAsia="pl-PL"/>
        </w:rPr>
        <w:t>2021</w:t>
      </w:r>
      <w:r w:rsidRPr="000A4D63">
        <w:rPr>
          <w:rFonts w:eastAsia="Times New Roman" w:cs="Arial"/>
          <w:kern w:val="32"/>
          <w:szCs w:val="20"/>
          <w:lang w:eastAsia="pl-PL"/>
        </w:rPr>
        <w:t>,</w:t>
      </w:r>
    </w:p>
    <w:p w14:paraId="72B23BF1" w14:textId="4C5AF557" w:rsidR="006929EA" w:rsidRPr="006929EA" w:rsidRDefault="000A4D63" w:rsidP="00D857AB">
      <w:pPr>
        <w:numPr>
          <w:ilvl w:val="0"/>
          <w:numId w:val="65"/>
        </w:numPr>
        <w:spacing w:after="80" w:line="20" w:lineRule="atLeast"/>
        <w:ind w:left="567"/>
        <w:contextualSpacing/>
        <w:rPr>
          <w:rFonts w:eastAsia="Times New Roman" w:cs="Arial"/>
          <w:color w:val="000000"/>
          <w:sz w:val="22"/>
          <w:lang w:eastAsia="ar-SA"/>
        </w:rPr>
      </w:pPr>
      <w:r w:rsidRPr="000A4D63">
        <w:rPr>
          <w:rFonts w:eastAsia="Times New Roman" w:cs="Arial"/>
          <w:kern w:val="32"/>
          <w:szCs w:val="20"/>
          <w:lang w:eastAsia="pl-PL"/>
        </w:rPr>
        <w:t>Załącznik nr 2 –</w:t>
      </w:r>
      <w:r>
        <w:rPr>
          <w:rFonts w:eastAsia="Times New Roman" w:cs="Arial"/>
          <w:kern w:val="32"/>
          <w:szCs w:val="20"/>
          <w:lang w:eastAsia="pl-PL"/>
        </w:rPr>
        <w:t xml:space="preserve"> Oferta Wykonawcy złożona w odpowiedzi na zapytanie cenowe z dnia </w:t>
      </w:r>
      <w:r w:rsidR="00D67670">
        <w:rPr>
          <w:rFonts w:eastAsia="Times New Roman" w:cs="Arial"/>
          <w:kern w:val="32"/>
          <w:szCs w:val="20"/>
          <w:lang w:eastAsia="pl-PL"/>
        </w:rPr>
        <w:t>08.10.2021r.</w:t>
      </w:r>
      <w:r>
        <w:rPr>
          <w:rFonts w:eastAsia="Times New Roman" w:cs="Arial"/>
          <w:kern w:val="32"/>
          <w:szCs w:val="20"/>
          <w:lang w:eastAsia="pl-PL"/>
        </w:rPr>
        <w:t xml:space="preserve"> znak sprawy DZP 271.1.</w:t>
      </w:r>
      <w:r w:rsidR="00D67670">
        <w:rPr>
          <w:rFonts w:eastAsia="Times New Roman" w:cs="Arial"/>
          <w:kern w:val="32"/>
          <w:szCs w:val="20"/>
          <w:lang w:eastAsia="pl-PL"/>
        </w:rPr>
        <w:t>60.</w:t>
      </w:r>
      <w:r>
        <w:rPr>
          <w:rFonts w:eastAsia="Times New Roman" w:cs="Arial"/>
          <w:kern w:val="32"/>
          <w:szCs w:val="20"/>
          <w:lang w:eastAsia="pl-PL"/>
        </w:rPr>
        <w:t>2021</w:t>
      </w:r>
    </w:p>
    <w:p w14:paraId="3AB28A22" w14:textId="77777777" w:rsidR="006929EA" w:rsidRPr="006929EA" w:rsidRDefault="006929EA" w:rsidP="00D857AB">
      <w:pPr>
        <w:suppressAutoHyphens/>
        <w:spacing w:after="80" w:line="240" w:lineRule="auto"/>
        <w:rPr>
          <w:rFonts w:eastAsia="Times New Roman" w:cs="Arial"/>
          <w:color w:val="000000"/>
          <w:sz w:val="22"/>
          <w:lang w:eastAsia="ar-SA"/>
        </w:rPr>
      </w:pPr>
    </w:p>
    <w:p w14:paraId="1544CC6D" w14:textId="77777777" w:rsidR="006929EA" w:rsidRPr="006929EA" w:rsidRDefault="006929EA" w:rsidP="00D857AB">
      <w:pPr>
        <w:suppressAutoHyphens/>
        <w:spacing w:after="80" w:line="240" w:lineRule="auto"/>
        <w:rPr>
          <w:rFonts w:eastAsia="Times New Roman" w:cs="Arial"/>
          <w:color w:val="000000"/>
          <w:sz w:val="22"/>
          <w:lang w:eastAsia="ar-SA"/>
        </w:rPr>
      </w:pPr>
    </w:p>
    <w:p w14:paraId="0B632D2B" w14:textId="77777777" w:rsidR="006929EA" w:rsidRPr="006929EA" w:rsidRDefault="006929EA" w:rsidP="00D857AB">
      <w:pPr>
        <w:suppressAutoHyphens/>
        <w:spacing w:after="80" w:line="240" w:lineRule="auto"/>
        <w:rPr>
          <w:rFonts w:eastAsia="Times New Roman" w:cs="Arial"/>
          <w:color w:val="000000"/>
          <w:sz w:val="22"/>
          <w:lang w:eastAsia="ar-SA"/>
        </w:rPr>
      </w:pPr>
    </w:p>
    <w:p w14:paraId="76C88D9B" w14:textId="77777777" w:rsidR="006929EA" w:rsidRPr="006929EA" w:rsidRDefault="006929EA" w:rsidP="00D857AB">
      <w:pPr>
        <w:suppressAutoHyphens/>
        <w:spacing w:after="80" w:line="240" w:lineRule="auto"/>
        <w:rPr>
          <w:rFonts w:eastAsia="Times New Roman" w:cs="Arial"/>
          <w:color w:val="000000"/>
          <w:sz w:val="22"/>
          <w:lang w:eastAsia="ar-SA"/>
        </w:rPr>
      </w:pPr>
    </w:p>
    <w:p w14:paraId="06ED5BFD" w14:textId="77777777" w:rsidR="006929EA" w:rsidRPr="006929EA" w:rsidRDefault="006929EA" w:rsidP="006929EA">
      <w:pPr>
        <w:tabs>
          <w:tab w:val="left" w:pos="6768"/>
        </w:tabs>
        <w:suppressAutoHyphens/>
        <w:spacing w:after="0" w:line="240" w:lineRule="auto"/>
        <w:ind w:left="714" w:hanging="357"/>
        <w:jc w:val="center"/>
        <w:rPr>
          <w:rFonts w:eastAsia="Times New Roman" w:cs="Arial"/>
          <w:b/>
          <w:color w:val="000000"/>
          <w:sz w:val="22"/>
          <w:lang w:eastAsia="ar-SA"/>
        </w:rPr>
      </w:pPr>
      <w:r w:rsidRPr="006929EA">
        <w:rPr>
          <w:rFonts w:eastAsia="Times New Roman" w:cs="Arial"/>
          <w:b/>
          <w:color w:val="000000"/>
          <w:sz w:val="22"/>
          <w:lang w:eastAsia="ar-SA"/>
        </w:rPr>
        <w:t>WYKONAWCA                                                         ZAMAWIAJĄCY</w:t>
      </w:r>
    </w:p>
    <w:p w14:paraId="5AEEA2F2" w14:textId="77777777" w:rsidR="006929EA" w:rsidRPr="006929EA" w:rsidRDefault="006929EA" w:rsidP="00A9291F">
      <w:pPr>
        <w:suppressAutoHyphens/>
        <w:spacing w:after="0" w:line="240" w:lineRule="atLeast"/>
        <w:rPr>
          <w:rFonts w:eastAsia="Times New Roman"/>
          <w:szCs w:val="24"/>
          <w:lang w:eastAsia="ar-SA"/>
        </w:rPr>
      </w:pPr>
    </w:p>
    <w:p w14:paraId="0FEDF3EF" w14:textId="77777777" w:rsidR="006929EA" w:rsidRPr="006929EA" w:rsidRDefault="006929EA" w:rsidP="00A9291F">
      <w:pPr>
        <w:suppressAutoHyphens/>
        <w:spacing w:after="0" w:line="240" w:lineRule="atLeast"/>
        <w:rPr>
          <w:rFonts w:eastAsia="Times New Roman"/>
          <w:szCs w:val="24"/>
          <w:lang w:eastAsia="ar-SA"/>
        </w:rPr>
      </w:pPr>
    </w:p>
    <w:p w14:paraId="36B3DF62" w14:textId="77777777" w:rsidR="006929EA" w:rsidRPr="006929EA" w:rsidRDefault="006929EA" w:rsidP="00A9291F">
      <w:pPr>
        <w:suppressAutoHyphens/>
        <w:spacing w:after="0" w:line="240" w:lineRule="atLeast"/>
        <w:rPr>
          <w:rFonts w:eastAsia="Times New Roman"/>
          <w:szCs w:val="24"/>
          <w:lang w:eastAsia="ar-SA"/>
        </w:rPr>
      </w:pPr>
    </w:p>
    <w:p w14:paraId="2D8D77FD" w14:textId="1F9ED769" w:rsidR="006929EA" w:rsidRDefault="006929EA" w:rsidP="00A9291F">
      <w:pPr>
        <w:suppressAutoHyphens/>
        <w:spacing w:after="0" w:line="240" w:lineRule="atLeast"/>
        <w:rPr>
          <w:rFonts w:eastAsia="Times New Roman"/>
          <w:szCs w:val="24"/>
          <w:lang w:eastAsia="ar-SA"/>
        </w:rPr>
      </w:pPr>
    </w:p>
    <w:p w14:paraId="2BBAA3B9" w14:textId="3227BC1C" w:rsidR="00AE43CC" w:rsidRDefault="00AE43CC" w:rsidP="00A9291F">
      <w:pPr>
        <w:suppressAutoHyphens/>
        <w:spacing w:after="0" w:line="240" w:lineRule="atLeast"/>
        <w:rPr>
          <w:rFonts w:eastAsia="Times New Roman"/>
          <w:szCs w:val="24"/>
          <w:lang w:eastAsia="ar-SA"/>
        </w:rPr>
      </w:pPr>
    </w:p>
    <w:p w14:paraId="39685816" w14:textId="73081CA1" w:rsidR="00AE43CC" w:rsidRDefault="00AE43CC" w:rsidP="00A9291F">
      <w:pPr>
        <w:suppressAutoHyphens/>
        <w:spacing w:after="0" w:line="240" w:lineRule="atLeast"/>
        <w:rPr>
          <w:rFonts w:eastAsia="Times New Roman"/>
          <w:szCs w:val="24"/>
          <w:lang w:eastAsia="ar-SA"/>
        </w:rPr>
      </w:pPr>
    </w:p>
    <w:p w14:paraId="193F481F" w14:textId="77777777" w:rsidR="00AE43CC" w:rsidRPr="006929EA" w:rsidRDefault="00AE43CC" w:rsidP="00A9291F">
      <w:pPr>
        <w:suppressAutoHyphens/>
        <w:spacing w:after="0" w:line="240" w:lineRule="atLeast"/>
        <w:rPr>
          <w:rFonts w:eastAsia="Times New Roman"/>
          <w:szCs w:val="24"/>
          <w:lang w:eastAsia="ar-SA"/>
        </w:rPr>
      </w:pPr>
    </w:p>
    <w:p w14:paraId="2740E008" w14:textId="77777777" w:rsidR="006929EA" w:rsidRPr="006929EA" w:rsidRDefault="006929EA" w:rsidP="00A9291F">
      <w:pPr>
        <w:suppressAutoHyphens/>
        <w:spacing w:after="0" w:line="240" w:lineRule="atLeast"/>
        <w:rPr>
          <w:rFonts w:eastAsia="Times New Roman"/>
          <w:szCs w:val="24"/>
          <w:lang w:eastAsia="ar-SA"/>
        </w:rPr>
      </w:pPr>
    </w:p>
    <w:p w14:paraId="7EDF5271" w14:textId="77777777" w:rsidR="006929EA" w:rsidRPr="006929EA" w:rsidRDefault="006929EA" w:rsidP="00A9291F">
      <w:pPr>
        <w:suppressAutoHyphens/>
        <w:spacing w:after="0" w:line="240" w:lineRule="atLeast"/>
        <w:rPr>
          <w:rFonts w:eastAsia="Times New Roman"/>
          <w:szCs w:val="24"/>
          <w:lang w:eastAsia="ar-SA"/>
        </w:rPr>
      </w:pPr>
    </w:p>
    <w:p w14:paraId="586ABA73" w14:textId="77777777" w:rsidR="006929EA" w:rsidRPr="006929EA" w:rsidRDefault="006929EA" w:rsidP="00A9291F">
      <w:pPr>
        <w:suppressAutoHyphens/>
        <w:spacing w:after="0" w:line="240" w:lineRule="atLeast"/>
        <w:rPr>
          <w:rFonts w:eastAsia="Times New Roman"/>
          <w:szCs w:val="24"/>
          <w:lang w:eastAsia="ar-SA"/>
        </w:rPr>
      </w:pPr>
    </w:p>
    <w:p w14:paraId="117FC24B" w14:textId="77777777" w:rsidR="006929EA" w:rsidRPr="006929EA" w:rsidRDefault="006929EA" w:rsidP="006929EA">
      <w:pPr>
        <w:suppressAutoHyphens/>
        <w:spacing w:after="0" w:line="240" w:lineRule="atLeast"/>
        <w:jc w:val="center"/>
        <w:rPr>
          <w:rFonts w:eastAsia="Times New Roman"/>
          <w:b/>
          <w:szCs w:val="24"/>
          <w:lang w:eastAsia="ar-SA"/>
        </w:rPr>
      </w:pPr>
      <w:r w:rsidRPr="006929EA">
        <w:rPr>
          <w:rFonts w:eastAsia="Times New Roman"/>
          <w:b/>
          <w:szCs w:val="24"/>
          <w:lang w:eastAsia="ar-SA"/>
        </w:rPr>
        <w:t>Nie wnoszę uwag pod względem finansowo – księgowym</w:t>
      </w:r>
    </w:p>
    <w:p w14:paraId="6D4D7C07" w14:textId="77777777" w:rsidR="006929EA" w:rsidRPr="006929EA" w:rsidRDefault="006929EA" w:rsidP="006929EA">
      <w:pPr>
        <w:suppressAutoHyphens/>
        <w:spacing w:after="0" w:line="240" w:lineRule="atLeast"/>
        <w:jc w:val="center"/>
        <w:rPr>
          <w:rFonts w:eastAsia="Times New Roman"/>
          <w:b/>
          <w:szCs w:val="24"/>
          <w:lang w:eastAsia="ar-SA"/>
        </w:rPr>
      </w:pPr>
    </w:p>
    <w:p w14:paraId="509C0F01" w14:textId="77777777" w:rsidR="006929EA" w:rsidRPr="006929EA" w:rsidRDefault="006929EA" w:rsidP="006929EA">
      <w:pPr>
        <w:suppressAutoHyphens/>
        <w:spacing w:after="0" w:line="240" w:lineRule="atLeast"/>
        <w:jc w:val="center"/>
        <w:rPr>
          <w:rFonts w:eastAsia="Times New Roman"/>
          <w:b/>
          <w:szCs w:val="24"/>
          <w:lang w:eastAsia="ar-SA"/>
        </w:rPr>
      </w:pPr>
    </w:p>
    <w:p w14:paraId="0DF879F3" w14:textId="77777777" w:rsidR="006929EA" w:rsidRPr="006929EA" w:rsidRDefault="006929EA" w:rsidP="006929EA">
      <w:pPr>
        <w:suppressAutoHyphens/>
        <w:spacing w:after="0" w:line="240" w:lineRule="atLeast"/>
        <w:jc w:val="center"/>
        <w:rPr>
          <w:rFonts w:eastAsia="Times New Roman"/>
          <w:b/>
          <w:szCs w:val="24"/>
          <w:lang w:eastAsia="ar-SA"/>
        </w:rPr>
      </w:pPr>
    </w:p>
    <w:p w14:paraId="106B17ED" w14:textId="77777777" w:rsidR="006929EA" w:rsidRPr="006929EA" w:rsidRDefault="006929EA" w:rsidP="006929EA">
      <w:pPr>
        <w:suppressAutoHyphens/>
        <w:spacing w:after="0" w:line="240" w:lineRule="atLeast"/>
        <w:jc w:val="center"/>
        <w:rPr>
          <w:rFonts w:eastAsia="Times New Roman"/>
          <w:b/>
          <w:szCs w:val="24"/>
          <w:lang w:eastAsia="ar-SA"/>
        </w:rPr>
      </w:pPr>
    </w:p>
    <w:p w14:paraId="364A1178" w14:textId="477CB302" w:rsidR="006929EA" w:rsidRDefault="006929EA" w:rsidP="00D249D1">
      <w:pPr>
        <w:suppressAutoHyphens/>
        <w:spacing w:after="0" w:line="240" w:lineRule="atLeast"/>
        <w:ind w:left="714" w:hanging="714"/>
        <w:rPr>
          <w:rFonts w:eastAsia="Times New Roman"/>
          <w:b/>
          <w:szCs w:val="24"/>
          <w:lang w:eastAsia="ar-SA"/>
        </w:rPr>
      </w:pPr>
      <w:r w:rsidRPr="006929EA">
        <w:rPr>
          <w:rFonts w:eastAsia="Times New Roman"/>
          <w:b/>
          <w:szCs w:val="24"/>
          <w:lang w:eastAsia="ar-SA"/>
        </w:rPr>
        <w:lastRenderedPageBreak/>
        <w:t>OŚWIADCZENIE:</w:t>
      </w:r>
    </w:p>
    <w:p w14:paraId="15EC2F97" w14:textId="77777777" w:rsidR="0033463B" w:rsidRPr="006929EA" w:rsidRDefault="0033463B" w:rsidP="00D249D1">
      <w:pPr>
        <w:suppressAutoHyphens/>
        <w:spacing w:after="0" w:line="240" w:lineRule="atLeast"/>
        <w:ind w:left="714" w:hanging="714"/>
        <w:rPr>
          <w:rFonts w:eastAsia="Times New Roman"/>
          <w:b/>
          <w:szCs w:val="24"/>
          <w:lang w:eastAsia="ar-SA"/>
        </w:rPr>
      </w:pPr>
    </w:p>
    <w:p w14:paraId="528CEA01" w14:textId="7199B7FA" w:rsidR="006929EA" w:rsidRPr="006929EA" w:rsidRDefault="006929EA" w:rsidP="00A9291F">
      <w:pPr>
        <w:suppressAutoHyphens/>
        <w:spacing w:after="0" w:line="240" w:lineRule="atLeast"/>
        <w:rPr>
          <w:rFonts w:eastAsia="Times New Roman"/>
          <w:i/>
          <w:sz w:val="18"/>
          <w:szCs w:val="18"/>
          <w:lang w:eastAsia="ar-SA"/>
        </w:rPr>
      </w:pPr>
      <w:r w:rsidRPr="006929EA">
        <w:rPr>
          <w:rFonts w:eastAsia="Times New Roman"/>
          <w:i/>
          <w:sz w:val="18"/>
          <w:szCs w:val="18"/>
          <w:lang w:eastAsia="ar-SA"/>
        </w:rPr>
        <w:t xml:space="preserve">Wyrażam zgodę na przetwarzanie danych osobowych przez Dom Pomocy Społecznej </w:t>
      </w:r>
      <w:r w:rsidR="000A4D63">
        <w:rPr>
          <w:rFonts w:eastAsia="Times New Roman"/>
          <w:i/>
          <w:sz w:val="18"/>
          <w:szCs w:val="18"/>
          <w:lang w:eastAsia="ar-SA"/>
        </w:rPr>
        <w:t>im. Św. Kazimierza</w:t>
      </w:r>
      <w:r w:rsidRPr="006929EA">
        <w:rPr>
          <w:rFonts w:eastAsia="Times New Roman"/>
          <w:i/>
          <w:sz w:val="18"/>
          <w:szCs w:val="18"/>
          <w:lang w:eastAsia="ar-SA"/>
        </w:rPr>
        <w:t xml:space="preserve"> w</w:t>
      </w:r>
      <w:r w:rsidR="00282742">
        <w:rPr>
          <w:rFonts w:eastAsia="Times New Roman"/>
          <w:i/>
          <w:sz w:val="18"/>
          <w:szCs w:val="18"/>
          <w:lang w:eastAsia="ar-SA"/>
        </w:rPr>
        <w:t xml:space="preserve"> </w:t>
      </w:r>
      <w:r w:rsidRPr="006929EA">
        <w:rPr>
          <w:rFonts w:eastAsia="Times New Roman"/>
          <w:i/>
          <w:sz w:val="18"/>
          <w:szCs w:val="18"/>
          <w:lang w:eastAsia="ar-SA"/>
        </w:rPr>
        <w:t>Radomiu, ul.</w:t>
      </w:r>
      <w:r w:rsidR="00A94CD9">
        <w:rPr>
          <w:rFonts w:eastAsia="Times New Roman"/>
          <w:i/>
          <w:sz w:val="18"/>
          <w:szCs w:val="18"/>
          <w:lang w:eastAsia="ar-SA"/>
        </w:rPr>
        <w:t> </w:t>
      </w:r>
      <w:r w:rsidR="000A4D63">
        <w:rPr>
          <w:rFonts w:eastAsia="Times New Roman"/>
          <w:i/>
          <w:sz w:val="18"/>
          <w:szCs w:val="18"/>
          <w:lang w:eastAsia="ar-SA"/>
        </w:rPr>
        <w:t>Garbarska 35</w:t>
      </w:r>
      <w:r w:rsidRPr="006929EA">
        <w:rPr>
          <w:rFonts w:eastAsia="Times New Roman"/>
          <w:i/>
          <w:sz w:val="18"/>
          <w:szCs w:val="18"/>
          <w:lang w:eastAsia="ar-SA"/>
        </w:rPr>
        <w:t>, reprezentowan</w:t>
      </w:r>
      <w:r w:rsidR="00370A8A">
        <w:rPr>
          <w:rFonts w:eastAsia="Times New Roman"/>
          <w:i/>
          <w:sz w:val="18"/>
          <w:szCs w:val="18"/>
          <w:lang w:eastAsia="ar-SA"/>
        </w:rPr>
        <w:t>y</w:t>
      </w:r>
      <w:r w:rsidRPr="006929EA">
        <w:rPr>
          <w:rFonts w:eastAsia="Times New Roman"/>
          <w:i/>
          <w:sz w:val="18"/>
          <w:szCs w:val="18"/>
          <w:lang w:eastAsia="ar-SA"/>
        </w:rPr>
        <w:t xml:space="preserve"> przez Centrum Usług Wspólnych Domów Pomocy Społecznej w</w:t>
      </w:r>
      <w:r w:rsidR="00282742">
        <w:rPr>
          <w:rFonts w:eastAsia="Times New Roman"/>
          <w:i/>
          <w:sz w:val="18"/>
          <w:szCs w:val="18"/>
          <w:lang w:eastAsia="ar-SA"/>
        </w:rPr>
        <w:t xml:space="preserve"> </w:t>
      </w:r>
      <w:r w:rsidRPr="006929EA">
        <w:rPr>
          <w:rFonts w:eastAsia="Times New Roman"/>
          <w:i/>
          <w:sz w:val="18"/>
          <w:szCs w:val="18"/>
          <w:lang w:eastAsia="ar-SA"/>
        </w:rPr>
        <w:t>Radomiu, w związku z</w:t>
      </w:r>
      <w:r w:rsidR="00370A8A">
        <w:rPr>
          <w:rFonts w:eastAsia="Times New Roman"/>
          <w:i/>
          <w:sz w:val="18"/>
          <w:szCs w:val="18"/>
          <w:lang w:eastAsia="ar-SA"/>
        </w:rPr>
        <w:t> </w:t>
      </w:r>
      <w:r w:rsidRPr="006929EA">
        <w:rPr>
          <w:rFonts w:eastAsia="Times New Roman"/>
          <w:i/>
          <w:sz w:val="18"/>
          <w:szCs w:val="18"/>
          <w:lang w:eastAsia="ar-SA"/>
        </w:rPr>
        <w:t>prowadzonym Rejestrem Umów zgodnie z art. 6 ust. 1 lit. A ogólnego Rozporządzenia o</w:t>
      </w:r>
      <w:r w:rsidR="00282742">
        <w:rPr>
          <w:rFonts w:eastAsia="Times New Roman"/>
          <w:i/>
          <w:sz w:val="18"/>
          <w:szCs w:val="18"/>
          <w:lang w:eastAsia="ar-SA"/>
        </w:rPr>
        <w:t xml:space="preserve"> </w:t>
      </w:r>
      <w:r w:rsidRPr="006929EA">
        <w:rPr>
          <w:rFonts w:eastAsia="Times New Roman"/>
          <w:i/>
          <w:sz w:val="18"/>
          <w:szCs w:val="18"/>
          <w:lang w:eastAsia="ar-SA"/>
        </w:rPr>
        <w:t>Ochronie Danych Osobowych z dnia 2</w:t>
      </w:r>
      <w:r w:rsidR="00282742">
        <w:rPr>
          <w:rFonts w:eastAsia="Times New Roman"/>
          <w:i/>
          <w:sz w:val="18"/>
          <w:szCs w:val="18"/>
          <w:lang w:eastAsia="ar-SA"/>
        </w:rPr>
        <w:t>7</w:t>
      </w:r>
      <w:r w:rsidRPr="006929EA">
        <w:rPr>
          <w:rFonts w:eastAsia="Times New Roman"/>
          <w:i/>
          <w:sz w:val="18"/>
          <w:szCs w:val="18"/>
          <w:lang w:eastAsia="ar-SA"/>
        </w:rPr>
        <w:t xml:space="preserve"> kwietnia 2016 roku.</w:t>
      </w:r>
    </w:p>
    <w:p w14:paraId="02FA1829" w14:textId="77777777" w:rsidR="006929EA" w:rsidRPr="006929EA" w:rsidRDefault="006929EA" w:rsidP="006929EA">
      <w:pPr>
        <w:suppressAutoHyphens/>
        <w:spacing w:after="0" w:line="240" w:lineRule="atLeast"/>
        <w:ind w:left="714" w:hanging="357"/>
        <w:rPr>
          <w:rFonts w:eastAsia="Times New Roman"/>
          <w:i/>
          <w:sz w:val="18"/>
          <w:szCs w:val="18"/>
          <w:lang w:eastAsia="ar-SA"/>
        </w:rPr>
      </w:pPr>
    </w:p>
    <w:p w14:paraId="4F7D90AB" w14:textId="77777777" w:rsidR="006929EA" w:rsidRPr="006929EA" w:rsidRDefault="006929EA" w:rsidP="006929EA">
      <w:pPr>
        <w:suppressAutoHyphens/>
        <w:spacing w:after="0" w:line="240" w:lineRule="atLeast"/>
        <w:ind w:left="714" w:hanging="357"/>
        <w:rPr>
          <w:rFonts w:eastAsia="Times New Roman"/>
          <w:i/>
          <w:sz w:val="18"/>
          <w:szCs w:val="18"/>
          <w:lang w:eastAsia="ar-SA"/>
        </w:rPr>
      </w:pPr>
    </w:p>
    <w:p w14:paraId="1F23DDAC" w14:textId="77777777" w:rsidR="006929EA" w:rsidRPr="006929EA" w:rsidRDefault="006929EA" w:rsidP="006929EA">
      <w:pPr>
        <w:suppressAutoHyphens/>
        <w:spacing w:after="0" w:line="240" w:lineRule="atLeast"/>
        <w:ind w:left="714" w:hanging="357"/>
        <w:rPr>
          <w:rFonts w:eastAsia="Times New Roman"/>
          <w:i/>
          <w:sz w:val="18"/>
          <w:szCs w:val="18"/>
          <w:lang w:eastAsia="ar-SA"/>
        </w:rPr>
      </w:pPr>
    </w:p>
    <w:p w14:paraId="3DFBC908" w14:textId="77777777" w:rsidR="006929EA" w:rsidRPr="006929EA" w:rsidRDefault="006929EA" w:rsidP="006929EA">
      <w:pPr>
        <w:suppressAutoHyphens/>
        <w:spacing w:after="0" w:line="240" w:lineRule="atLeast"/>
        <w:ind w:left="714" w:hanging="357"/>
        <w:rPr>
          <w:rFonts w:eastAsia="Times New Roman"/>
          <w:i/>
          <w:sz w:val="18"/>
          <w:szCs w:val="18"/>
          <w:lang w:eastAsia="ar-SA"/>
        </w:rPr>
      </w:pPr>
    </w:p>
    <w:p w14:paraId="7F5BFE8F" w14:textId="77777777" w:rsidR="006929EA" w:rsidRPr="006929EA" w:rsidRDefault="006929EA" w:rsidP="006929EA">
      <w:pPr>
        <w:suppressAutoHyphens/>
        <w:spacing w:after="0" w:line="240" w:lineRule="atLeast"/>
        <w:ind w:left="714" w:hanging="357"/>
        <w:rPr>
          <w:rFonts w:eastAsia="Times New Roman"/>
          <w:sz w:val="18"/>
          <w:szCs w:val="18"/>
          <w:lang w:eastAsia="ar-SA"/>
        </w:rPr>
      </w:pPr>
      <w:r w:rsidRPr="006929EA">
        <w:rPr>
          <w:rFonts w:eastAsia="Times New Roman"/>
          <w:sz w:val="18"/>
          <w:szCs w:val="18"/>
          <w:lang w:eastAsia="ar-SA"/>
        </w:rPr>
        <w:t>……………………………………………………</w:t>
      </w:r>
    </w:p>
    <w:p w14:paraId="0741BF2B" w14:textId="18CC80ED" w:rsidR="006929EA" w:rsidRPr="006929EA" w:rsidRDefault="006929EA" w:rsidP="006929EA">
      <w:pPr>
        <w:suppressAutoHyphens/>
        <w:spacing w:after="0" w:line="240" w:lineRule="atLeast"/>
        <w:ind w:left="714" w:hanging="357"/>
        <w:rPr>
          <w:rFonts w:eastAsia="Times New Roman"/>
          <w:sz w:val="18"/>
          <w:szCs w:val="18"/>
          <w:lang w:eastAsia="ar-SA"/>
        </w:rPr>
      </w:pPr>
      <w:r w:rsidRPr="006929EA">
        <w:rPr>
          <w:rFonts w:eastAsia="Times New Roman"/>
          <w:sz w:val="18"/>
          <w:szCs w:val="18"/>
          <w:lang w:eastAsia="ar-SA"/>
        </w:rPr>
        <w:t xml:space="preserve"> </w:t>
      </w:r>
      <w:r w:rsidR="0033463B">
        <w:rPr>
          <w:rFonts w:eastAsia="Times New Roman"/>
          <w:sz w:val="18"/>
          <w:szCs w:val="18"/>
          <w:lang w:eastAsia="ar-SA"/>
        </w:rPr>
        <w:t>(</w:t>
      </w:r>
      <w:r w:rsidRPr="006929EA">
        <w:rPr>
          <w:rFonts w:eastAsia="Times New Roman"/>
          <w:sz w:val="18"/>
          <w:szCs w:val="18"/>
          <w:lang w:eastAsia="ar-SA"/>
        </w:rPr>
        <w:t>data i czytelny podpis Wykonawcy)</w:t>
      </w:r>
    </w:p>
    <w:p w14:paraId="004F9AFC" w14:textId="77777777" w:rsidR="006929EA" w:rsidRPr="006929EA" w:rsidRDefault="006929EA" w:rsidP="006929EA">
      <w:pPr>
        <w:suppressAutoHyphens/>
        <w:spacing w:after="0" w:line="240" w:lineRule="atLeast"/>
        <w:ind w:left="714" w:hanging="357"/>
        <w:rPr>
          <w:rFonts w:eastAsia="Times New Roman"/>
          <w:sz w:val="18"/>
          <w:szCs w:val="18"/>
          <w:lang w:eastAsia="ar-SA"/>
        </w:rPr>
      </w:pPr>
    </w:p>
    <w:p w14:paraId="08F9582B" w14:textId="77777777" w:rsidR="006929EA" w:rsidRPr="006929EA" w:rsidRDefault="006929EA" w:rsidP="006929EA">
      <w:pPr>
        <w:suppressAutoHyphens/>
        <w:spacing w:after="0" w:line="240" w:lineRule="atLeast"/>
        <w:ind w:left="714" w:hanging="357"/>
        <w:rPr>
          <w:rFonts w:eastAsia="Times New Roman"/>
          <w:sz w:val="18"/>
          <w:szCs w:val="18"/>
          <w:lang w:eastAsia="ar-SA"/>
        </w:rPr>
      </w:pPr>
    </w:p>
    <w:p w14:paraId="60B819F3" w14:textId="7D63A6F0" w:rsidR="006929EA" w:rsidRPr="0033463B" w:rsidRDefault="006929EA" w:rsidP="0033463B">
      <w:pPr>
        <w:suppressAutoHyphens/>
        <w:spacing w:after="0" w:line="240" w:lineRule="auto"/>
        <w:rPr>
          <w:rFonts w:eastAsia="Times New Roman"/>
          <w:sz w:val="16"/>
          <w:szCs w:val="16"/>
          <w:lang w:eastAsia="ar-SA"/>
        </w:rPr>
      </w:pPr>
      <w:r w:rsidRPr="0033463B">
        <w:rPr>
          <w:rFonts w:eastAsia="Times New Roman"/>
          <w:sz w:val="16"/>
          <w:szCs w:val="16"/>
          <w:lang w:eastAsia="ar-SA"/>
        </w:rPr>
        <w:t>Na podstawie art. 13 ust. 1 i 2 rozporządzenia Parlamentu Europejskiego i Rady (UE) 2016/679 z dnia 27 kwietnia 2016 r. w</w:t>
      </w:r>
      <w:r w:rsidR="00A94CD9" w:rsidRPr="0033463B">
        <w:rPr>
          <w:rFonts w:eastAsia="Times New Roman"/>
          <w:sz w:val="16"/>
          <w:szCs w:val="16"/>
          <w:lang w:eastAsia="ar-SA"/>
        </w:rPr>
        <w:t> </w:t>
      </w:r>
      <w:r w:rsidRPr="0033463B">
        <w:rPr>
          <w:rFonts w:eastAsia="Times New Roman"/>
          <w:sz w:val="16"/>
          <w:szCs w:val="16"/>
          <w:lang w:eastAsia="ar-SA"/>
        </w:rPr>
        <w:t>sprawie ochrony osób fizycznych w związku z przetwarzaniem danych osobowych i w sprawie swobodnego przepływu takich danych oraz uchylenia dyrektywy 95/46/WE (dalej: RODO), informujemy, że:</w:t>
      </w:r>
    </w:p>
    <w:p w14:paraId="11C86D91" w14:textId="77777777" w:rsidR="006929EA" w:rsidRPr="0033463B" w:rsidRDefault="006929EA" w:rsidP="0033463B">
      <w:pPr>
        <w:suppressAutoHyphens/>
        <w:spacing w:after="0" w:line="240" w:lineRule="auto"/>
        <w:ind w:left="714" w:hanging="357"/>
        <w:rPr>
          <w:rFonts w:eastAsia="Times New Roman"/>
          <w:sz w:val="16"/>
          <w:szCs w:val="16"/>
          <w:lang w:eastAsia="ar-SA"/>
        </w:rPr>
      </w:pPr>
    </w:p>
    <w:p w14:paraId="51200640" w14:textId="27847E48" w:rsidR="006929EA" w:rsidRPr="0033463B" w:rsidRDefault="006929EA" w:rsidP="0033463B">
      <w:pPr>
        <w:numPr>
          <w:ilvl w:val="0"/>
          <w:numId w:val="4"/>
        </w:numPr>
        <w:suppressAutoHyphens/>
        <w:spacing w:after="0" w:line="240" w:lineRule="auto"/>
        <w:rPr>
          <w:rFonts w:eastAsia="Times New Roman"/>
          <w:sz w:val="16"/>
          <w:szCs w:val="16"/>
          <w:lang w:eastAsia="ar-SA"/>
        </w:rPr>
      </w:pPr>
      <w:r w:rsidRPr="0033463B">
        <w:rPr>
          <w:rFonts w:eastAsia="Times New Roman"/>
          <w:sz w:val="16"/>
          <w:szCs w:val="16"/>
          <w:lang w:eastAsia="ar-SA"/>
        </w:rPr>
        <w:t xml:space="preserve">Administratorem Pani/Pana danych osobowych jest Dom Pomocy Społecznej </w:t>
      </w:r>
      <w:r w:rsidR="000A4D63" w:rsidRPr="0033463B">
        <w:rPr>
          <w:rFonts w:eastAsia="Times New Roman"/>
          <w:sz w:val="16"/>
          <w:szCs w:val="16"/>
          <w:lang w:eastAsia="ar-SA"/>
        </w:rPr>
        <w:t>im. Św. Kazimierza</w:t>
      </w:r>
      <w:r w:rsidRPr="0033463B">
        <w:rPr>
          <w:rFonts w:eastAsia="Times New Roman"/>
          <w:sz w:val="16"/>
          <w:szCs w:val="16"/>
          <w:lang w:eastAsia="ar-SA"/>
        </w:rPr>
        <w:t>, ul. </w:t>
      </w:r>
      <w:r w:rsidR="000A4D63" w:rsidRPr="0033463B">
        <w:rPr>
          <w:rFonts w:eastAsia="Times New Roman"/>
          <w:sz w:val="16"/>
          <w:szCs w:val="16"/>
          <w:lang w:eastAsia="ar-SA"/>
        </w:rPr>
        <w:t>Garbarska 35</w:t>
      </w:r>
      <w:r w:rsidR="0033463B" w:rsidRPr="0033463B">
        <w:rPr>
          <w:rFonts w:eastAsia="Times New Roman"/>
          <w:sz w:val="16"/>
          <w:szCs w:val="16"/>
          <w:lang w:eastAsia="ar-SA"/>
        </w:rPr>
        <w:t>,</w:t>
      </w:r>
      <w:r w:rsidRPr="0033463B">
        <w:rPr>
          <w:rFonts w:eastAsia="Times New Roman"/>
          <w:sz w:val="16"/>
          <w:szCs w:val="16"/>
          <w:lang w:eastAsia="ar-SA"/>
        </w:rPr>
        <w:t xml:space="preserve"> </w:t>
      </w:r>
      <w:r w:rsidR="0033463B" w:rsidRPr="0033463B">
        <w:rPr>
          <w:rFonts w:eastAsia="Times New Roman"/>
          <w:sz w:val="16"/>
          <w:szCs w:val="16"/>
          <w:lang w:eastAsia="ar-SA"/>
        </w:rPr>
        <w:t xml:space="preserve">26-600 Radom </w:t>
      </w:r>
      <w:r w:rsidRPr="0033463B">
        <w:rPr>
          <w:rFonts w:eastAsia="Times New Roman"/>
          <w:sz w:val="16"/>
          <w:szCs w:val="16"/>
          <w:lang w:eastAsia="ar-SA"/>
        </w:rPr>
        <w:t>reprezentowany przez Centrum Usług Wspólnych Domów Pomocy Społecznej w Radomiu.</w:t>
      </w:r>
    </w:p>
    <w:p w14:paraId="549CB664" w14:textId="06F5D5A2" w:rsidR="006929EA" w:rsidRPr="0033463B" w:rsidRDefault="006929EA" w:rsidP="0033463B">
      <w:pPr>
        <w:numPr>
          <w:ilvl w:val="0"/>
          <w:numId w:val="4"/>
        </w:numPr>
        <w:suppressAutoHyphens/>
        <w:spacing w:after="0" w:line="240" w:lineRule="auto"/>
        <w:rPr>
          <w:rFonts w:eastAsia="Times New Roman"/>
          <w:sz w:val="16"/>
          <w:szCs w:val="16"/>
          <w:lang w:eastAsia="ar-SA"/>
        </w:rPr>
      </w:pPr>
      <w:r w:rsidRPr="0033463B">
        <w:rPr>
          <w:rFonts w:eastAsia="Times New Roman"/>
          <w:sz w:val="16"/>
          <w:szCs w:val="16"/>
          <w:lang w:eastAsia="ar-SA"/>
        </w:rPr>
        <w:t>Na podstawie art. 6, ust.1, lit. b RODO Administrator może przetwarzać Pani/Pana dane w celach związanych z</w:t>
      </w:r>
      <w:r w:rsidR="00D249D1" w:rsidRPr="0033463B">
        <w:rPr>
          <w:rFonts w:eastAsia="Times New Roman"/>
          <w:sz w:val="16"/>
          <w:szCs w:val="16"/>
          <w:lang w:eastAsia="ar-SA"/>
        </w:rPr>
        <w:t> </w:t>
      </w:r>
      <w:r w:rsidRPr="0033463B">
        <w:rPr>
          <w:rFonts w:eastAsia="Times New Roman"/>
          <w:sz w:val="16"/>
          <w:szCs w:val="16"/>
          <w:lang w:eastAsia="ar-SA"/>
        </w:rPr>
        <w:t>realizacją umowy, zgodnie z zasadą, iż przetwarzanie jest zgodne z prawem, jeśli jest niezbędne w celu realizacji umowy i wiąże się z podjęciem działań także przed jej zawarciem</w:t>
      </w:r>
    </w:p>
    <w:p w14:paraId="1B0DFECF" w14:textId="45C17F61" w:rsidR="00F23728" w:rsidRPr="0033463B" w:rsidRDefault="00F23728" w:rsidP="0033463B">
      <w:pPr>
        <w:numPr>
          <w:ilvl w:val="0"/>
          <w:numId w:val="4"/>
        </w:numPr>
        <w:suppressAutoHyphens/>
        <w:spacing w:after="0" w:line="240" w:lineRule="auto"/>
        <w:rPr>
          <w:sz w:val="16"/>
          <w:szCs w:val="16"/>
        </w:rPr>
      </w:pPr>
      <w:r w:rsidRPr="0033463B">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w:t>
      </w:r>
      <w:r w:rsidR="000030A1" w:rsidRPr="0033463B">
        <w:rPr>
          <w:sz w:val="16"/>
          <w:szCs w:val="16"/>
        </w:rPr>
        <w:t xml:space="preserve"> </w:t>
      </w:r>
      <w:r w:rsidRPr="0033463B">
        <w:rPr>
          <w:sz w:val="16"/>
          <w:szCs w:val="16"/>
        </w:rPr>
        <w:t>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2F514EF" w14:textId="77777777" w:rsidR="00F23728" w:rsidRPr="0033463B" w:rsidRDefault="00F23728" w:rsidP="0033463B">
      <w:pPr>
        <w:numPr>
          <w:ilvl w:val="0"/>
          <w:numId w:val="4"/>
        </w:numPr>
        <w:suppressAutoHyphens/>
        <w:spacing w:after="0" w:line="240" w:lineRule="auto"/>
        <w:rPr>
          <w:sz w:val="16"/>
          <w:szCs w:val="16"/>
        </w:rPr>
      </w:pPr>
      <w:r w:rsidRPr="0033463B">
        <w:rPr>
          <w:sz w:val="16"/>
          <w:szCs w:val="16"/>
        </w:rPr>
        <w:t>W zakresie przetwarzania danych osobowych posiada Pani/Pana następujące prawa:</w:t>
      </w:r>
    </w:p>
    <w:p w14:paraId="0F30BE1D" w14:textId="3A00FAA6" w:rsidR="00F23728" w:rsidRPr="0033463B" w:rsidRDefault="00F23728" w:rsidP="0033463B">
      <w:pPr>
        <w:numPr>
          <w:ilvl w:val="1"/>
          <w:numId w:val="4"/>
        </w:numPr>
        <w:suppressAutoHyphens/>
        <w:spacing w:after="0" w:line="240" w:lineRule="auto"/>
        <w:rPr>
          <w:sz w:val="16"/>
          <w:szCs w:val="16"/>
        </w:rPr>
      </w:pPr>
      <w:r w:rsidRPr="0033463B">
        <w:rPr>
          <w:b/>
          <w:sz w:val="16"/>
          <w:szCs w:val="16"/>
        </w:rPr>
        <w:t>dostępu do treści swoich danych</w:t>
      </w:r>
      <w:r w:rsidRPr="0033463B">
        <w:rPr>
          <w:sz w:val="16"/>
          <w:szCs w:val="16"/>
        </w:rPr>
        <w:t xml:space="preserve"> – korzystając z tego prawa ma Pan/Pani ma możliwość pozyskania informacji, jakie dane</w:t>
      </w:r>
      <w:r w:rsidR="000A3EB3" w:rsidRPr="0033463B">
        <w:rPr>
          <w:sz w:val="16"/>
          <w:szCs w:val="16"/>
        </w:rPr>
        <w:t xml:space="preserve">, </w:t>
      </w:r>
      <w:r w:rsidRPr="0033463B">
        <w:rPr>
          <w:sz w:val="16"/>
          <w:szCs w:val="16"/>
        </w:rPr>
        <w:t>w</w:t>
      </w:r>
      <w:r w:rsidR="00BC2A8A" w:rsidRPr="0033463B">
        <w:rPr>
          <w:sz w:val="16"/>
          <w:szCs w:val="16"/>
        </w:rPr>
        <w:t> </w:t>
      </w:r>
      <w:r w:rsidRPr="0033463B">
        <w:rPr>
          <w:sz w:val="16"/>
          <w:szCs w:val="16"/>
        </w:rPr>
        <w:t>jaki sposób i w jakim celu są przetwarzane,</w:t>
      </w:r>
    </w:p>
    <w:p w14:paraId="5BFA153C" w14:textId="77777777" w:rsidR="00F23728" w:rsidRPr="0033463B" w:rsidRDefault="00F23728" w:rsidP="0033463B">
      <w:pPr>
        <w:numPr>
          <w:ilvl w:val="1"/>
          <w:numId w:val="4"/>
        </w:numPr>
        <w:suppressAutoHyphens/>
        <w:spacing w:after="0" w:line="240" w:lineRule="auto"/>
        <w:rPr>
          <w:sz w:val="16"/>
          <w:szCs w:val="16"/>
        </w:rPr>
      </w:pPr>
      <w:r w:rsidRPr="0033463B">
        <w:rPr>
          <w:b/>
          <w:sz w:val="16"/>
          <w:szCs w:val="16"/>
        </w:rPr>
        <w:t>prawo ich sprostowania</w:t>
      </w:r>
      <w:r w:rsidRPr="0033463B">
        <w:rPr>
          <w:sz w:val="16"/>
          <w:szCs w:val="16"/>
        </w:rPr>
        <w:t xml:space="preserve"> – korzystając z tego prawa można zgłosić do nas konieczność poprawienia niepoprawnych danych lub uzupełnienia danych wynikających z błędu przy zbieraniu czy przetwarzaniu danych,</w:t>
      </w:r>
    </w:p>
    <w:p w14:paraId="240D8035" w14:textId="77777777" w:rsidR="00F23728" w:rsidRPr="0033463B" w:rsidRDefault="00F23728" w:rsidP="0033463B">
      <w:pPr>
        <w:numPr>
          <w:ilvl w:val="1"/>
          <w:numId w:val="4"/>
        </w:numPr>
        <w:suppressAutoHyphens/>
        <w:spacing w:after="0" w:line="240" w:lineRule="auto"/>
        <w:rPr>
          <w:sz w:val="16"/>
          <w:szCs w:val="16"/>
        </w:rPr>
      </w:pPr>
      <w:r w:rsidRPr="0033463B">
        <w:rPr>
          <w:b/>
          <w:sz w:val="16"/>
          <w:szCs w:val="16"/>
        </w:rPr>
        <w:t>prawo do usunięcia</w:t>
      </w:r>
      <w:r w:rsidRPr="0033463B">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4FC29D3" w14:textId="77777777" w:rsidR="00F23728" w:rsidRPr="0033463B" w:rsidRDefault="00F23728" w:rsidP="0033463B">
      <w:pPr>
        <w:numPr>
          <w:ilvl w:val="1"/>
          <w:numId w:val="4"/>
        </w:numPr>
        <w:suppressAutoHyphens/>
        <w:spacing w:after="0" w:line="240" w:lineRule="auto"/>
        <w:rPr>
          <w:sz w:val="16"/>
          <w:szCs w:val="16"/>
        </w:rPr>
      </w:pPr>
      <w:r w:rsidRPr="0033463B">
        <w:rPr>
          <w:b/>
          <w:sz w:val="16"/>
          <w:szCs w:val="16"/>
        </w:rPr>
        <w:t>prawo do ograniczenia przetwarzania</w:t>
      </w:r>
      <w:r w:rsidRPr="0033463B">
        <w:rPr>
          <w:sz w:val="16"/>
          <w:szCs w:val="16"/>
        </w:rPr>
        <w:t xml:space="preserve"> - korzystając z tego prawa można złożyć wniosek o ograniczenie przetwarzania danych, w</w:t>
      </w:r>
      <w:r w:rsidR="00BC2A8A" w:rsidRPr="0033463B">
        <w:rPr>
          <w:sz w:val="16"/>
          <w:szCs w:val="16"/>
        </w:rPr>
        <w:t> </w:t>
      </w:r>
      <w:r w:rsidRPr="0033463B">
        <w:rPr>
          <w:sz w:val="16"/>
          <w:szCs w:val="16"/>
        </w:rPr>
        <w:t>razie kwestionowania prawidłowość przetwarzanych danych. W przypadku zasadności wniosku możemy dane jedynie przechowywać. Odblokowanie przetwarzania może odbyć się po ustaniu przesłanek uzasadniających ograniczenie przetwarzania.</w:t>
      </w:r>
    </w:p>
    <w:p w14:paraId="48DD62D0" w14:textId="77777777" w:rsidR="00F23728" w:rsidRPr="0033463B" w:rsidRDefault="00F23728" w:rsidP="0033463B">
      <w:pPr>
        <w:numPr>
          <w:ilvl w:val="1"/>
          <w:numId w:val="4"/>
        </w:numPr>
        <w:suppressAutoHyphens/>
        <w:spacing w:after="0" w:line="240" w:lineRule="auto"/>
        <w:rPr>
          <w:sz w:val="16"/>
          <w:szCs w:val="16"/>
        </w:rPr>
      </w:pPr>
      <w:r w:rsidRPr="0033463B">
        <w:rPr>
          <w:b/>
          <w:sz w:val="16"/>
          <w:szCs w:val="16"/>
        </w:rPr>
        <w:t>prawo wniesienia sprzeciwu</w:t>
      </w:r>
      <w:r w:rsidRPr="0033463B">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70249343" w14:textId="77777777" w:rsidR="00F23728" w:rsidRPr="0033463B" w:rsidRDefault="00F23728" w:rsidP="0033463B">
      <w:pPr>
        <w:numPr>
          <w:ilvl w:val="1"/>
          <w:numId w:val="4"/>
        </w:numPr>
        <w:suppressAutoHyphens/>
        <w:spacing w:after="0" w:line="240" w:lineRule="auto"/>
        <w:rPr>
          <w:sz w:val="16"/>
          <w:szCs w:val="16"/>
        </w:rPr>
      </w:pPr>
      <w:r w:rsidRPr="0033463B">
        <w:rPr>
          <w:b/>
          <w:sz w:val="16"/>
          <w:szCs w:val="16"/>
        </w:rPr>
        <w:t>prawo do cofnięcia zgody na ich przetwarzanie</w:t>
      </w:r>
      <w:r w:rsidRPr="0033463B">
        <w:rPr>
          <w:sz w:val="16"/>
          <w:szCs w:val="16"/>
        </w:rPr>
        <w:t xml:space="preserve"> - w dowolnym momencie bez wpływu na zgodność z prawem przetwarzania, w</w:t>
      </w:r>
      <w:r w:rsidR="00BC2A8A" w:rsidRPr="0033463B">
        <w:rPr>
          <w:sz w:val="16"/>
          <w:szCs w:val="16"/>
        </w:rPr>
        <w:t> </w:t>
      </w:r>
      <w:r w:rsidRPr="0033463B">
        <w:rPr>
          <w:sz w:val="16"/>
          <w:szCs w:val="16"/>
        </w:rPr>
        <w:t>wypadku, jeżeli przetwarzania którego dokonano na podstawie zgody wyrażonej przed jej cofnięciem.</w:t>
      </w:r>
    </w:p>
    <w:p w14:paraId="4632590A" w14:textId="77777777" w:rsidR="00F23728" w:rsidRPr="0033463B" w:rsidRDefault="00F23728" w:rsidP="0033463B">
      <w:pPr>
        <w:numPr>
          <w:ilvl w:val="0"/>
          <w:numId w:val="5"/>
        </w:numPr>
        <w:suppressAutoHyphens/>
        <w:spacing w:after="0" w:line="240" w:lineRule="auto"/>
        <w:rPr>
          <w:sz w:val="16"/>
          <w:szCs w:val="16"/>
        </w:rPr>
      </w:pPr>
      <w:r w:rsidRPr="0033463B">
        <w:rPr>
          <w:sz w:val="16"/>
          <w:szCs w:val="16"/>
        </w:rPr>
        <w:t>Ma Pani/Pana prawo wniesienia skargi do organu nadzorczego, tj. do Prezesa Urzędu Ochrony Danych Osobowych, gdy uznane zostanie, że przetwarzanie Pani/Pana danych osobowych narusza przepisy prawa.</w:t>
      </w:r>
    </w:p>
    <w:p w14:paraId="148EBD76" w14:textId="77777777" w:rsidR="00512CB7" w:rsidRPr="0033463B" w:rsidRDefault="00F23728" w:rsidP="0033463B">
      <w:pPr>
        <w:numPr>
          <w:ilvl w:val="0"/>
          <w:numId w:val="5"/>
        </w:numPr>
        <w:suppressAutoHyphens/>
        <w:spacing w:after="0" w:line="240" w:lineRule="auto"/>
        <w:rPr>
          <w:sz w:val="16"/>
          <w:szCs w:val="16"/>
        </w:rPr>
      </w:pPr>
      <w:r w:rsidRPr="0033463B">
        <w:rPr>
          <w:sz w:val="16"/>
          <w:szCs w:val="16"/>
        </w:rPr>
        <w:t>Podanie przez Pani/Pana danych osobowych jest dobrowolne, ale konieczne dla celów wynikających z zapisów umowy. Niepodanie danych osobowych będzie skutkowało niezrealizowaniem celu, dla którego miały być przetwarzane.</w:t>
      </w:r>
    </w:p>
    <w:p w14:paraId="43070FC4" w14:textId="0309AE9E" w:rsidR="00512CB7" w:rsidRPr="0033463B" w:rsidRDefault="00512CB7" w:rsidP="0033463B">
      <w:pPr>
        <w:spacing w:after="0" w:line="240" w:lineRule="auto"/>
        <w:jc w:val="left"/>
        <w:rPr>
          <w:sz w:val="16"/>
          <w:szCs w:val="16"/>
        </w:rPr>
      </w:pPr>
    </w:p>
    <w:sectPr w:rsidR="00512CB7" w:rsidRPr="0033463B" w:rsidSect="004232F9">
      <w:headerReference w:type="even" r:id="rId8"/>
      <w:headerReference w:type="default" r:id="rId9"/>
      <w:footerReference w:type="even" r:id="rId10"/>
      <w:footerReference w:type="default" r:id="rId11"/>
      <w:headerReference w:type="first" r:id="rId12"/>
      <w:footerReference w:type="first" r:id="rId13"/>
      <w:footnotePr>
        <w:pos w:val="beneathText"/>
        <w:numRestart w:val="eachPage"/>
      </w:footnotePr>
      <w:pgSz w:w="11906" w:h="16838" w:code="9"/>
      <w:pgMar w:top="1871" w:right="851" w:bottom="709" w:left="1304" w:header="1418"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3DC4" w14:textId="77777777" w:rsidR="00C80138" w:rsidRDefault="00C80138" w:rsidP="00757F09">
      <w:pPr>
        <w:spacing w:after="0" w:line="240" w:lineRule="auto"/>
      </w:pPr>
      <w:r>
        <w:separator/>
      </w:r>
    </w:p>
  </w:endnote>
  <w:endnote w:type="continuationSeparator" w:id="0">
    <w:p w14:paraId="4A46286E" w14:textId="77777777" w:rsidR="00C80138" w:rsidRDefault="00C80138"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9588F0t00">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041E" w14:textId="77777777" w:rsidR="00C80138" w:rsidRPr="00737AC4" w:rsidRDefault="00C80138" w:rsidP="00737AC4">
    <w:pPr>
      <w:pStyle w:val="Stopka"/>
      <w:tabs>
        <w:tab w:val="left" w:pos="5386"/>
        <w:tab w:val="right" w:pos="9468"/>
      </w:tabs>
      <w:jc w:val="center"/>
      <w:rPr>
        <w:rFonts w:cs="Arial"/>
        <w:sz w:val="16"/>
      </w:rPr>
    </w:pPr>
    <w:r w:rsidRPr="00737AC4">
      <w:rPr>
        <w:rFonts w:cs="Arial"/>
        <w:sz w:val="16"/>
      </w:rPr>
      <w:t>Dom Pomocy Społecznej im. Św. Kazimierza</w:t>
    </w:r>
  </w:p>
  <w:p w14:paraId="573CA806" w14:textId="77777777" w:rsidR="00C80138" w:rsidRPr="00737AC4" w:rsidRDefault="00C80138" w:rsidP="00737AC4">
    <w:pPr>
      <w:pStyle w:val="Stopka"/>
      <w:tabs>
        <w:tab w:val="left" w:pos="5386"/>
        <w:tab w:val="right" w:pos="9468"/>
      </w:tabs>
      <w:jc w:val="center"/>
      <w:rPr>
        <w:rFonts w:cs="Arial"/>
        <w:sz w:val="16"/>
        <w:lang w:val="en-US"/>
      </w:rPr>
    </w:pPr>
    <w:r w:rsidRPr="00737AC4">
      <w:rPr>
        <w:rFonts w:cs="Arial"/>
        <w:sz w:val="16"/>
        <w:lang w:val="en-US"/>
      </w:rPr>
      <w:t xml:space="preserve">ul. </w:t>
    </w:r>
    <w:proofErr w:type="spellStart"/>
    <w:r w:rsidRPr="00737AC4">
      <w:rPr>
        <w:rFonts w:cs="Arial"/>
        <w:sz w:val="16"/>
        <w:lang w:val="en-US"/>
      </w:rPr>
      <w:t>Garbarska</w:t>
    </w:r>
    <w:proofErr w:type="spellEnd"/>
    <w:r w:rsidRPr="00737AC4">
      <w:rPr>
        <w:rFonts w:cs="Arial"/>
        <w:sz w:val="16"/>
        <w:lang w:val="en-US"/>
      </w:rPr>
      <w:t xml:space="preserve"> 35, 26-600 </w:t>
    </w:r>
    <w:smartTag w:uri="urn:schemas-microsoft-com:office:smarttags" w:element="place">
      <w:smartTag w:uri="urn:schemas-microsoft-com:office:smarttags" w:element="City">
        <w:r w:rsidRPr="00737AC4">
          <w:rPr>
            <w:rFonts w:cs="Arial"/>
            <w:sz w:val="16"/>
            <w:lang w:val="en-US"/>
          </w:rPr>
          <w:t>Radom</w:t>
        </w:r>
      </w:smartTag>
    </w:smartTag>
    <w:r w:rsidRPr="00737AC4">
      <w:rPr>
        <w:rFonts w:cs="Arial"/>
        <w:sz w:val="16"/>
        <w:lang w:val="en-US"/>
      </w:rPr>
      <w:t>, Tel. 48 369 93 79 tel./fax: 48 331 67 61, e-mail; dps_garbarska@wp.pl</w:t>
    </w:r>
  </w:p>
  <w:p w14:paraId="4D06BFB4" w14:textId="77777777" w:rsidR="00C80138" w:rsidRPr="00737AC4" w:rsidRDefault="00C80138" w:rsidP="00737AC4">
    <w:pPr>
      <w:pStyle w:val="Stopka"/>
      <w:tabs>
        <w:tab w:val="left" w:pos="5386"/>
        <w:tab w:val="right" w:pos="9468"/>
      </w:tabs>
      <w:jc w:val="center"/>
      <w:rPr>
        <w:rFonts w:cs="Arial"/>
      </w:rPr>
    </w:pPr>
    <w:r w:rsidRPr="00737AC4">
      <w:rPr>
        <w:rFonts w:cs="Arial"/>
        <w:sz w:val="16"/>
      </w:rPr>
      <w:t>www.dpsgarbarska.radom.pl</w:t>
    </w:r>
  </w:p>
  <w:p w14:paraId="16F527D9" w14:textId="77777777" w:rsidR="00C80138" w:rsidRPr="007645EB" w:rsidRDefault="00C80138">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4531" w14:textId="77777777" w:rsidR="00C80138" w:rsidRPr="00874E3A" w:rsidRDefault="00C80138" w:rsidP="00874E3A">
    <w:pPr>
      <w:pStyle w:val="Stopka"/>
      <w:jc w:val="center"/>
      <w:rPr>
        <w:sz w:val="18"/>
        <w:szCs w:val="20"/>
      </w:rPr>
    </w:pPr>
    <w:r w:rsidRPr="00874E3A">
      <w:rPr>
        <w:sz w:val="18"/>
        <w:szCs w:val="20"/>
      </w:rPr>
      <w:t>Centrum Usług Wspólnych Domów Pomocy Społecznej w Radomiu</w:t>
    </w:r>
  </w:p>
  <w:p w14:paraId="58BA3BD2" w14:textId="77777777" w:rsidR="00C80138" w:rsidRDefault="00C80138" w:rsidP="00B90536">
    <w:pPr>
      <w:pStyle w:val="Stopka"/>
      <w:tabs>
        <w:tab w:val="left" w:pos="5386"/>
        <w:tab w:val="right" w:pos="9468"/>
      </w:tabs>
      <w:jc w:val="center"/>
      <w:rPr>
        <w:sz w:val="18"/>
        <w:szCs w:val="20"/>
      </w:rPr>
    </w:pPr>
    <w:r w:rsidRPr="00874E3A">
      <w:rPr>
        <w:sz w:val="18"/>
        <w:szCs w:val="20"/>
      </w:rPr>
      <w:t>ul. Pułaskiego 9, tel. 48</w:t>
    </w:r>
    <w:r>
      <w:rPr>
        <w:sz w:val="18"/>
        <w:szCs w:val="20"/>
      </w:rPr>
      <w:t xml:space="preserve"> </w:t>
    </w:r>
    <w:r w:rsidRPr="00874E3A">
      <w:rPr>
        <w:sz w:val="18"/>
        <w:szCs w:val="20"/>
      </w:rPr>
      <w:t xml:space="preserve">368 09 00, </w:t>
    </w:r>
    <w:r>
      <w:rPr>
        <w:sz w:val="18"/>
        <w:szCs w:val="20"/>
      </w:rPr>
      <w:t>26 – 600 Radom</w:t>
    </w:r>
    <w:r w:rsidRPr="00874E3A">
      <w:rPr>
        <w:sz w:val="18"/>
        <w:szCs w:val="20"/>
      </w:rPr>
      <w:t>, e-mail: sekretariat@cuwradom.pl</w:t>
    </w:r>
  </w:p>
  <w:p w14:paraId="7B95CB04" w14:textId="63D5FA71" w:rsidR="00C80138" w:rsidRPr="006D697F" w:rsidRDefault="00C80138"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Pr>
        <w:rFonts w:cs="Arial"/>
        <w:noProof/>
      </w:rPr>
      <w:t>21</w:t>
    </w:r>
    <w:r w:rsidRPr="00874E3A">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42EB" w14:textId="77777777" w:rsidR="00975C45" w:rsidRDefault="00975C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B22F" w14:textId="77777777" w:rsidR="00C80138" w:rsidRDefault="00C80138" w:rsidP="00757F09">
      <w:pPr>
        <w:spacing w:after="0" w:line="240" w:lineRule="auto"/>
      </w:pPr>
      <w:r>
        <w:separator/>
      </w:r>
    </w:p>
  </w:footnote>
  <w:footnote w:type="continuationSeparator" w:id="0">
    <w:p w14:paraId="5B223110" w14:textId="77777777" w:rsidR="00C80138" w:rsidRDefault="00C80138"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9A21" w14:textId="77777777" w:rsidR="00C80138" w:rsidRDefault="007471CE">
    <w:pPr>
      <w:pStyle w:val="Nagwek"/>
    </w:pPr>
    <w:r>
      <w:rPr>
        <w:noProof/>
        <w:lang w:eastAsia="pl-PL"/>
      </w:rPr>
      <w:pict w14:anchorId="41951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D91E" w14:textId="20F6AB88" w:rsidR="00C80138" w:rsidRPr="00095A8D" w:rsidRDefault="00C80138" w:rsidP="004232F9">
    <w:pPr>
      <w:spacing w:after="0" w:line="240" w:lineRule="auto"/>
    </w:pPr>
    <w:r>
      <w:t>Znak sprawy: DZP.271.1.</w:t>
    </w:r>
    <w:r w:rsidR="00685C2E">
      <w:t>60</w:t>
    </w:r>
    <w:r>
      <w:t>.</w:t>
    </w:r>
    <w:r w:rsidRPr="00DC5CE7">
      <w:t>20</w:t>
    </w:r>
    <w:r w:rsidR="007471CE">
      <w:rPr>
        <w:highlight w:val="yellow"/>
      </w:rPr>
      <w:pict w14:anchorId="10777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70.9pt;margin-top:-99.25pt;width:595.2pt;height:840.25pt;z-index:-251657728;mso-position-horizontal:absolute;mso-position-horizontal-relative:margin;mso-position-vertical:absolute;mso-position-vertical-relative:margin" o:allowincell="f">
          <v:imagedata r:id="rId1" o:title="papier firmowy czb"/>
          <w10:wrap anchorx="margin" anchory="margin"/>
        </v:shape>
      </w:pict>
    </w:r>
    <w:r>
      <w:t>2</w:t>
    </w:r>
    <w:r w:rsidR="00CD305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2681" w14:textId="77777777" w:rsidR="00C80138" w:rsidRDefault="007471CE">
    <w:pPr>
      <w:pStyle w:val="Nagwek"/>
    </w:pPr>
    <w:r>
      <w:rPr>
        <w:noProof/>
        <w:lang w:eastAsia="pl-PL"/>
      </w:rPr>
      <w:pict w14:anchorId="5233E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850B908"/>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val="0"/>
        <w:bCs/>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7"/>
    <w:multiLevelType w:val="multilevel"/>
    <w:tmpl w:val="0554B862"/>
    <w:name w:val="WW8Num7"/>
    <w:lvl w:ilvl="0">
      <w:start w:val="1"/>
      <w:numFmt w:val="decimal"/>
      <w:lvlText w:val="%1."/>
      <w:lvlJc w:val="left"/>
      <w:pPr>
        <w:tabs>
          <w:tab w:val="num" w:pos="0"/>
        </w:tabs>
        <w:ind w:left="340" w:hanging="34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12"/>
    <w:multiLevelType w:val="singleLevel"/>
    <w:tmpl w:val="9BB0321E"/>
    <w:name w:val="WW8Num2022"/>
    <w:lvl w:ilvl="0">
      <w:start w:val="1"/>
      <w:numFmt w:val="decimal"/>
      <w:lvlText w:val="%1."/>
      <w:lvlJc w:val="left"/>
      <w:pPr>
        <w:ind w:left="3371" w:hanging="360"/>
      </w:pPr>
      <w:rPr>
        <w:b w:val="0"/>
        <w:bCs w:val="0"/>
        <w:i w:val="0"/>
      </w:rPr>
    </w:lvl>
  </w:abstractNum>
  <w:abstractNum w:abstractNumId="8" w15:restartNumberingAfterBreak="0">
    <w:nsid w:val="00000015"/>
    <w:multiLevelType w:val="multilevel"/>
    <w:tmpl w:val="64DA94E6"/>
    <w:name w:val="WW8Num21"/>
    <w:lvl w:ilvl="0">
      <w:start w:val="1"/>
      <w:numFmt w:val="decimal"/>
      <w:lvlText w:val="%1."/>
      <w:lvlJc w:val="left"/>
      <w:pPr>
        <w:tabs>
          <w:tab w:val="num" w:pos="0"/>
        </w:tabs>
        <w:ind w:left="360" w:hanging="360"/>
      </w:pPr>
      <w:rPr>
        <w:rFonts w:ascii="Arial" w:eastAsia="Times New Roman" w:hAnsi="Arial" w:cs="Arial" w:hint="default"/>
        <w:b w:val="0"/>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9"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10" w15:restartNumberingAfterBreak="0">
    <w:nsid w:val="00000020"/>
    <w:multiLevelType w:val="multilevel"/>
    <w:tmpl w:val="E53E08CC"/>
    <w:name w:val="WW8Num32"/>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5"/>
    <w:multiLevelType w:val="multilevel"/>
    <w:tmpl w:val="DD280322"/>
    <w:name w:val="WW8Num12222"/>
    <w:lvl w:ilvl="0">
      <w:start w:val="1"/>
      <w:numFmt w:val="decimal"/>
      <w:lvlText w:val="%1."/>
      <w:lvlJc w:val="left"/>
      <w:pPr>
        <w:tabs>
          <w:tab w:val="num" w:pos="0"/>
        </w:tabs>
        <w:ind w:left="284" w:hanging="284"/>
      </w:pPr>
      <w:rPr>
        <w:rFonts w:hint="default"/>
        <w:b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DE0464"/>
    <w:multiLevelType w:val="multilevel"/>
    <w:tmpl w:val="19CE6042"/>
    <w:lvl w:ilvl="0">
      <w:start w:val="5"/>
      <w:numFmt w:val="decimal"/>
      <w:lvlText w:val="%1."/>
      <w:lvlJc w:val="left"/>
      <w:pPr>
        <w:tabs>
          <w:tab w:val="num" w:pos="720"/>
        </w:tabs>
        <w:ind w:left="720" w:hanging="360"/>
      </w:pPr>
      <w:rPr>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720"/>
        </w:tabs>
        <w:ind w:left="180" w:hanging="180"/>
      </w:pPr>
      <w:rPr>
        <w:b w:val="0"/>
        <w:bCs/>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1B079E1"/>
    <w:multiLevelType w:val="multilevel"/>
    <w:tmpl w:val="67CA059E"/>
    <w:lvl w:ilvl="0">
      <w:start w:val="1"/>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1C504D7"/>
    <w:multiLevelType w:val="multilevel"/>
    <w:tmpl w:val="BAF604D6"/>
    <w:styleLink w:val="WWNum48"/>
    <w:lvl w:ilvl="0">
      <w:start w:val="1"/>
      <w:numFmt w:val="decimal"/>
      <w:lvlText w:val="%1."/>
      <w:lvlJc w:val="left"/>
      <w:pPr>
        <w:ind w:left="360" w:hanging="360"/>
      </w:pPr>
      <w:rPr>
        <w:sz w:val="20"/>
        <w:szCs w:val="20"/>
      </w:rPr>
    </w:lvl>
    <w:lvl w:ilvl="1">
      <w:start w:val="1"/>
      <w:numFmt w:val="decimal"/>
      <w:lvlText w:val="%2)"/>
      <w:lvlJc w:val="left"/>
      <w:pPr>
        <w:ind w:left="1080" w:hanging="360"/>
      </w:pPr>
      <w:rPr>
        <w:b w:val="0"/>
        <w:i w:val="0"/>
        <w:caps w:val="0"/>
        <w:smallCaps w:val="0"/>
        <w:strike w:val="0"/>
        <w:dstrike w:val="0"/>
        <w:vanish w:val="0"/>
        <w:color w:val="000000"/>
        <w:position w:val="0"/>
        <w:sz w:val="20"/>
        <w:u w:val="none"/>
        <w:vertAlign w:val="baseline"/>
      </w:rPr>
    </w:lvl>
    <w:lvl w:ilvl="2">
      <w:start w:val="1"/>
      <w:numFmt w:val="lowerLetter"/>
      <w:lvlText w:val="%1.%2.%3)"/>
      <w:lvlJc w:val="right"/>
      <w:pPr>
        <w:ind w:left="1800" w:hanging="180"/>
      </w:pPr>
      <w:rPr>
        <w:b w:val="0"/>
        <w:i w:val="0"/>
        <w:sz w:val="20"/>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1D1591E"/>
    <w:multiLevelType w:val="hybridMultilevel"/>
    <w:tmpl w:val="4E6CD576"/>
    <w:lvl w:ilvl="0" w:tplc="98047926">
      <w:start w:val="2"/>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1D7EA0"/>
    <w:multiLevelType w:val="multilevel"/>
    <w:tmpl w:val="95F6735E"/>
    <w:styleLink w:val="zapytanie"/>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9"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23" w15:restartNumberingAfterBreak="0">
    <w:nsid w:val="07211F42"/>
    <w:multiLevelType w:val="multilevel"/>
    <w:tmpl w:val="50A2A56A"/>
    <w:lvl w:ilvl="0">
      <w:start w:val="1"/>
      <w:numFmt w:val="decimal"/>
      <w:lvlText w:val="%1)"/>
      <w:lvlJc w:val="left"/>
      <w:pPr>
        <w:tabs>
          <w:tab w:val="num" w:pos="786"/>
        </w:tabs>
        <w:ind w:left="786" w:hanging="360"/>
      </w:pPr>
      <w:rPr>
        <w:b w:val="0"/>
        <w:i w:val="0"/>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lvlText w:val="%7."/>
      <w:lvlJc w:val="left"/>
      <w:pPr>
        <w:ind w:left="1800" w:hanging="1440"/>
      </w:pPr>
      <w:rPr>
        <w:b w:val="0"/>
        <w:bCs/>
      </w:r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084E3F1B"/>
    <w:multiLevelType w:val="multilevel"/>
    <w:tmpl w:val="3BD6DFFA"/>
    <w:lvl w:ilvl="0">
      <w:start w:val="2"/>
      <w:numFmt w:val="decimal"/>
      <w:lvlText w:val="%1."/>
      <w:lvlJc w:val="left"/>
      <w:pPr>
        <w:ind w:left="360" w:hanging="360"/>
      </w:pPr>
      <w:rPr>
        <w:rFonts w:hint="default"/>
      </w:rPr>
    </w:lvl>
    <w:lvl w:ilvl="1">
      <w:start w:val="2"/>
      <w:numFmt w:val="decimal"/>
      <w:lvlText w:val="%1.%2)"/>
      <w:lvlJc w:val="left"/>
      <w:pPr>
        <w:ind w:left="1304" w:hanging="311"/>
      </w:pPr>
      <w:rPr>
        <w:rFonts w:ascii="Arial" w:hAnsi="Arial" w:cs="Arial" w:hint="default"/>
        <w:b w:val="0"/>
        <w:bCs w:val="0"/>
        <w:sz w:val="20"/>
        <w:szCs w:val="2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6" w15:restartNumberingAfterBreak="0">
    <w:nsid w:val="0A7F586F"/>
    <w:multiLevelType w:val="hybridMultilevel"/>
    <w:tmpl w:val="17627E6E"/>
    <w:lvl w:ilvl="0" w:tplc="E79AA93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AF5BCB"/>
    <w:multiLevelType w:val="multilevel"/>
    <w:tmpl w:val="B1BACF3A"/>
    <w:lvl w:ilvl="0">
      <w:start w:val="8"/>
      <w:numFmt w:val="decimal"/>
      <w:lvlText w:val="%1."/>
      <w:lvlJc w:val="left"/>
      <w:pPr>
        <w:ind w:left="851"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28" w15:restartNumberingAfterBreak="0">
    <w:nsid w:val="0D6939DB"/>
    <w:multiLevelType w:val="multilevel"/>
    <w:tmpl w:val="4D088684"/>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357"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01" w:hanging="283"/>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1"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15187F16"/>
    <w:multiLevelType w:val="multilevel"/>
    <w:tmpl w:val="0415001F"/>
    <w:name w:val="WW8Num1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7E56283"/>
    <w:multiLevelType w:val="hybridMultilevel"/>
    <w:tmpl w:val="683ADBD2"/>
    <w:lvl w:ilvl="0" w:tplc="25BADE9A">
      <w:start w:val="1"/>
      <w:numFmt w:val="decimal"/>
      <w:lvlText w:val="%1)"/>
      <w:lvlJc w:val="left"/>
      <w:pPr>
        <w:ind w:left="794" w:hanging="340"/>
      </w:pPr>
      <w:rPr>
        <w:rFonts w:ascii="Arial" w:hAnsi="Arial" w:hint="default"/>
        <w:b w:val="0"/>
        <w:i w:val="0"/>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1BBA6BC2"/>
    <w:multiLevelType w:val="multilevel"/>
    <w:tmpl w:val="EC7AB426"/>
    <w:name w:val="WW8Num202"/>
    <w:lvl w:ilvl="0">
      <w:start w:val="1"/>
      <w:numFmt w:val="decimal"/>
      <w:lvlText w:val="%1)"/>
      <w:lvlJc w:val="left"/>
      <w:pPr>
        <w:tabs>
          <w:tab w:val="num" w:pos="0"/>
        </w:tabs>
        <w:ind w:left="360" w:hanging="360"/>
      </w:pPr>
      <w:rPr>
        <w:rFonts w:eastAsia="Times New Roman"/>
        <w:b w:val="0"/>
        <w:bCs/>
        <w:i w:val="0"/>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5" w15:restartNumberingAfterBreak="0">
    <w:nsid w:val="1BD26B97"/>
    <w:multiLevelType w:val="multilevel"/>
    <w:tmpl w:val="95F6735E"/>
    <w:numStyleLink w:val="zapytanie"/>
  </w:abstractNum>
  <w:abstractNum w:abstractNumId="36" w15:restartNumberingAfterBreak="0">
    <w:nsid w:val="1E777558"/>
    <w:multiLevelType w:val="multilevel"/>
    <w:tmpl w:val="E21C0A64"/>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357" w:hanging="357"/>
      </w:pPr>
      <w:rPr>
        <w:rFonts w:ascii="Arial" w:hAnsi="Arial" w:cs="Arial"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1ED62C80"/>
    <w:multiLevelType w:val="multilevel"/>
    <w:tmpl w:val="95F6735E"/>
    <w:numStyleLink w:val="zapytanie"/>
  </w:abstractNum>
  <w:abstractNum w:abstractNumId="38" w15:restartNumberingAfterBreak="0">
    <w:nsid w:val="207618DC"/>
    <w:multiLevelType w:val="multilevel"/>
    <w:tmpl w:val="D9F668BC"/>
    <w:styleLink w:val="WWNum49"/>
    <w:lvl w:ilvl="0">
      <w:start w:val="1"/>
      <w:numFmt w:val="decimal"/>
      <w:lvlText w:val="%1."/>
      <w:lvlJc w:val="left"/>
      <w:pPr>
        <w:ind w:left="360" w:hanging="360"/>
      </w:pPr>
      <w:rPr>
        <w:sz w:val="20"/>
        <w:szCs w:val="20"/>
      </w:rPr>
    </w:lvl>
    <w:lvl w:ilvl="1">
      <w:start w:val="1"/>
      <w:numFmt w:val="decimal"/>
      <w:lvlText w:val="%2)"/>
      <w:lvlJc w:val="left"/>
      <w:pPr>
        <w:ind w:left="1080" w:hanging="360"/>
      </w:pPr>
      <w:rPr>
        <w:b w:val="0"/>
        <w:i w:val="0"/>
        <w:caps w:val="0"/>
        <w:smallCaps w:val="0"/>
        <w:strike w:val="0"/>
        <w:dstrike w:val="0"/>
        <w:vanish w:val="0"/>
        <w:color w:val="000000"/>
        <w:position w:val="0"/>
        <w:sz w:val="20"/>
        <w:u w:val="none"/>
        <w:vertAlign w:val="baseline"/>
      </w:rPr>
    </w:lvl>
    <w:lvl w:ilvl="2">
      <w:start w:val="1"/>
      <w:numFmt w:val="lowerLetter"/>
      <w:lvlText w:val="%1.%2.%3)"/>
      <w:lvlJc w:val="right"/>
      <w:pPr>
        <w:ind w:left="1800" w:hanging="180"/>
      </w:pPr>
      <w:rPr>
        <w:b w:val="0"/>
        <w:i w:val="0"/>
        <w:sz w:val="20"/>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2EC019C"/>
    <w:multiLevelType w:val="multilevel"/>
    <w:tmpl w:val="CEBCBD18"/>
    <w:lvl w:ilvl="0">
      <w:start w:val="4"/>
      <w:numFmt w:val="decimal"/>
      <w:lvlText w:val="%1."/>
      <w:lvlJc w:val="left"/>
      <w:pPr>
        <w:tabs>
          <w:tab w:val="num" w:pos="720"/>
        </w:tabs>
        <w:ind w:left="720" w:hanging="360"/>
      </w:pPr>
      <w:rPr>
        <w:rFonts w:ascii="Arial" w:hAnsi="Arial" w:cs="Times New Roman" w:hint="default"/>
        <w:b w:val="0"/>
        <w:bCs w:val="0"/>
        <w:i w:val="0"/>
        <w:sz w:val="20"/>
        <w:szCs w:val="2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2" w15:restartNumberingAfterBreak="0">
    <w:nsid w:val="28EE7BE5"/>
    <w:multiLevelType w:val="multilevel"/>
    <w:tmpl w:val="1DB4FBAE"/>
    <w:lvl w:ilvl="0">
      <w:start w:val="1"/>
      <w:numFmt w:val="decimal"/>
      <w:lvlText w:val="%1."/>
      <w:lvlJc w:val="left"/>
      <w:pPr>
        <w:tabs>
          <w:tab w:val="num" w:pos="720"/>
        </w:tabs>
        <w:ind w:left="720" w:hanging="360"/>
      </w:pPr>
      <w:rPr>
        <w:rFonts w:ascii="Arial" w:hAnsi="Arial" w:hint="default"/>
        <w:b w:val="0"/>
        <w:bCs/>
        <w:i w:val="0"/>
        <w:sz w:val="20"/>
        <w:szCs w:val="2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3" w15:restartNumberingAfterBreak="0">
    <w:nsid w:val="2A2C076C"/>
    <w:multiLevelType w:val="multilevel"/>
    <w:tmpl w:val="95F6735E"/>
    <w:numStyleLink w:val="zapytanie"/>
  </w:abstractNum>
  <w:abstractNum w:abstractNumId="44" w15:restartNumberingAfterBreak="0">
    <w:nsid w:val="2B5F1E8A"/>
    <w:multiLevelType w:val="hybridMultilevel"/>
    <w:tmpl w:val="E8220638"/>
    <w:lvl w:ilvl="0" w:tplc="BDECA2E0">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6" w15:restartNumberingAfterBreak="0">
    <w:nsid w:val="2D472C04"/>
    <w:multiLevelType w:val="multilevel"/>
    <w:tmpl w:val="A524C788"/>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357"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7" w15:restartNumberingAfterBreak="0">
    <w:nsid w:val="2E832373"/>
    <w:multiLevelType w:val="multilevel"/>
    <w:tmpl w:val="05222816"/>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8" w15:restartNumberingAfterBreak="0">
    <w:nsid w:val="2EF3626C"/>
    <w:multiLevelType w:val="multilevel"/>
    <w:tmpl w:val="E11A37AC"/>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9" w15:restartNumberingAfterBreak="0">
    <w:nsid w:val="2F50520B"/>
    <w:multiLevelType w:val="hybridMultilevel"/>
    <w:tmpl w:val="DE342512"/>
    <w:lvl w:ilvl="0" w:tplc="04150011">
      <w:start w:val="1"/>
      <w:numFmt w:val="decimal"/>
      <w:lvlText w:val="%1)"/>
      <w:lvlJc w:val="left"/>
      <w:pPr>
        <w:ind w:left="568"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58793A"/>
    <w:multiLevelType w:val="multilevel"/>
    <w:tmpl w:val="2006EEDE"/>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3" w15:restartNumberingAfterBreak="0">
    <w:nsid w:val="38485780"/>
    <w:multiLevelType w:val="multilevel"/>
    <w:tmpl w:val="E21C0A64"/>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cs="Arial"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4" w15:restartNumberingAfterBreak="0">
    <w:nsid w:val="38805018"/>
    <w:multiLevelType w:val="multilevel"/>
    <w:tmpl w:val="125CC88E"/>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55" w15:restartNumberingAfterBreak="0">
    <w:nsid w:val="390B1F22"/>
    <w:multiLevelType w:val="multilevel"/>
    <w:tmpl w:val="0554C59C"/>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6" w15:restartNumberingAfterBreak="0">
    <w:nsid w:val="3BB67D68"/>
    <w:multiLevelType w:val="multilevel"/>
    <w:tmpl w:val="95F6735E"/>
    <w:numStyleLink w:val="zapytanie"/>
  </w:abstractNum>
  <w:abstractNum w:abstractNumId="57" w15:restartNumberingAfterBreak="0">
    <w:nsid w:val="3D191F8A"/>
    <w:multiLevelType w:val="hybridMultilevel"/>
    <w:tmpl w:val="E9CE45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0430FC6"/>
    <w:multiLevelType w:val="multilevel"/>
    <w:tmpl w:val="FB0C8540"/>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9"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A21B52"/>
    <w:multiLevelType w:val="multilevel"/>
    <w:tmpl w:val="9BF4717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1" w15:restartNumberingAfterBreak="0">
    <w:nsid w:val="455F1FDE"/>
    <w:multiLevelType w:val="multilevel"/>
    <w:tmpl w:val="C9BE1B38"/>
    <w:lvl w:ilvl="0">
      <w:start w:val="4"/>
      <w:numFmt w:val="decimal"/>
      <w:lvlText w:val="%1."/>
      <w:lvlJc w:val="left"/>
      <w:pPr>
        <w:tabs>
          <w:tab w:val="num" w:pos="0"/>
        </w:tabs>
        <w:ind w:left="360" w:hanging="360"/>
      </w:pPr>
      <w:rPr>
        <w:rFonts w:ascii="Arial" w:hAnsi="Arial" w:cs="Arial" w:hint="default"/>
        <w:b w:val="0"/>
        <w:bCs w:val="0"/>
        <w:i w:val="0"/>
        <w:iCs/>
        <w:color w:val="auto"/>
        <w:sz w:val="20"/>
        <w:szCs w:val="20"/>
      </w:rPr>
    </w:lvl>
    <w:lvl w:ilvl="1">
      <w:start w:val="1"/>
      <w:numFmt w:val="decimal"/>
      <w:lvlText w:val="%2)"/>
      <w:lvlJc w:val="left"/>
      <w:pPr>
        <w:tabs>
          <w:tab w:val="num" w:pos="0"/>
        </w:tabs>
        <w:ind w:left="1080" w:hanging="360"/>
      </w:pPr>
      <w:rPr>
        <w:rFonts w:ascii="Arial" w:hAnsi="Arial" w:hint="default"/>
        <w:b w:val="0"/>
        <w:i w:val="0"/>
        <w:color w:val="000000"/>
        <w:sz w:val="20"/>
        <w:u w:val="none"/>
      </w:rPr>
    </w:lvl>
    <w:lvl w:ilvl="2">
      <w:start w:val="1"/>
      <w:numFmt w:val="lowerLetter"/>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hAnsi="Arial" w:cs="Arial" w:hint="default"/>
        <w:b w:val="0"/>
        <w:bCs/>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62" w15:restartNumberingAfterBreak="0">
    <w:nsid w:val="46377CC8"/>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3" w15:restartNumberingAfterBreak="0">
    <w:nsid w:val="466732EC"/>
    <w:multiLevelType w:val="multilevel"/>
    <w:tmpl w:val="4448D6B6"/>
    <w:lvl w:ilvl="0">
      <w:start w:val="2"/>
      <w:numFmt w:val="decimal"/>
      <w:lvlText w:val="%1."/>
      <w:lvlJc w:val="left"/>
      <w:pPr>
        <w:ind w:left="284" w:hanging="284"/>
      </w:pPr>
      <w:rPr>
        <w:rFonts w:ascii="Arial" w:hAnsi="Arial" w:hint="default"/>
        <w:b w:val="0"/>
        <w:bCs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4AA02F07"/>
    <w:multiLevelType w:val="multilevel"/>
    <w:tmpl w:val="95F6735E"/>
    <w:lvl w:ilvl="0">
      <w:start w:val="1"/>
      <w:numFmt w:val="decimal"/>
      <w:lvlText w:val="%1."/>
      <w:lvlJc w:val="left"/>
      <w:pPr>
        <w:ind w:left="851"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65" w15:restartNumberingAfterBreak="0">
    <w:nsid w:val="4B22171D"/>
    <w:multiLevelType w:val="multilevel"/>
    <w:tmpl w:val="DD280322"/>
    <w:name w:val="WW8Num12222"/>
    <w:lvl w:ilvl="0">
      <w:start w:val="1"/>
      <w:numFmt w:val="decimal"/>
      <w:lvlText w:val="%1."/>
      <w:lvlJc w:val="left"/>
      <w:pPr>
        <w:tabs>
          <w:tab w:val="num" w:pos="0"/>
        </w:tabs>
        <w:ind w:left="284" w:hanging="284"/>
      </w:pPr>
      <w:rPr>
        <w:rFonts w:hint="default"/>
        <w:b w:val="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6" w15:restartNumberingAfterBreak="0">
    <w:nsid w:val="4D39447A"/>
    <w:multiLevelType w:val="hybridMultilevel"/>
    <w:tmpl w:val="91E20A1A"/>
    <w:lvl w:ilvl="0" w:tplc="F9E09BDC">
      <w:start w:val="19"/>
      <w:numFmt w:val="decimal"/>
      <w:lvlText w:val="%1."/>
      <w:lvlJc w:val="left"/>
      <w:pPr>
        <w:ind w:left="360" w:hanging="360"/>
      </w:pPr>
      <w:rPr>
        <w:rFonts w:ascii="Arial" w:hAnsi="Arial" w:cs="Arial"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8A34E9"/>
    <w:multiLevelType w:val="multilevel"/>
    <w:tmpl w:val="C4FA62CC"/>
    <w:name w:val="WW8Num12222"/>
    <w:lvl w:ilvl="0">
      <w:start w:val="1"/>
      <w:numFmt w:val="decimal"/>
      <w:lvlText w:val="%1."/>
      <w:lvlJc w:val="left"/>
      <w:pPr>
        <w:tabs>
          <w:tab w:val="num" w:pos="720"/>
        </w:tabs>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523751E2"/>
    <w:multiLevelType w:val="hybridMultilevel"/>
    <w:tmpl w:val="F68AD522"/>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15:restartNumberingAfterBreak="0">
    <w:nsid w:val="56C51650"/>
    <w:multiLevelType w:val="multilevel"/>
    <w:tmpl w:val="7EB6B3FA"/>
    <w:lvl w:ilvl="0">
      <w:start w:val="5"/>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15:restartNumberingAfterBreak="0">
    <w:nsid w:val="5EFB14A7"/>
    <w:multiLevelType w:val="multilevel"/>
    <w:tmpl w:val="5DD2AA00"/>
    <w:lvl w:ilvl="0">
      <w:start w:val="10"/>
      <w:numFmt w:val="decimal"/>
      <w:lvlText w:val="%1."/>
      <w:lvlJc w:val="left"/>
      <w:pPr>
        <w:ind w:left="851"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71" w15:restartNumberingAfterBreak="0">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72" w15:restartNumberingAfterBreak="0">
    <w:nsid w:val="659E28CE"/>
    <w:multiLevelType w:val="hybridMultilevel"/>
    <w:tmpl w:val="60286E36"/>
    <w:lvl w:ilvl="0" w:tplc="FB8AAA4A">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476E35"/>
    <w:multiLevelType w:val="multilevel"/>
    <w:tmpl w:val="DBDC213A"/>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499"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4" w15:restartNumberingAfterBreak="0">
    <w:nsid w:val="66C843BF"/>
    <w:multiLevelType w:val="hybridMultilevel"/>
    <w:tmpl w:val="48AA241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676964F8"/>
    <w:multiLevelType w:val="multilevel"/>
    <w:tmpl w:val="376231BE"/>
    <w:lvl w:ilvl="0">
      <w:start w:val="6"/>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7EB6E43"/>
    <w:multiLevelType w:val="hybridMultilevel"/>
    <w:tmpl w:val="1E02A146"/>
    <w:lvl w:ilvl="0" w:tplc="2FAC6090">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69CF7AA2"/>
    <w:multiLevelType w:val="hybridMultilevel"/>
    <w:tmpl w:val="2E12B912"/>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017A73"/>
    <w:multiLevelType w:val="hybridMultilevel"/>
    <w:tmpl w:val="C4EAC58A"/>
    <w:lvl w:ilvl="0" w:tplc="E5048058">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9F2D8D"/>
    <w:multiLevelType w:val="multilevel"/>
    <w:tmpl w:val="9CA268DA"/>
    <w:lvl w:ilvl="0">
      <w:start w:val="2"/>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1" w15:restartNumberingAfterBreak="0">
    <w:nsid w:val="6DC26D36"/>
    <w:multiLevelType w:val="multilevel"/>
    <w:tmpl w:val="1C121D70"/>
    <w:lvl w:ilvl="0">
      <w:start w:val="4"/>
      <w:numFmt w:val="decimal"/>
      <w:lvlText w:val="%1."/>
      <w:lvlJc w:val="left"/>
      <w:pPr>
        <w:ind w:left="851"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82" w15:restartNumberingAfterBreak="0">
    <w:nsid w:val="71C86482"/>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3" w15:restartNumberingAfterBreak="0">
    <w:nsid w:val="79DA033D"/>
    <w:multiLevelType w:val="multilevel"/>
    <w:tmpl w:val="86CA6358"/>
    <w:lvl w:ilvl="0">
      <w:start w:val="5"/>
      <w:numFmt w:val="decimal"/>
      <w:lvlText w:val="%1."/>
      <w:lvlJc w:val="left"/>
      <w:pPr>
        <w:tabs>
          <w:tab w:val="num" w:pos="720"/>
        </w:tabs>
        <w:ind w:left="720" w:hanging="360"/>
      </w:pPr>
      <w:rPr>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val="0"/>
        <w:bCs/>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84" w15:restartNumberingAfterBreak="0">
    <w:nsid w:val="7CC862C5"/>
    <w:multiLevelType w:val="hybridMultilevel"/>
    <w:tmpl w:val="F524FBE6"/>
    <w:lvl w:ilvl="0" w:tplc="6D025CB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19"/>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1"/>
  </w:num>
  <w:num w:numId="6">
    <w:abstractNumId w:val="82"/>
  </w:num>
  <w:num w:numId="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71"/>
  </w:num>
  <w:num w:numId="13">
    <w:abstractNumId w:val="42"/>
  </w:num>
  <w:num w:numId="1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79"/>
  </w:num>
  <w:num w:numId="23">
    <w:abstractNumId w:val="36"/>
  </w:num>
  <w:num w:numId="24">
    <w:abstractNumId w:val="73"/>
  </w:num>
  <w:num w:numId="25">
    <w:abstractNumId w:val="80"/>
  </w:num>
  <w:num w:numId="26">
    <w:abstractNumId w:val="60"/>
  </w:num>
  <w:num w:numId="27">
    <w:abstractNumId w:val="53"/>
  </w:num>
  <w:num w:numId="28">
    <w:abstractNumId w:val="48"/>
  </w:num>
  <w:num w:numId="29">
    <w:abstractNumId w:val="28"/>
  </w:num>
  <w:num w:numId="30">
    <w:abstractNumId w:val="46"/>
  </w:num>
  <w:num w:numId="31">
    <w:abstractNumId w:val="58"/>
  </w:num>
  <w:num w:numId="32">
    <w:abstractNumId w:val="47"/>
  </w:num>
  <w:num w:numId="33">
    <w:abstractNumId w:val="52"/>
  </w:num>
  <w:num w:numId="34">
    <w:abstractNumId w:val="8"/>
  </w:num>
  <w:num w:numId="35">
    <w:abstractNumId w:val="55"/>
  </w:num>
  <w:num w:numId="36">
    <w:abstractNumId w:val="24"/>
  </w:num>
  <w:num w:numId="37">
    <w:abstractNumId w:val="33"/>
  </w:num>
  <w:num w:numId="38">
    <w:abstractNumId w:val="76"/>
  </w:num>
  <w:num w:numId="39">
    <w:abstractNumId w:val="63"/>
  </w:num>
  <w:num w:numId="40">
    <w:abstractNumId w:val="69"/>
  </w:num>
  <w:num w:numId="41">
    <w:abstractNumId w:val="7"/>
  </w:num>
  <w:num w:numId="42">
    <w:abstractNumId w:val="62"/>
  </w:num>
  <w:num w:numId="43">
    <w:abstractNumId w:val="59"/>
  </w:num>
  <w:num w:numId="44">
    <w:abstractNumId w:val="26"/>
  </w:num>
  <w:num w:numId="45">
    <w:abstractNumId w:val="35"/>
  </w:num>
  <w:num w:numId="46">
    <w:abstractNumId w:val="37"/>
  </w:num>
  <w:num w:numId="47">
    <w:abstractNumId w:val="70"/>
  </w:num>
  <w:num w:numId="48">
    <w:abstractNumId w:val="64"/>
  </w:num>
  <w:num w:numId="49">
    <w:abstractNumId w:val="20"/>
  </w:num>
  <w:num w:numId="50">
    <w:abstractNumId w:val="20"/>
    <w:lvlOverride w:ilvl="0">
      <w:startOverride w:val="1"/>
    </w:lvlOverride>
  </w:num>
  <w:num w:numId="51">
    <w:abstractNumId w:val="27"/>
  </w:num>
  <w:num w:numId="52">
    <w:abstractNumId w:val="38"/>
  </w:num>
  <w:num w:numId="53">
    <w:abstractNumId w:val="38"/>
    <w:lvlOverride w:ilvl="0">
      <w:startOverride w:val="1"/>
    </w:lvlOverride>
  </w:num>
  <w:num w:numId="54">
    <w:abstractNumId w:val="61"/>
  </w:num>
  <w:num w:numId="55">
    <w:abstractNumId w:val="75"/>
  </w:num>
  <w:num w:numId="56">
    <w:abstractNumId w:val="66"/>
  </w:num>
  <w:num w:numId="57">
    <w:abstractNumId w:val="77"/>
  </w:num>
  <w:num w:numId="58">
    <w:abstractNumId w:val="29"/>
  </w:num>
  <w:num w:numId="59">
    <w:abstractNumId w:val="31"/>
  </w:num>
  <w:num w:numId="60">
    <w:abstractNumId w:val="39"/>
  </w:num>
  <w:num w:numId="61">
    <w:abstractNumId w:val="21"/>
  </w:num>
  <w:num w:numId="62">
    <w:abstractNumId w:val="81"/>
  </w:num>
  <w:num w:numId="63">
    <w:abstractNumId w:val="4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num>
  <w:num w:numId="65">
    <w:abstractNumId w:val="49"/>
  </w:num>
  <w:num w:numId="66">
    <w:abstractNumId w:val="72"/>
  </w:num>
  <w:num w:numId="67">
    <w:abstractNumId w:val="74"/>
  </w:num>
  <w:num w:numId="68">
    <w:abstractNumId w:val="57"/>
  </w:num>
  <w:num w:numId="69">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63"/>
    <w:rsid w:val="000030A1"/>
    <w:rsid w:val="0000341B"/>
    <w:rsid w:val="00006BA3"/>
    <w:rsid w:val="00011F9C"/>
    <w:rsid w:val="00012A20"/>
    <w:rsid w:val="0001412C"/>
    <w:rsid w:val="00014C3B"/>
    <w:rsid w:val="00015082"/>
    <w:rsid w:val="00017123"/>
    <w:rsid w:val="00020BEA"/>
    <w:rsid w:val="00023A4C"/>
    <w:rsid w:val="00023D6A"/>
    <w:rsid w:val="00026F7C"/>
    <w:rsid w:val="00027659"/>
    <w:rsid w:val="000302C5"/>
    <w:rsid w:val="000317B2"/>
    <w:rsid w:val="00031AA7"/>
    <w:rsid w:val="000330F5"/>
    <w:rsid w:val="000343F0"/>
    <w:rsid w:val="0003591F"/>
    <w:rsid w:val="000402E8"/>
    <w:rsid w:val="00040D68"/>
    <w:rsid w:val="000417B3"/>
    <w:rsid w:val="00042228"/>
    <w:rsid w:val="00043442"/>
    <w:rsid w:val="00044C25"/>
    <w:rsid w:val="00045034"/>
    <w:rsid w:val="00045371"/>
    <w:rsid w:val="0004675C"/>
    <w:rsid w:val="00046865"/>
    <w:rsid w:val="00046EDF"/>
    <w:rsid w:val="00050657"/>
    <w:rsid w:val="000533A6"/>
    <w:rsid w:val="00053477"/>
    <w:rsid w:val="000557C4"/>
    <w:rsid w:val="00055E84"/>
    <w:rsid w:val="00056787"/>
    <w:rsid w:val="00060C6A"/>
    <w:rsid w:val="00063085"/>
    <w:rsid w:val="00064531"/>
    <w:rsid w:val="000648B3"/>
    <w:rsid w:val="0006631E"/>
    <w:rsid w:val="00066CAF"/>
    <w:rsid w:val="00070ADD"/>
    <w:rsid w:val="00071E6D"/>
    <w:rsid w:val="00073028"/>
    <w:rsid w:val="00074355"/>
    <w:rsid w:val="00080755"/>
    <w:rsid w:val="00080B18"/>
    <w:rsid w:val="00081216"/>
    <w:rsid w:val="000824B6"/>
    <w:rsid w:val="00082B57"/>
    <w:rsid w:val="00082B9F"/>
    <w:rsid w:val="000832FF"/>
    <w:rsid w:val="000878EB"/>
    <w:rsid w:val="00090088"/>
    <w:rsid w:val="00090DF5"/>
    <w:rsid w:val="000920DC"/>
    <w:rsid w:val="0009313B"/>
    <w:rsid w:val="000950C8"/>
    <w:rsid w:val="00095A8D"/>
    <w:rsid w:val="00095EAD"/>
    <w:rsid w:val="00096AD1"/>
    <w:rsid w:val="000978FC"/>
    <w:rsid w:val="000A20BC"/>
    <w:rsid w:val="000A3308"/>
    <w:rsid w:val="000A337C"/>
    <w:rsid w:val="000A3EB3"/>
    <w:rsid w:val="000A4D63"/>
    <w:rsid w:val="000A5629"/>
    <w:rsid w:val="000A6EA5"/>
    <w:rsid w:val="000B0030"/>
    <w:rsid w:val="000B285F"/>
    <w:rsid w:val="000B2D76"/>
    <w:rsid w:val="000B4D6A"/>
    <w:rsid w:val="000B502C"/>
    <w:rsid w:val="000B525C"/>
    <w:rsid w:val="000C0516"/>
    <w:rsid w:val="000C1010"/>
    <w:rsid w:val="000C39FD"/>
    <w:rsid w:val="000C56E6"/>
    <w:rsid w:val="000C684D"/>
    <w:rsid w:val="000C7992"/>
    <w:rsid w:val="000C7A66"/>
    <w:rsid w:val="000D0D0A"/>
    <w:rsid w:val="000D1EE2"/>
    <w:rsid w:val="000D487E"/>
    <w:rsid w:val="000D4BA2"/>
    <w:rsid w:val="000D56C3"/>
    <w:rsid w:val="000E0310"/>
    <w:rsid w:val="000E0FEE"/>
    <w:rsid w:val="000E1E32"/>
    <w:rsid w:val="000E2226"/>
    <w:rsid w:val="000E3BDB"/>
    <w:rsid w:val="000E3E64"/>
    <w:rsid w:val="000E4332"/>
    <w:rsid w:val="000E6B16"/>
    <w:rsid w:val="000E707E"/>
    <w:rsid w:val="000E74F5"/>
    <w:rsid w:val="000E77D7"/>
    <w:rsid w:val="000F3453"/>
    <w:rsid w:val="000F3C0E"/>
    <w:rsid w:val="000F4243"/>
    <w:rsid w:val="000F5408"/>
    <w:rsid w:val="000F6A64"/>
    <w:rsid w:val="000F7388"/>
    <w:rsid w:val="000F786A"/>
    <w:rsid w:val="00100167"/>
    <w:rsid w:val="0010158E"/>
    <w:rsid w:val="00103FC2"/>
    <w:rsid w:val="0010641F"/>
    <w:rsid w:val="00106B7F"/>
    <w:rsid w:val="001072AA"/>
    <w:rsid w:val="001077F4"/>
    <w:rsid w:val="00107922"/>
    <w:rsid w:val="00110432"/>
    <w:rsid w:val="00111412"/>
    <w:rsid w:val="00111CFF"/>
    <w:rsid w:val="001130EA"/>
    <w:rsid w:val="001143F2"/>
    <w:rsid w:val="00114EAF"/>
    <w:rsid w:val="0011589B"/>
    <w:rsid w:val="00115EF4"/>
    <w:rsid w:val="001168BC"/>
    <w:rsid w:val="00120D13"/>
    <w:rsid w:val="001214A2"/>
    <w:rsid w:val="0012197E"/>
    <w:rsid w:val="00121A0B"/>
    <w:rsid w:val="00122507"/>
    <w:rsid w:val="0012323F"/>
    <w:rsid w:val="0012435B"/>
    <w:rsid w:val="00124E90"/>
    <w:rsid w:val="00125619"/>
    <w:rsid w:val="0012739E"/>
    <w:rsid w:val="00130997"/>
    <w:rsid w:val="0013356B"/>
    <w:rsid w:val="00133CE1"/>
    <w:rsid w:val="0013469D"/>
    <w:rsid w:val="00136476"/>
    <w:rsid w:val="001372E8"/>
    <w:rsid w:val="00137CD2"/>
    <w:rsid w:val="00140DA3"/>
    <w:rsid w:val="0014159A"/>
    <w:rsid w:val="00142703"/>
    <w:rsid w:val="00142717"/>
    <w:rsid w:val="00143094"/>
    <w:rsid w:val="00143505"/>
    <w:rsid w:val="001447DF"/>
    <w:rsid w:val="00144925"/>
    <w:rsid w:val="00144B73"/>
    <w:rsid w:val="00145C39"/>
    <w:rsid w:val="001523B0"/>
    <w:rsid w:val="00152C9D"/>
    <w:rsid w:val="0015474F"/>
    <w:rsid w:val="00154CD3"/>
    <w:rsid w:val="00155BC6"/>
    <w:rsid w:val="00155C80"/>
    <w:rsid w:val="00157797"/>
    <w:rsid w:val="00161FEA"/>
    <w:rsid w:val="001638BE"/>
    <w:rsid w:val="00163F13"/>
    <w:rsid w:val="0016455D"/>
    <w:rsid w:val="00164912"/>
    <w:rsid w:val="00166ED1"/>
    <w:rsid w:val="00167F8E"/>
    <w:rsid w:val="00170160"/>
    <w:rsid w:val="00170164"/>
    <w:rsid w:val="0017097E"/>
    <w:rsid w:val="001724BB"/>
    <w:rsid w:val="001736CE"/>
    <w:rsid w:val="00174B43"/>
    <w:rsid w:val="00174E35"/>
    <w:rsid w:val="00176091"/>
    <w:rsid w:val="00176A5B"/>
    <w:rsid w:val="0018022D"/>
    <w:rsid w:val="001809AB"/>
    <w:rsid w:val="00180E41"/>
    <w:rsid w:val="0018250F"/>
    <w:rsid w:val="00183296"/>
    <w:rsid w:val="0018366E"/>
    <w:rsid w:val="0018495E"/>
    <w:rsid w:val="00185739"/>
    <w:rsid w:val="0018581D"/>
    <w:rsid w:val="0018585F"/>
    <w:rsid w:val="00186ADB"/>
    <w:rsid w:val="00190055"/>
    <w:rsid w:val="001900FA"/>
    <w:rsid w:val="00190398"/>
    <w:rsid w:val="00191640"/>
    <w:rsid w:val="001938E9"/>
    <w:rsid w:val="00197625"/>
    <w:rsid w:val="001A0088"/>
    <w:rsid w:val="001A17DC"/>
    <w:rsid w:val="001A223A"/>
    <w:rsid w:val="001A31B5"/>
    <w:rsid w:val="001A5435"/>
    <w:rsid w:val="001A7A3A"/>
    <w:rsid w:val="001A7A4D"/>
    <w:rsid w:val="001A7EBF"/>
    <w:rsid w:val="001B21E8"/>
    <w:rsid w:val="001B5009"/>
    <w:rsid w:val="001B6067"/>
    <w:rsid w:val="001B7276"/>
    <w:rsid w:val="001C014B"/>
    <w:rsid w:val="001C03E9"/>
    <w:rsid w:val="001C0E0E"/>
    <w:rsid w:val="001C1670"/>
    <w:rsid w:val="001C18B3"/>
    <w:rsid w:val="001C2D51"/>
    <w:rsid w:val="001C51D5"/>
    <w:rsid w:val="001C78AF"/>
    <w:rsid w:val="001D14A2"/>
    <w:rsid w:val="001D1CDD"/>
    <w:rsid w:val="001D5E6C"/>
    <w:rsid w:val="001D6107"/>
    <w:rsid w:val="001D7291"/>
    <w:rsid w:val="001D7CEF"/>
    <w:rsid w:val="001E0537"/>
    <w:rsid w:val="001E0C54"/>
    <w:rsid w:val="001E53FB"/>
    <w:rsid w:val="001E58C7"/>
    <w:rsid w:val="001E5C47"/>
    <w:rsid w:val="001E6A6C"/>
    <w:rsid w:val="001E6B99"/>
    <w:rsid w:val="001E70A2"/>
    <w:rsid w:val="001E7397"/>
    <w:rsid w:val="001E770A"/>
    <w:rsid w:val="001F179C"/>
    <w:rsid w:val="001F2587"/>
    <w:rsid w:val="001F2BE3"/>
    <w:rsid w:val="001F3C99"/>
    <w:rsid w:val="001F44C9"/>
    <w:rsid w:val="001F467C"/>
    <w:rsid w:val="001F5317"/>
    <w:rsid w:val="001F6C53"/>
    <w:rsid w:val="001F6CA0"/>
    <w:rsid w:val="001F70BC"/>
    <w:rsid w:val="0020070F"/>
    <w:rsid w:val="002007DF"/>
    <w:rsid w:val="00202305"/>
    <w:rsid w:val="00202705"/>
    <w:rsid w:val="00203AA9"/>
    <w:rsid w:val="00204170"/>
    <w:rsid w:val="00204DF7"/>
    <w:rsid w:val="00205A6B"/>
    <w:rsid w:val="002067F0"/>
    <w:rsid w:val="00206880"/>
    <w:rsid w:val="0021135D"/>
    <w:rsid w:val="0021273F"/>
    <w:rsid w:val="002129E2"/>
    <w:rsid w:val="00213C59"/>
    <w:rsid w:val="00214A5C"/>
    <w:rsid w:val="00214A6E"/>
    <w:rsid w:val="00215547"/>
    <w:rsid w:val="0021672A"/>
    <w:rsid w:val="00216BE4"/>
    <w:rsid w:val="0021731A"/>
    <w:rsid w:val="0021795E"/>
    <w:rsid w:val="00220BC5"/>
    <w:rsid w:val="00225153"/>
    <w:rsid w:val="00226B53"/>
    <w:rsid w:val="002277C9"/>
    <w:rsid w:val="002304A1"/>
    <w:rsid w:val="002314B9"/>
    <w:rsid w:val="00244042"/>
    <w:rsid w:val="002463BE"/>
    <w:rsid w:val="00247259"/>
    <w:rsid w:val="00250DE6"/>
    <w:rsid w:val="0025238D"/>
    <w:rsid w:val="002526BF"/>
    <w:rsid w:val="00253878"/>
    <w:rsid w:val="00253EC0"/>
    <w:rsid w:val="00254C41"/>
    <w:rsid w:val="00254E5A"/>
    <w:rsid w:val="002554AF"/>
    <w:rsid w:val="00255B6A"/>
    <w:rsid w:val="00255D62"/>
    <w:rsid w:val="0025786A"/>
    <w:rsid w:val="0026053E"/>
    <w:rsid w:val="00261AA5"/>
    <w:rsid w:val="00262529"/>
    <w:rsid w:val="00264160"/>
    <w:rsid w:val="00266487"/>
    <w:rsid w:val="00266859"/>
    <w:rsid w:val="00266DF7"/>
    <w:rsid w:val="00267B6E"/>
    <w:rsid w:val="00267DE0"/>
    <w:rsid w:val="002703BE"/>
    <w:rsid w:val="002726BF"/>
    <w:rsid w:val="00273000"/>
    <w:rsid w:val="002734C5"/>
    <w:rsid w:val="0027478F"/>
    <w:rsid w:val="0027497D"/>
    <w:rsid w:val="00275121"/>
    <w:rsid w:val="00277074"/>
    <w:rsid w:val="00277AD5"/>
    <w:rsid w:val="00280684"/>
    <w:rsid w:val="00281326"/>
    <w:rsid w:val="00281B05"/>
    <w:rsid w:val="00282742"/>
    <w:rsid w:val="00284D71"/>
    <w:rsid w:val="0028698C"/>
    <w:rsid w:val="002869C4"/>
    <w:rsid w:val="002874F8"/>
    <w:rsid w:val="002912CD"/>
    <w:rsid w:val="002917C7"/>
    <w:rsid w:val="002921B6"/>
    <w:rsid w:val="002928CD"/>
    <w:rsid w:val="00292E7B"/>
    <w:rsid w:val="00296FCF"/>
    <w:rsid w:val="00297DA8"/>
    <w:rsid w:val="00297FE4"/>
    <w:rsid w:val="002A0D5D"/>
    <w:rsid w:val="002A17DC"/>
    <w:rsid w:val="002A200F"/>
    <w:rsid w:val="002A540A"/>
    <w:rsid w:val="002A55B2"/>
    <w:rsid w:val="002B091E"/>
    <w:rsid w:val="002B4188"/>
    <w:rsid w:val="002B512C"/>
    <w:rsid w:val="002B61E2"/>
    <w:rsid w:val="002C08E4"/>
    <w:rsid w:val="002C1029"/>
    <w:rsid w:val="002C253B"/>
    <w:rsid w:val="002C2642"/>
    <w:rsid w:val="002C38EC"/>
    <w:rsid w:val="002C433E"/>
    <w:rsid w:val="002C43F8"/>
    <w:rsid w:val="002C58A3"/>
    <w:rsid w:val="002C62B4"/>
    <w:rsid w:val="002C666F"/>
    <w:rsid w:val="002C695C"/>
    <w:rsid w:val="002C6C85"/>
    <w:rsid w:val="002D0FB9"/>
    <w:rsid w:val="002D309A"/>
    <w:rsid w:val="002D3E6C"/>
    <w:rsid w:val="002D49A3"/>
    <w:rsid w:val="002D5535"/>
    <w:rsid w:val="002D5891"/>
    <w:rsid w:val="002D7971"/>
    <w:rsid w:val="002E2345"/>
    <w:rsid w:val="002E477B"/>
    <w:rsid w:val="002E7609"/>
    <w:rsid w:val="002F024A"/>
    <w:rsid w:val="002F03B4"/>
    <w:rsid w:val="002F0C8A"/>
    <w:rsid w:val="002F0F3A"/>
    <w:rsid w:val="002F1119"/>
    <w:rsid w:val="002F2319"/>
    <w:rsid w:val="002F241B"/>
    <w:rsid w:val="002F251D"/>
    <w:rsid w:val="002F38D2"/>
    <w:rsid w:val="002F49E8"/>
    <w:rsid w:val="002F5435"/>
    <w:rsid w:val="002F7366"/>
    <w:rsid w:val="00300CF7"/>
    <w:rsid w:val="003027B9"/>
    <w:rsid w:val="00303939"/>
    <w:rsid w:val="0030453C"/>
    <w:rsid w:val="00304DD1"/>
    <w:rsid w:val="00305076"/>
    <w:rsid w:val="0030513C"/>
    <w:rsid w:val="00306D90"/>
    <w:rsid w:val="00307BFE"/>
    <w:rsid w:val="0031081C"/>
    <w:rsid w:val="003108DD"/>
    <w:rsid w:val="003119B7"/>
    <w:rsid w:val="00312B78"/>
    <w:rsid w:val="00320173"/>
    <w:rsid w:val="0032018D"/>
    <w:rsid w:val="0032231A"/>
    <w:rsid w:val="0032461F"/>
    <w:rsid w:val="00326A1D"/>
    <w:rsid w:val="003277E4"/>
    <w:rsid w:val="003315D5"/>
    <w:rsid w:val="003337F1"/>
    <w:rsid w:val="0033463B"/>
    <w:rsid w:val="00335CC7"/>
    <w:rsid w:val="00336593"/>
    <w:rsid w:val="00336705"/>
    <w:rsid w:val="003367A3"/>
    <w:rsid w:val="00337958"/>
    <w:rsid w:val="00341D7D"/>
    <w:rsid w:val="00342B16"/>
    <w:rsid w:val="00342FF4"/>
    <w:rsid w:val="003464BC"/>
    <w:rsid w:val="0034702C"/>
    <w:rsid w:val="0035120A"/>
    <w:rsid w:val="00352A9C"/>
    <w:rsid w:val="00355823"/>
    <w:rsid w:val="00356A54"/>
    <w:rsid w:val="00357353"/>
    <w:rsid w:val="00357EA1"/>
    <w:rsid w:val="0036005F"/>
    <w:rsid w:val="003615AC"/>
    <w:rsid w:val="00361903"/>
    <w:rsid w:val="00362044"/>
    <w:rsid w:val="00362668"/>
    <w:rsid w:val="0036358C"/>
    <w:rsid w:val="00364547"/>
    <w:rsid w:val="003656C3"/>
    <w:rsid w:val="0036750B"/>
    <w:rsid w:val="00367F40"/>
    <w:rsid w:val="003705EF"/>
    <w:rsid w:val="00370A8A"/>
    <w:rsid w:val="00372840"/>
    <w:rsid w:val="00372FE7"/>
    <w:rsid w:val="00373930"/>
    <w:rsid w:val="0037413C"/>
    <w:rsid w:val="003741CD"/>
    <w:rsid w:val="003749F4"/>
    <w:rsid w:val="00374D34"/>
    <w:rsid w:val="00376A91"/>
    <w:rsid w:val="00376D14"/>
    <w:rsid w:val="00377E6D"/>
    <w:rsid w:val="0038279E"/>
    <w:rsid w:val="00384ECB"/>
    <w:rsid w:val="003856F0"/>
    <w:rsid w:val="00391B8E"/>
    <w:rsid w:val="00392158"/>
    <w:rsid w:val="00393491"/>
    <w:rsid w:val="00393F73"/>
    <w:rsid w:val="003972F1"/>
    <w:rsid w:val="0039786B"/>
    <w:rsid w:val="003A0167"/>
    <w:rsid w:val="003A33A8"/>
    <w:rsid w:val="003A5973"/>
    <w:rsid w:val="003A6657"/>
    <w:rsid w:val="003A7052"/>
    <w:rsid w:val="003B2EA8"/>
    <w:rsid w:val="003B34BA"/>
    <w:rsid w:val="003B3518"/>
    <w:rsid w:val="003B423C"/>
    <w:rsid w:val="003B4268"/>
    <w:rsid w:val="003B436C"/>
    <w:rsid w:val="003B4AC3"/>
    <w:rsid w:val="003B55A8"/>
    <w:rsid w:val="003B57A4"/>
    <w:rsid w:val="003B5916"/>
    <w:rsid w:val="003B72A6"/>
    <w:rsid w:val="003B7427"/>
    <w:rsid w:val="003C121D"/>
    <w:rsid w:val="003C26DA"/>
    <w:rsid w:val="003C40F3"/>
    <w:rsid w:val="003C4F76"/>
    <w:rsid w:val="003C57E0"/>
    <w:rsid w:val="003D02F3"/>
    <w:rsid w:val="003D12D3"/>
    <w:rsid w:val="003D19D1"/>
    <w:rsid w:val="003D4B8D"/>
    <w:rsid w:val="003D54DF"/>
    <w:rsid w:val="003D565E"/>
    <w:rsid w:val="003D5670"/>
    <w:rsid w:val="003D69B0"/>
    <w:rsid w:val="003D6D77"/>
    <w:rsid w:val="003D740C"/>
    <w:rsid w:val="003D7C40"/>
    <w:rsid w:val="003E0D56"/>
    <w:rsid w:val="003E2CC8"/>
    <w:rsid w:val="003E326B"/>
    <w:rsid w:val="003E3B2E"/>
    <w:rsid w:val="003E3CC3"/>
    <w:rsid w:val="003E5712"/>
    <w:rsid w:val="003E59B1"/>
    <w:rsid w:val="003E63B4"/>
    <w:rsid w:val="003E641D"/>
    <w:rsid w:val="003F1332"/>
    <w:rsid w:val="003F2769"/>
    <w:rsid w:val="003F290E"/>
    <w:rsid w:val="003F3E6F"/>
    <w:rsid w:val="003F576B"/>
    <w:rsid w:val="003F6289"/>
    <w:rsid w:val="003F7716"/>
    <w:rsid w:val="003F789C"/>
    <w:rsid w:val="003F7CB1"/>
    <w:rsid w:val="00400367"/>
    <w:rsid w:val="00401664"/>
    <w:rsid w:val="00401CEB"/>
    <w:rsid w:val="00402671"/>
    <w:rsid w:val="0040379C"/>
    <w:rsid w:val="00403F74"/>
    <w:rsid w:val="004044DE"/>
    <w:rsid w:val="0040617C"/>
    <w:rsid w:val="0040662A"/>
    <w:rsid w:val="004118C5"/>
    <w:rsid w:val="0041299E"/>
    <w:rsid w:val="004138DF"/>
    <w:rsid w:val="00413DF0"/>
    <w:rsid w:val="00414A32"/>
    <w:rsid w:val="00414AC7"/>
    <w:rsid w:val="0041667F"/>
    <w:rsid w:val="00417117"/>
    <w:rsid w:val="00417527"/>
    <w:rsid w:val="00420E7E"/>
    <w:rsid w:val="00422133"/>
    <w:rsid w:val="004221ED"/>
    <w:rsid w:val="004231A3"/>
    <w:rsid w:val="004232F9"/>
    <w:rsid w:val="004246EC"/>
    <w:rsid w:val="00424F4B"/>
    <w:rsid w:val="0042669E"/>
    <w:rsid w:val="00431253"/>
    <w:rsid w:val="00432573"/>
    <w:rsid w:val="0043348C"/>
    <w:rsid w:val="00435AD7"/>
    <w:rsid w:val="00435DA3"/>
    <w:rsid w:val="004360DF"/>
    <w:rsid w:val="0043666D"/>
    <w:rsid w:val="00441F81"/>
    <w:rsid w:val="0044233C"/>
    <w:rsid w:val="00442AC4"/>
    <w:rsid w:val="004438AB"/>
    <w:rsid w:val="00444852"/>
    <w:rsid w:val="00446156"/>
    <w:rsid w:val="004464D6"/>
    <w:rsid w:val="00450DE9"/>
    <w:rsid w:val="00451DE1"/>
    <w:rsid w:val="00452D56"/>
    <w:rsid w:val="004534F6"/>
    <w:rsid w:val="00454750"/>
    <w:rsid w:val="00454850"/>
    <w:rsid w:val="00456AFF"/>
    <w:rsid w:val="00456E3F"/>
    <w:rsid w:val="00460876"/>
    <w:rsid w:val="004608C4"/>
    <w:rsid w:val="00461419"/>
    <w:rsid w:val="004658C2"/>
    <w:rsid w:val="00467751"/>
    <w:rsid w:val="00467D0A"/>
    <w:rsid w:val="0047096A"/>
    <w:rsid w:val="00470F98"/>
    <w:rsid w:val="00474425"/>
    <w:rsid w:val="00474723"/>
    <w:rsid w:val="00476C14"/>
    <w:rsid w:val="00480790"/>
    <w:rsid w:val="00481481"/>
    <w:rsid w:val="004837E7"/>
    <w:rsid w:val="0048392B"/>
    <w:rsid w:val="00483B1E"/>
    <w:rsid w:val="00484F8C"/>
    <w:rsid w:val="004872CA"/>
    <w:rsid w:val="00492079"/>
    <w:rsid w:val="00495891"/>
    <w:rsid w:val="004964C7"/>
    <w:rsid w:val="004975F0"/>
    <w:rsid w:val="004A0F94"/>
    <w:rsid w:val="004A44FC"/>
    <w:rsid w:val="004A478B"/>
    <w:rsid w:val="004A5763"/>
    <w:rsid w:val="004A6291"/>
    <w:rsid w:val="004B2DAA"/>
    <w:rsid w:val="004B3F87"/>
    <w:rsid w:val="004B6D89"/>
    <w:rsid w:val="004C19F4"/>
    <w:rsid w:val="004C2FC0"/>
    <w:rsid w:val="004C37B8"/>
    <w:rsid w:val="004C5180"/>
    <w:rsid w:val="004C5AEB"/>
    <w:rsid w:val="004C6448"/>
    <w:rsid w:val="004C6A94"/>
    <w:rsid w:val="004D0430"/>
    <w:rsid w:val="004D19C9"/>
    <w:rsid w:val="004D2C2F"/>
    <w:rsid w:val="004D39EC"/>
    <w:rsid w:val="004D3D9A"/>
    <w:rsid w:val="004D3EDC"/>
    <w:rsid w:val="004D443B"/>
    <w:rsid w:val="004D4A72"/>
    <w:rsid w:val="004D5224"/>
    <w:rsid w:val="004D7698"/>
    <w:rsid w:val="004E034D"/>
    <w:rsid w:val="004E1676"/>
    <w:rsid w:val="004E1754"/>
    <w:rsid w:val="004E1FD2"/>
    <w:rsid w:val="004E43E0"/>
    <w:rsid w:val="004E5A56"/>
    <w:rsid w:val="004E718C"/>
    <w:rsid w:val="004E74C6"/>
    <w:rsid w:val="004F115A"/>
    <w:rsid w:val="004F1F41"/>
    <w:rsid w:val="004F2020"/>
    <w:rsid w:val="004F2103"/>
    <w:rsid w:val="004F2108"/>
    <w:rsid w:val="004F36AA"/>
    <w:rsid w:val="004F3B38"/>
    <w:rsid w:val="004F3C7B"/>
    <w:rsid w:val="004F54A1"/>
    <w:rsid w:val="004F7DB4"/>
    <w:rsid w:val="005006C3"/>
    <w:rsid w:val="00503275"/>
    <w:rsid w:val="00503A96"/>
    <w:rsid w:val="0050620B"/>
    <w:rsid w:val="0050628E"/>
    <w:rsid w:val="00506994"/>
    <w:rsid w:val="00510320"/>
    <w:rsid w:val="00512758"/>
    <w:rsid w:val="00512CB7"/>
    <w:rsid w:val="00516512"/>
    <w:rsid w:val="0051676A"/>
    <w:rsid w:val="00520CC8"/>
    <w:rsid w:val="00520D90"/>
    <w:rsid w:val="005212A5"/>
    <w:rsid w:val="0052238D"/>
    <w:rsid w:val="00524097"/>
    <w:rsid w:val="00524B31"/>
    <w:rsid w:val="00527560"/>
    <w:rsid w:val="00530ED8"/>
    <w:rsid w:val="00532139"/>
    <w:rsid w:val="00533F55"/>
    <w:rsid w:val="005343F6"/>
    <w:rsid w:val="00534A00"/>
    <w:rsid w:val="00534B33"/>
    <w:rsid w:val="00535C8B"/>
    <w:rsid w:val="00536D38"/>
    <w:rsid w:val="00536D95"/>
    <w:rsid w:val="00537138"/>
    <w:rsid w:val="005371F6"/>
    <w:rsid w:val="005373E5"/>
    <w:rsid w:val="005429CC"/>
    <w:rsid w:val="005433E2"/>
    <w:rsid w:val="005434AF"/>
    <w:rsid w:val="00543DBC"/>
    <w:rsid w:val="00546887"/>
    <w:rsid w:val="005469A0"/>
    <w:rsid w:val="00553279"/>
    <w:rsid w:val="00560DEC"/>
    <w:rsid w:val="00561C2A"/>
    <w:rsid w:val="0056276F"/>
    <w:rsid w:val="00562DC5"/>
    <w:rsid w:val="005639F2"/>
    <w:rsid w:val="00564514"/>
    <w:rsid w:val="00570EBE"/>
    <w:rsid w:val="00572663"/>
    <w:rsid w:val="00573147"/>
    <w:rsid w:val="00573602"/>
    <w:rsid w:val="00575103"/>
    <w:rsid w:val="00576A06"/>
    <w:rsid w:val="00576CAF"/>
    <w:rsid w:val="00576FF4"/>
    <w:rsid w:val="00577AE1"/>
    <w:rsid w:val="00581E60"/>
    <w:rsid w:val="005820B1"/>
    <w:rsid w:val="0058271E"/>
    <w:rsid w:val="0058431B"/>
    <w:rsid w:val="005857D9"/>
    <w:rsid w:val="00585E07"/>
    <w:rsid w:val="005871CC"/>
    <w:rsid w:val="00587E3C"/>
    <w:rsid w:val="00591686"/>
    <w:rsid w:val="0059244D"/>
    <w:rsid w:val="0059305F"/>
    <w:rsid w:val="0059372B"/>
    <w:rsid w:val="005966D0"/>
    <w:rsid w:val="00596CD9"/>
    <w:rsid w:val="00596F6A"/>
    <w:rsid w:val="00597BDF"/>
    <w:rsid w:val="005A00EA"/>
    <w:rsid w:val="005A0EAB"/>
    <w:rsid w:val="005A15C1"/>
    <w:rsid w:val="005A3AD1"/>
    <w:rsid w:val="005A4B22"/>
    <w:rsid w:val="005A4CCE"/>
    <w:rsid w:val="005A524D"/>
    <w:rsid w:val="005A5787"/>
    <w:rsid w:val="005A58E6"/>
    <w:rsid w:val="005A5B9C"/>
    <w:rsid w:val="005A743B"/>
    <w:rsid w:val="005A77AD"/>
    <w:rsid w:val="005B19C2"/>
    <w:rsid w:val="005B1B2A"/>
    <w:rsid w:val="005B4FB1"/>
    <w:rsid w:val="005B53CC"/>
    <w:rsid w:val="005C0A09"/>
    <w:rsid w:val="005C1772"/>
    <w:rsid w:val="005C3A77"/>
    <w:rsid w:val="005C54A8"/>
    <w:rsid w:val="005C60FE"/>
    <w:rsid w:val="005D0CCF"/>
    <w:rsid w:val="005D18B6"/>
    <w:rsid w:val="005D1E1C"/>
    <w:rsid w:val="005D28D7"/>
    <w:rsid w:val="005D2D6F"/>
    <w:rsid w:val="005D2FA0"/>
    <w:rsid w:val="005D31F5"/>
    <w:rsid w:val="005D3C93"/>
    <w:rsid w:val="005D3EC4"/>
    <w:rsid w:val="005D41F8"/>
    <w:rsid w:val="005D522D"/>
    <w:rsid w:val="005D58BF"/>
    <w:rsid w:val="005D620B"/>
    <w:rsid w:val="005E0873"/>
    <w:rsid w:val="005E1CA2"/>
    <w:rsid w:val="005E1F30"/>
    <w:rsid w:val="005E331B"/>
    <w:rsid w:val="005E5117"/>
    <w:rsid w:val="005E51D6"/>
    <w:rsid w:val="005E6C5F"/>
    <w:rsid w:val="005E7EA9"/>
    <w:rsid w:val="005F095A"/>
    <w:rsid w:val="005F1783"/>
    <w:rsid w:val="005F22FA"/>
    <w:rsid w:val="005F2DCD"/>
    <w:rsid w:val="005F31C1"/>
    <w:rsid w:val="005F3C3D"/>
    <w:rsid w:val="005F534C"/>
    <w:rsid w:val="005F5989"/>
    <w:rsid w:val="006002E8"/>
    <w:rsid w:val="00600634"/>
    <w:rsid w:val="00601DA2"/>
    <w:rsid w:val="00602159"/>
    <w:rsid w:val="00605815"/>
    <w:rsid w:val="00605CE4"/>
    <w:rsid w:val="006077CA"/>
    <w:rsid w:val="00607CDA"/>
    <w:rsid w:val="00610CBA"/>
    <w:rsid w:val="00611CE4"/>
    <w:rsid w:val="00612B18"/>
    <w:rsid w:val="00613842"/>
    <w:rsid w:val="00615A81"/>
    <w:rsid w:val="00616689"/>
    <w:rsid w:val="00617394"/>
    <w:rsid w:val="00617566"/>
    <w:rsid w:val="00621A12"/>
    <w:rsid w:val="006238E9"/>
    <w:rsid w:val="00624D6D"/>
    <w:rsid w:val="006269ED"/>
    <w:rsid w:val="00627754"/>
    <w:rsid w:val="00627CF1"/>
    <w:rsid w:val="00632359"/>
    <w:rsid w:val="00635554"/>
    <w:rsid w:val="00635A67"/>
    <w:rsid w:val="006364F2"/>
    <w:rsid w:val="00636919"/>
    <w:rsid w:val="0064026E"/>
    <w:rsid w:val="00642CF4"/>
    <w:rsid w:val="00642EA7"/>
    <w:rsid w:val="006433C2"/>
    <w:rsid w:val="0064412E"/>
    <w:rsid w:val="00645B85"/>
    <w:rsid w:val="00646BC7"/>
    <w:rsid w:val="00647B35"/>
    <w:rsid w:val="006512DB"/>
    <w:rsid w:val="006512F6"/>
    <w:rsid w:val="006513EF"/>
    <w:rsid w:val="00652A4F"/>
    <w:rsid w:val="0065688E"/>
    <w:rsid w:val="0065760E"/>
    <w:rsid w:val="00657BE2"/>
    <w:rsid w:val="00657DBC"/>
    <w:rsid w:val="006603CC"/>
    <w:rsid w:val="00661B1E"/>
    <w:rsid w:val="006624CD"/>
    <w:rsid w:val="0066502D"/>
    <w:rsid w:val="00666F29"/>
    <w:rsid w:val="006671B2"/>
    <w:rsid w:val="00667728"/>
    <w:rsid w:val="006678C6"/>
    <w:rsid w:val="006708CC"/>
    <w:rsid w:val="00671981"/>
    <w:rsid w:val="006731D7"/>
    <w:rsid w:val="006739A8"/>
    <w:rsid w:val="00673A26"/>
    <w:rsid w:val="00673D28"/>
    <w:rsid w:val="00674485"/>
    <w:rsid w:val="00675A7D"/>
    <w:rsid w:val="00677579"/>
    <w:rsid w:val="00677CEF"/>
    <w:rsid w:val="00680000"/>
    <w:rsid w:val="006804F8"/>
    <w:rsid w:val="00682917"/>
    <w:rsid w:val="0068291B"/>
    <w:rsid w:val="00685C2E"/>
    <w:rsid w:val="00691554"/>
    <w:rsid w:val="00691AC7"/>
    <w:rsid w:val="006929EA"/>
    <w:rsid w:val="00692DA2"/>
    <w:rsid w:val="00692EAB"/>
    <w:rsid w:val="00694C86"/>
    <w:rsid w:val="006957DD"/>
    <w:rsid w:val="00695932"/>
    <w:rsid w:val="006A1CEE"/>
    <w:rsid w:val="006A296D"/>
    <w:rsid w:val="006A381E"/>
    <w:rsid w:val="006A421A"/>
    <w:rsid w:val="006A58FD"/>
    <w:rsid w:val="006A5A73"/>
    <w:rsid w:val="006A6519"/>
    <w:rsid w:val="006A67CE"/>
    <w:rsid w:val="006A693A"/>
    <w:rsid w:val="006A72FF"/>
    <w:rsid w:val="006B0FCA"/>
    <w:rsid w:val="006B1C19"/>
    <w:rsid w:val="006B23E6"/>
    <w:rsid w:val="006B6830"/>
    <w:rsid w:val="006C0218"/>
    <w:rsid w:val="006C297C"/>
    <w:rsid w:val="006C3291"/>
    <w:rsid w:val="006C3A3F"/>
    <w:rsid w:val="006C412D"/>
    <w:rsid w:val="006C4F40"/>
    <w:rsid w:val="006D2A29"/>
    <w:rsid w:val="006D3284"/>
    <w:rsid w:val="006D366F"/>
    <w:rsid w:val="006D41B3"/>
    <w:rsid w:val="006D57BB"/>
    <w:rsid w:val="006D667E"/>
    <w:rsid w:val="006D697F"/>
    <w:rsid w:val="006D7E04"/>
    <w:rsid w:val="006D7E09"/>
    <w:rsid w:val="006E08B5"/>
    <w:rsid w:val="006E13F5"/>
    <w:rsid w:val="006E1CA3"/>
    <w:rsid w:val="006E22CF"/>
    <w:rsid w:val="006E283F"/>
    <w:rsid w:val="006E4C81"/>
    <w:rsid w:val="006E58BA"/>
    <w:rsid w:val="006E5A08"/>
    <w:rsid w:val="006F0B3C"/>
    <w:rsid w:val="006F23FA"/>
    <w:rsid w:val="006F3EA1"/>
    <w:rsid w:val="006F7B6B"/>
    <w:rsid w:val="007000E6"/>
    <w:rsid w:val="00700365"/>
    <w:rsid w:val="00702179"/>
    <w:rsid w:val="00702551"/>
    <w:rsid w:val="00705B29"/>
    <w:rsid w:val="00710CA5"/>
    <w:rsid w:val="007121CF"/>
    <w:rsid w:val="00712B3D"/>
    <w:rsid w:val="007137B2"/>
    <w:rsid w:val="007138CC"/>
    <w:rsid w:val="00716F45"/>
    <w:rsid w:val="007170EC"/>
    <w:rsid w:val="00717885"/>
    <w:rsid w:val="007218CA"/>
    <w:rsid w:val="00721DB5"/>
    <w:rsid w:val="0072292A"/>
    <w:rsid w:val="007246E2"/>
    <w:rsid w:val="0072695C"/>
    <w:rsid w:val="00726D8E"/>
    <w:rsid w:val="007275B3"/>
    <w:rsid w:val="007306A8"/>
    <w:rsid w:val="00731B5A"/>
    <w:rsid w:val="00731BB8"/>
    <w:rsid w:val="00732972"/>
    <w:rsid w:val="007337A1"/>
    <w:rsid w:val="00733CFB"/>
    <w:rsid w:val="00734802"/>
    <w:rsid w:val="00734CE1"/>
    <w:rsid w:val="00734E00"/>
    <w:rsid w:val="007357CC"/>
    <w:rsid w:val="00735EEC"/>
    <w:rsid w:val="00736790"/>
    <w:rsid w:val="007375D0"/>
    <w:rsid w:val="00737A1F"/>
    <w:rsid w:val="00737AC4"/>
    <w:rsid w:val="00737F3B"/>
    <w:rsid w:val="00740D96"/>
    <w:rsid w:val="00742988"/>
    <w:rsid w:val="00743E95"/>
    <w:rsid w:val="007465FA"/>
    <w:rsid w:val="00746822"/>
    <w:rsid w:val="007471CE"/>
    <w:rsid w:val="00751905"/>
    <w:rsid w:val="00754A14"/>
    <w:rsid w:val="007561AF"/>
    <w:rsid w:val="00756FAB"/>
    <w:rsid w:val="00757056"/>
    <w:rsid w:val="00757F09"/>
    <w:rsid w:val="00760BC9"/>
    <w:rsid w:val="007618AB"/>
    <w:rsid w:val="007645EB"/>
    <w:rsid w:val="00764FB9"/>
    <w:rsid w:val="00765109"/>
    <w:rsid w:val="00765176"/>
    <w:rsid w:val="00766DD1"/>
    <w:rsid w:val="007713C8"/>
    <w:rsid w:val="007715C6"/>
    <w:rsid w:val="00774CD2"/>
    <w:rsid w:val="00774F0B"/>
    <w:rsid w:val="007751F7"/>
    <w:rsid w:val="00775B58"/>
    <w:rsid w:val="00775BCD"/>
    <w:rsid w:val="00776138"/>
    <w:rsid w:val="007776A0"/>
    <w:rsid w:val="00780373"/>
    <w:rsid w:val="007838E7"/>
    <w:rsid w:val="007851DD"/>
    <w:rsid w:val="00786CF2"/>
    <w:rsid w:val="00787044"/>
    <w:rsid w:val="00787251"/>
    <w:rsid w:val="00793141"/>
    <w:rsid w:val="00794193"/>
    <w:rsid w:val="00794267"/>
    <w:rsid w:val="007957AB"/>
    <w:rsid w:val="00795DC0"/>
    <w:rsid w:val="00796E51"/>
    <w:rsid w:val="00797C04"/>
    <w:rsid w:val="007A0D90"/>
    <w:rsid w:val="007A1C0C"/>
    <w:rsid w:val="007A1F4A"/>
    <w:rsid w:val="007A23E5"/>
    <w:rsid w:val="007A2B92"/>
    <w:rsid w:val="007A3C22"/>
    <w:rsid w:val="007A4942"/>
    <w:rsid w:val="007A4CD0"/>
    <w:rsid w:val="007A5335"/>
    <w:rsid w:val="007A6899"/>
    <w:rsid w:val="007A7B24"/>
    <w:rsid w:val="007B03EA"/>
    <w:rsid w:val="007B0485"/>
    <w:rsid w:val="007B09FD"/>
    <w:rsid w:val="007B146A"/>
    <w:rsid w:val="007B2D36"/>
    <w:rsid w:val="007B366F"/>
    <w:rsid w:val="007B3B4B"/>
    <w:rsid w:val="007B653F"/>
    <w:rsid w:val="007B6766"/>
    <w:rsid w:val="007C1ED1"/>
    <w:rsid w:val="007C2276"/>
    <w:rsid w:val="007C2DE6"/>
    <w:rsid w:val="007C36C0"/>
    <w:rsid w:val="007C44C5"/>
    <w:rsid w:val="007C4EF3"/>
    <w:rsid w:val="007C6063"/>
    <w:rsid w:val="007C7A59"/>
    <w:rsid w:val="007D042E"/>
    <w:rsid w:val="007D0D94"/>
    <w:rsid w:val="007D0EA4"/>
    <w:rsid w:val="007D1021"/>
    <w:rsid w:val="007D41C2"/>
    <w:rsid w:val="007D51D3"/>
    <w:rsid w:val="007D7721"/>
    <w:rsid w:val="007E0067"/>
    <w:rsid w:val="007E02F6"/>
    <w:rsid w:val="007E2941"/>
    <w:rsid w:val="007E2C9B"/>
    <w:rsid w:val="007E3665"/>
    <w:rsid w:val="007E469E"/>
    <w:rsid w:val="007E4FBC"/>
    <w:rsid w:val="007E5663"/>
    <w:rsid w:val="007E5C34"/>
    <w:rsid w:val="007F05C2"/>
    <w:rsid w:val="007F180F"/>
    <w:rsid w:val="007F24E2"/>
    <w:rsid w:val="007F2841"/>
    <w:rsid w:val="007F3B8D"/>
    <w:rsid w:val="007F5B86"/>
    <w:rsid w:val="007F5FDE"/>
    <w:rsid w:val="007F70A4"/>
    <w:rsid w:val="007F7381"/>
    <w:rsid w:val="007F7BB2"/>
    <w:rsid w:val="00802608"/>
    <w:rsid w:val="00803BBD"/>
    <w:rsid w:val="0080474C"/>
    <w:rsid w:val="00804938"/>
    <w:rsid w:val="00804A2E"/>
    <w:rsid w:val="0080688D"/>
    <w:rsid w:val="00810A50"/>
    <w:rsid w:val="00810C76"/>
    <w:rsid w:val="008125D9"/>
    <w:rsid w:val="00812EBB"/>
    <w:rsid w:val="00813183"/>
    <w:rsid w:val="00813279"/>
    <w:rsid w:val="0081404E"/>
    <w:rsid w:val="008144A0"/>
    <w:rsid w:val="0081460C"/>
    <w:rsid w:val="00815990"/>
    <w:rsid w:val="008166AB"/>
    <w:rsid w:val="00816CCB"/>
    <w:rsid w:val="00817FD5"/>
    <w:rsid w:val="00820C3E"/>
    <w:rsid w:val="0082128B"/>
    <w:rsid w:val="00821C1C"/>
    <w:rsid w:val="00822669"/>
    <w:rsid w:val="008226BE"/>
    <w:rsid w:val="00822D45"/>
    <w:rsid w:val="00825EDA"/>
    <w:rsid w:val="00826091"/>
    <w:rsid w:val="00827171"/>
    <w:rsid w:val="00827AD7"/>
    <w:rsid w:val="00830AE0"/>
    <w:rsid w:val="0083139A"/>
    <w:rsid w:val="00831ACD"/>
    <w:rsid w:val="00832465"/>
    <w:rsid w:val="0083463C"/>
    <w:rsid w:val="00836799"/>
    <w:rsid w:val="00841E3C"/>
    <w:rsid w:val="00842225"/>
    <w:rsid w:val="00842DE6"/>
    <w:rsid w:val="00843FF8"/>
    <w:rsid w:val="008457D2"/>
    <w:rsid w:val="00846BC3"/>
    <w:rsid w:val="00846D6A"/>
    <w:rsid w:val="00846E1D"/>
    <w:rsid w:val="00850A10"/>
    <w:rsid w:val="00850AF1"/>
    <w:rsid w:val="00851687"/>
    <w:rsid w:val="008539CF"/>
    <w:rsid w:val="00854D5C"/>
    <w:rsid w:val="00857698"/>
    <w:rsid w:val="008640F5"/>
    <w:rsid w:val="00864D34"/>
    <w:rsid w:val="00865E53"/>
    <w:rsid w:val="008703A3"/>
    <w:rsid w:val="0087496B"/>
    <w:rsid w:val="00874E3A"/>
    <w:rsid w:val="0087615E"/>
    <w:rsid w:val="00877C62"/>
    <w:rsid w:val="00880D06"/>
    <w:rsid w:val="008824BB"/>
    <w:rsid w:val="00882C4D"/>
    <w:rsid w:val="00883D8D"/>
    <w:rsid w:val="00883F7E"/>
    <w:rsid w:val="00884161"/>
    <w:rsid w:val="00886CF6"/>
    <w:rsid w:val="00890FC2"/>
    <w:rsid w:val="008932DE"/>
    <w:rsid w:val="0089346D"/>
    <w:rsid w:val="008979CC"/>
    <w:rsid w:val="008A060D"/>
    <w:rsid w:val="008A07F1"/>
    <w:rsid w:val="008A0E30"/>
    <w:rsid w:val="008A2BF8"/>
    <w:rsid w:val="008A41DD"/>
    <w:rsid w:val="008A6B2E"/>
    <w:rsid w:val="008B16B6"/>
    <w:rsid w:val="008B3A79"/>
    <w:rsid w:val="008B488E"/>
    <w:rsid w:val="008B4B7D"/>
    <w:rsid w:val="008B5F13"/>
    <w:rsid w:val="008B7F05"/>
    <w:rsid w:val="008C0572"/>
    <w:rsid w:val="008C108B"/>
    <w:rsid w:val="008C19CF"/>
    <w:rsid w:val="008C2153"/>
    <w:rsid w:val="008C28C9"/>
    <w:rsid w:val="008C3915"/>
    <w:rsid w:val="008C6A9A"/>
    <w:rsid w:val="008C7150"/>
    <w:rsid w:val="008C793A"/>
    <w:rsid w:val="008D0924"/>
    <w:rsid w:val="008D0A95"/>
    <w:rsid w:val="008D0C0E"/>
    <w:rsid w:val="008D1F59"/>
    <w:rsid w:val="008D2207"/>
    <w:rsid w:val="008D3F9C"/>
    <w:rsid w:val="008D4D42"/>
    <w:rsid w:val="008D7542"/>
    <w:rsid w:val="008D7DD6"/>
    <w:rsid w:val="008E3CE0"/>
    <w:rsid w:val="008E4445"/>
    <w:rsid w:val="008E5BEE"/>
    <w:rsid w:val="008E689C"/>
    <w:rsid w:val="008F0363"/>
    <w:rsid w:val="008F2970"/>
    <w:rsid w:val="008F3714"/>
    <w:rsid w:val="008F3A19"/>
    <w:rsid w:val="008F5330"/>
    <w:rsid w:val="008F582E"/>
    <w:rsid w:val="008F5C59"/>
    <w:rsid w:val="008F5E04"/>
    <w:rsid w:val="008F5E7C"/>
    <w:rsid w:val="008F638D"/>
    <w:rsid w:val="008F6635"/>
    <w:rsid w:val="008F6A4D"/>
    <w:rsid w:val="008F74FF"/>
    <w:rsid w:val="008F7B4B"/>
    <w:rsid w:val="009007E3"/>
    <w:rsid w:val="00900AD0"/>
    <w:rsid w:val="00902D51"/>
    <w:rsid w:val="00903919"/>
    <w:rsid w:val="0090630C"/>
    <w:rsid w:val="00906B51"/>
    <w:rsid w:val="00907FDF"/>
    <w:rsid w:val="00910E0E"/>
    <w:rsid w:val="00911EE1"/>
    <w:rsid w:val="00912A9A"/>
    <w:rsid w:val="00913F79"/>
    <w:rsid w:val="00915528"/>
    <w:rsid w:val="00915F89"/>
    <w:rsid w:val="00917054"/>
    <w:rsid w:val="00920B09"/>
    <w:rsid w:val="00920B4C"/>
    <w:rsid w:val="009232C1"/>
    <w:rsid w:val="00923FA9"/>
    <w:rsid w:val="009243E6"/>
    <w:rsid w:val="00924800"/>
    <w:rsid w:val="00924E6E"/>
    <w:rsid w:val="009302B1"/>
    <w:rsid w:val="009304BB"/>
    <w:rsid w:val="009326E2"/>
    <w:rsid w:val="0093305F"/>
    <w:rsid w:val="00933670"/>
    <w:rsid w:val="00934154"/>
    <w:rsid w:val="00936579"/>
    <w:rsid w:val="00942523"/>
    <w:rsid w:val="00942C0A"/>
    <w:rsid w:val="00946138"/>
    <w:rsid w:val="00952718"/>
    <w:rsid w:val="0095315D"/>
    <w:rsid w:val="00955667"/>
    <w:rsid w:val="009556B0"/>
    <w:rsid w:val="0095593C"/>
    <w:rsid w:val="009571EB"/>
    <w:rsid w:val="00962034"/>
    <w:rsid w:val="0096276B"/>
    <w:rsid w:val="00963634"/>
    <w:rsid w:val="00965EB4"/>
    <w:rsid w:val="00966636"/>
    <w:rsid w:val="00966A5E"/>
    <w:rsid w:val="0097064F"/>
    <w:rsid w:val="00970E40"/>
    <w:rsid w:val="00971624"/>
    <w:rsid w:val="00971E86"/>
    <w:rsid w:val="00972930"/>
    <w:rsid w:val="00972E72"/>
    <w:rsid w:val="00973705"/>
    <w:rsid w:val="009746A1"/>
    <w:rsid w:val="00974C24"/>
    <w:rsid w:val="00974F18"/>
    <w:rsid w:val="009759B2"/>
    <w:rsid w:val="00975C45"/>
    <w:rsid w:val="009763D0"/>
    <w:rsid w:val="0097657B"/>
    <w:rsid w:val="00976E9B"/>
    <w:rsid w:val="009770CF"/>
    <w:rsid w:val="0097775D"/>
    <w:rsid w:val="0097780A"/>
    <w:rsid w:val="00977CFD"/>
    <w:rsid w:val="00980847"/>
    <w:rsid w:val="00980960"/>
    <w:rsid w:val="00980D6A"/>
    <w:rsid w:val="00986593"/>
    <w:rsid w:val="0099093C"/>
    <w:rsid w:val="00992B3F"/>
    <w:rsid w:val="009931C6"/>
    <w:rsid w:val="00993F7A"/>
    <w:rsid w:val="0099786D"/>
    <w:rsid w:val="009A01D9"/>
    <w:rsid w:val="009A30F0"/>
    <w:rsid w:val="009A349C"/>
    <w:rsid w:val="009A3BDC"/>
    <w:rsid w:val="009A3DC1"/>
    <w:rsid w:val="009A4ED5"/>
    <w:rsid w:val="009A52F2"/>
    <w:rsid w:val="009A5E3D"/>
    <w:rsid w:val="009A7154"/>
    <w:rsid w:val="009A7490"/>
    <w:rsid w:val="009A7A4D"/>
    <w:rsid w:val="009A7AC1"/>
    <w:rsid w:val="009B1269"/>
    <w:rsid w:val="009B1532"/>
    <w:rsid w:val="009B4B0E"/>
    <w:rsid w:val="009B5440"/>
    <w:rsid w:val="009B60A7"/>
    <w:rsid w:val="009B6329"/>
    <w:rsid w:val="009B6CA7"/>
    <w:rsid w:val="009C085E"/>
    <w:rsid w:val="009C094D"/>
    <w:rsid w:val="009C253C"/>
    <w:rsid w:val="009C2722"/>
    <w:rsid w:val="009C27BE"/>
    <w:rsid w:val="009C34EB"/>
    <w:rsid w:val="009C4D6A"/>
    <w:rsid w:val="009C6CD7"/>
    <w:rsid w:val="009C7894"/>
    <w:rsid w:val="009D00B6"/>
    <w:rsid w:val="009D09E6"/>
    <w:rsid w:val="009D0E8B"/>
    <w:rsid w:val="009D1D9F"/>
    <w:rsid w:val="009D29C6"/>
    <w:rsid w:val="009D2CC4"/>
    <w:rsid w:val="009D335A"/>
    <w:rsid w:val="009D4666"/>
    <w:rsid w:val="009D5BBB"/>
    <w:rsid w:val="009D6016"/>
    <w:rsid w:val="009D784E"/>
    <w:rsid w:val="009D7B4D"/>
    <w:rsid w:val="009E184C"/>
    <w:rsid w:val="009E2261"/>
    <w:rsid w:val="009E309A"/>
    <w:rsid w:val="009E312E"/>
    <w:rsid w:val="009E56FA"/>
    <w:rsid w:val="009E65BE"/>
    <w:rsid w:val="009F2239"/>
    <w:rsid w:val="009F3F0E"/>
    <w:rsid w:val="009F4139"/>
    <w:rsid w:val="009F788F"/>
    <w:rsid w:val="00A00BC4"/>
    <w:rsid w:val="00A00CE5"/>
    <w:rsid w:val="00A00E0E"/>
    <w:rsid w:val="00A0149A"/>
    <w:rsid w:val="00A015BB"/>
    <w:rsid w:val="00A01898"/>
    <w:rsid w:val="00A03597"/>
    <w:rsid w:val="00A06182"/>
    <w:rsid w:val="00A064F5"/>
    <w:rsid w:val="00A11AA9"/>
    <w:rsid w:val="00A11E53"/>
    <w:rsid w:val="00A12530"/>
    <w:rsid w:val="00A136CB"/>
    <w:rsid w:val="00A13AC0"/>
    <w:rsid w:val="00A14ADA"/>
    <w:rsid w:val="00A15699"/>
    <w:rsid w:val="00A156F8"/>
    <w:rsid w:val="00A1664A"/>
    <w:rsid w:val="00A17B2E"/>
    <w:rsid w:val="00A17E6C"/>
    <w:rsid w:val="00A21C9B"/>
    <w:rsid w:val="00A22D0E"/>
    <w:rsid w:val="00A22EBA"/>
    <w:rsid w:val="00A248BD"/>
    <w:rsid w:val="00A24A1D"/>
    <w:rsid w:val="00A254A9"/>
    <w:rsid w:val="00A25FAC"/>
    <w:rsid w:val="00A26773"/>
    <w:rsid w:val="00A27D70"/>
    <w:rsid w:val="00A31737"/>
    <w:rsid w:val="00A31CD0"/>
    <w:rsid w:val="00A31CDB"/>
    <w:rsid w:val="00A34F3E"/>
    <w:rsid w:val="00A35B7B"/>
    <w:rsid w:val="00A35EE9"/>
    <w:rsid w:val="00A36237"/>
    <w:rsid w:val="00A41CD0"/>
    <w:rsid w:val="00A4373F"/>
    <w:rsid w:val="00A43A40"/>
    <w:rsid w:val="00A4409B"/>
    <w:rsid w:val="00A44E06"/>
    <w:rsid w:val="00A45174"/>
    <w:rsid w:val="00A462E6"/>
    <w:rsid w:val="00A46464"/>
    <w:rsid w:val="00A46633"/>
    <w:rsid w:val="00A46F41"/>
    <w:rsid w:val="00A51876"/>
    <w:rsid w:val="00A52731"/>
    <w:rsid w:val="00A54AA9"/>
    <w:rsid w:val="00A55177"/>
    <w:rsid w:val="00A560ED"/>
    <w:rsid w:val="00A561A0"/>
    <w:rsid w:val="00A57F39"/>
    <w:rsid w:val="00A60C52"/>
    <w:rsid w:val="00A612EA"/>
    <w:rsid w:val="00A62167"/>
    <w:rsid w:val="00A63813"/>
    <w:rsid w:val="00A638C4"/>
    <w:rsid w:val="00A66227"/>
    <w:rsid w:val="00A66439"/>
    <w:rsid w:val="00A66B09"/>
    <w:rsid w:val="00A7199B"/>
    <w:rsid w:val="00A72745"/>
    <w:rsid w:val="00A72846"/>
    <w:rsid w:val="00A73A06"/>
    <w:rsid w:val="00A76E44"/>
    <w:rsid w:val="00A7734F"/>
    <w:rsid w:val="00A81FCC"/>
    <w:rsid w:val="00A82081"/>
    <w:rsid w:val="00A83082"/>
    <w:rsid w:val="00A831C5"/>
    <w:rsid w:val="00A83D1C"/>
    <w:rsid w:val="00A87DEB"/>
    <w:rsid w:val="00A87E3A"/>
    <w:rsid w:val="00A914B2"/>
    <w:rsid w:val="00A9291F"/>
    <w:rsid w:val="00A931D2"/>
    <w:rsid w:val="00A937FE"/>
    <w:rsid w:val="00A940E3"/>
    <w:rsid w:val="00A94CD9"/>
    <w:rsid w:val="00A94E18"/>
    <w:rsid w:val="00A95AD1"/>
    <w:rsid w:val="00A95CF8"/>
    <w:rsid w:val="00A96BCC"/>
    <w:rsid w:val="00AA1210"/>
    <w:rsid w:val="00AA1872"/>
    <w:rsid w:val="00AA1C03"/>
    <w:rsid w:val="00AA2399"/>
    <w:rsid w:val="00AA4CA7"/>
    <w:rsid w:val="00AA56BA"/>
    <w:rsid w:val="00AA5FDB"/>
    <w:rsid w:val="00AA66B2"/>
    <w:rsid w:val="00AA6C39"/>
    <w:rsid w:val="00AB1D43"/>
    <w:rsid w:val="00AB1F74"/>
    <w:rsid w:val="00AB1FB8"/>
    <w:rsid w:val="00AB740C"/>
    <w:rsid w:val="00AB7617"/>
    <w:rsid w:val="00AC15B6"/>
    <w:rsid w:val="00AC169F"/>
    <w:rsid w:val="00AC2AB3"/>
    <w:rsid w:val="00AC420A"/>
    <w:rsid w:val="00AC5C6A"/>
    <w:rsid w:val="00AC7B7A"/>
    <w:rsid w:val="00AD05C9"/>
    <w:rsid w:val="00AD311C"/>
    <w:rsid w:val="00AE1389"/>
    <w:rsid w:val="00AE43CC"/>
    <w:rsid w:val="00AE4CBE"/>
    <w:rsid w:val="00AE6071"/>
    <w:rsid w:val="00AE7697"/>
    <w:rsid w:val="00AE78F3"/>
    <w:rsid w:val="00AF03A8"/>
    <w:rsid w:val="00AF13B8"/>
    <w:rsid w:val="00AF191C"/>
    <w:rsid w:val="00AF2C42"/>
    <w:rsid w:val="00AF35BF"/>
    <w:rsid w:val="00AF4374"/>
    <w:rsid w:val="00AF5CA3"/>
    <w:rsid w:val="00AF6776"/>
    <w:rsid w:val="00AF747E"/>
    <w:rsid w:val="00AF7BAF"/>
    <w:rsid w:val="00B000F0"/>
    <w:rsid w:val="00B00190"/>
    <w:rsid w:val="00B03792"/>
    <w:rsid w:val="00B056C8"/>
    <w:rsid w:val="00B07D23"/>
    <w:rsid w:val="00B13CFD"/>
    <w:rsid w:val="00B14946"/>
    <w:rsid w:val="00B15A86"/>
    <w:rsid w:val="00B17A1F"/>
    <w:rsid w:val="00B17BD0"/>
    <w:rsid w:val="00B21835"/>
    <w:rsid w:val="00B23C15"/>
    <w:rsid w:val="00B2513E"/>
    <w:rsid w:val="00B26896"/>
    <w:rsid w:val="00B277FB"/>
    <w:rsid w:val="00B34961"/>
    <w:rsid w:val="00B34B3E"/>
    <w:rsid w:val="00B3633F"/>
    <w:rsid w:val="00B43BA7"/>
    <w:rsid w:val="00B43DE6"/>
    <w:rsid w:val="00B446CC"/>
    <w:rsid w:val="00B449FA"/>
    <w:rsid w:val="00B451A3"/>
    <w:rsid w:val="00B460D7"/>
    <w:rsid w:val="00B46369"/>
    <w:rsid w:val="00B47582"/>
    <w:rsid w:val="00B5024B"/>
    <w:rsid w:val="00B52B87"/>
    <w:rsid w:val="00B52BF2"/>
    <w:rsid w:val="00B56552"/>
    <w:rsid w:val="00B56868"/>
    <w:rsid w:val="00B610D8"/>
    <w:rsid w:val="00B62629"/>
    <w:rsid w:val="00B637E7"/>
    <w:rsid w:val="00B64004"/>
    <w:rsid w:val="00B64F4C"/>
    <w:rsid w:val="00B66484"/>
    <w:rsid w:val="00B74836"/>
    <w:rsid w:val="00B74E04"/>
    <w:rsid w:val="00B7717C"/>
    <w:rsid w:val="00B77E3D"/>
    <w:rsid w:val="00B80B4F"/>
    <w:rsid w:val="00B81814"/>
    <w:rsid w:val="00B81A09"/>
    <w:rsid w:val="00B823B1"/>
    <w:rsid w:val="00B823B7"/>
    <w:rsid w:val="00B848B0"/>
    <w:rsid w:val="00B878EE"/>
    <w:rsid w:val="00B904C8"/>
    <w:rsid w:val="00B90536"/>
    <w:rsid w:val="00B90BA7"/>
    <w:rsid w:val="00B917A1"/>
    <w:rsid w:val="00B928E9"/>
    <w:rsid w:val="00B93A87"/>
    <w:rsid w:val="00B94511"/>
    <w:rsid w:val="00B94A20"/>
    <w:rsid w:val="00B97388"/>
    <w:rsid w:val="00BA08E7"/>
    <w:rsid w:val="00BA15C6"/>
    <w:rsid w:val="00BA515A"/>
    <w:rsid w:val="00BA5A79"/>
    <w:rsid w:val="00BA5CA7"/>
    <w:rsid w:val="00BA6898"/>
    <w:rsid w:val="00BA6B66"/>
    <w:rsid w:val="00BB5B24"/>
    <w:rsid w:val="00BC1CD8"/>
    <w:rsid w:val="00BC2A8A"/>
    <w:rsid w:val="00BC3838"/>
    <w:rsid w:val="00BC7AE4"/>
    <w:rsid w:val="00BC7B10"/>
    <w:rsid w:val="00BD0596"/>
    <w:rsid w:val="00BD40F3"/>
    <w:rsid w:val="00BD4A81"/>
    <w:rsid w:val="00BD7004"/>
    <w:rsid w:val="00BD74C1"/>
    <w:rsid w:val="00BE07A3"/>
    <w:rsid w:val="00BE2992"/>
    <w:rsid w:val="00BE489E"/>
    <w:rsid w:val="00BE55FA"/>
    <w:rsid w:val="00BE560C"/>
    <w:rsid w:val="00BE6236"/>
    <w:rsid w:val="00BE7512"/>
    <w:rsid w:val="00BE7F95"/>
    <w:rsid w:val="00BF1DB4"/>
    <w:rsid w:val="00BF57F1"/>
    <w:rsid w:val="00C005DC"/>
    <w:rsid w:val="00C0116C"/>
    <w:rsid w:val="00C02973"/>
    <w:rsid w:val="00C02D2B"/>
    <w:rsid w:val="00C042FD"/>
    <w:rsid w:val="00C0491B"/>
    <w:rsid w:val="00C0510C"/>
    <w:rsid w:val="00C0624E"/>
    <w:rsid w:val="00C10F36"/>
    <w:rsid w:val="00C13730"/>
    <w:rsid w:val="00C150CD"/>
    <w:rsid w:val="00C1675B"/>
    <w:rsid w:val="00C169DE"/>
    <w:rsid w:val="00C2087A"/>
    <w:rsid w:val="00C20DBC"/>
    <w:rsid w:val="00C21F55"/>
    <w:rsid w:val="00C21FC6"/>
    <w:rsid w:val="00C257B5"/>
    <w:rsid w:val="00C25D6B"/>
    <w:rsid w:val="00C27BDC"/>
    <w:rsid w:val="00C325F4"/>
    <w:rsid w:val="00C33C51"/>
    <w:rsid w:val="00C33EF9"/>
    <w:rsid w:val="00C347F4"/>
    <w:rsid w:val="00C35836"/>
    <w:rsid w:val="00C36F45"/>
    <w:rsid w:val="00C419AE"/>
    <w:rsid w:val="00C42067"/>
    <w:rsid w:val="00C4219C"/>
    <w:rsid w:val="00C424A5"/>
    <w:rsid w:val="00C4270D"/>
    <w:rsid w:val="00C4375E"/>
    <w:rsid w:val="00C44E6F"/>
    <w:rsid w:val="00C459B3"/>
    <w:rsid w:val="00C46219"/>
    <w:rsid w:val="00C4667A"/>
    <w:rsid w:val="00C50DB8"/>
    <w:rsid w:val="00C51076"/>
    <w:rsid w:val="00C52A83"/>
    <w:rsid w:val="00C52AC2"/>
    <w:rsid w:val="00C53782"/>
    <w:rsid w:val="00C541A0"/>
    <w:rsid w:val="00C54333"/>
    <w:rsid w:val="00C54B45"/>
    <w:rsid w:val="00C54D43"/>
    <w:rsid w:val="00C55238"/>
    <w:rsid w:val="00C56CAF"/>
    <w:rsid w:val="00C609F9"/>
    <w:rsid w:val="00C60D91"/>
    <w:rsid w:val="00C60EEA"/>
    <w:rsid w:val="00C62E3D"/>
    <w:rsid w:val="00C63129"/>
    <w:rsid w:val="00C63AC6"/>
    <w:rsid w:val="00C63F06"/>
    <w:rsid w:val="00C70162"/>
    <w:rsid w:val="00C701E9"/>
    <w:rsid w:val="00C704CB"/>
    <w:rsid w:val="00C710A0"/>
    <w:rsid w:val="00C72804"/>
    <w:rsid w:val="00C72CDE"/>
    <w:rsid w:val="00C73826"/>
    <w:rsid w:val="00C74FED"/>
    <w:rsid w:val="00C763B6"/>
    <w:rsid w:val="00C80138"/>
    <w:rsid w:val="00C80270"/>
    <w:rsid w:val="00C81AF6"/>
    <w:rsid w:val="00C824E3"/>
    <w:rsid w:val="00C83B39"/>
    <w:rsid w:val="00C85EEC"/>
    <w:rsid w:val="00C87705"/>
    <w:rsid w:val="00C900D1"/>
    <w:rsid w:val="00C90F16"/>
    <w:rsid w:val="00C92204"/>
    <w:rsid w:val="00C923FE"/>
    <w:rsid w:val="00C92F1D"/>
    <w:rsid w:val="00C96673"/>
    <w:rsid w:val="00CA1A0C"/>
    <w:rsid w:val="00CA25D9"/>
    <w:rsid w:val="00CA2ED1"/>
    <w:rsid w:val="00CA2F1A"/>
    <w:rsid w:val="00CA4CE3"/>
    <w:rsid w:val="00CA6AAA"/>
    <w:rsid w:val="00CA7359"/>
    <w:rsid w:val="00CB09B5"/>
    <w:rsid w:val="00CB40D7"/>
    <w:rsid w:val="00CB46D7"/>
    <w:rsid w:val="00CB494F"/>
    <w:rsid w:val="00CB4D33"/>
    <w:rsid w:val="00CB5DC8"/>
    <w:rsid w:val="00CB61AB"/>
    <w:rsid w:val="00CB7897"/>
    <w:rsid w:val="00CC04A8"/>
    <w:rsid w:val="00CC08B3"/>
    <w:rsid w:val="00CC36B5"/>
    <w:rsid w:val="00CC3DF2"/>
    <w:rsid w:val="00CC441D"/>
    <w:rsid w:val="00CC6885"/>
    <w:rsid w:val="00CC7214"/>
    <w:rsid w:val="00CD2398"/>
    <w:rsid w:val="00CD2E3C"/>
    <w:rsid w:val="00CD3053"/>
    <w:rsid w:val="00CD3F50"/>
    <w:rsid w:val="00CE09A4"/>
    <w:rsid w:val="00CE1662"/>
    <w:rsid w:val="00CE3DA8"/>
    <w:rsid w:val="00CE3FC0"/>
    <w:rsid w:val="00CE4530"/>
    <w:rsid w:val="00CE519A"/>
    <w:rsid w:val="00CE53A7"/>
    <w:rsid w:val="00CE648C"/>
    <w:rsid w:val="00CE6AF2"/>
    <w:rsid w:val="00CE6BC8"/>
    <w:rsid w:val="00CE7244"/>
    <w:rsid w:val="00CE7257"/>
    <w:rsid w:val="00CF0F43"/>
    <w:rsid w:val="00CF1C45"/>
    <w:rsid w:val="00CF262E"/>
    <w:rsid w:val="00CF3E10"/>
    <w:rsid w:val="00CF45A6"/>
    <w:rsid w:val="00CF5440"/>
    <w:rsid w:val="00CF58C5"/>
    <w:rsid w:val="00CF5ECD"/>
    <w:rsid w:val="00CF7145"/>
    <w:rsid w:val="00CF76F9"/>
    <w:rsid w:val="00D03139"/>
    <w:rsid w:val="00D04279"/>
    <w:rsid w:val="00D05CD2"/>
    <w:rsid w:val="00D05EBF"/>
    <w:rsid w:val="00D0615C"/>
    <w:rsid w:val="00D068F9"/>
    <w:rsid w:val="00D07F63"/>
    <w:rsid w:val="00D14CA6"/>
    <w:rsid w:val="00D17180"/>
    <w:rsid w:val="00D172B0"/>
    <w:rsid w:val="00D17FB1"/>
    <w:rsid w:val="00D2071D"/>
    <w:rsid w:val="00D22420"/>
    <w:rsid w:val="00D227C4"/>
    <w:rsid w:val="00D22B0F"/>
    <w:rsid w:val="00D23A19"/>
    <w:rsid w:val="00D249D1"/>
    <w:rsid w:val="00D25E8B"/>
    <w:rsid w:val="00D26A05"/>
    <w:rsid w:val="00D270B0"/>
    <w:rsid w:val="00D27F5B"/>
    <w:rsid w:val="00D31182"/>
    <w:rsid w:val="00D322DF"/>
    <w:rsid w:val="00D3296D"/>
    <w:rsid w:val="00D32CB8"/>
    <w:rsid w:val="00D34563"/>
    <w:rsid w:val="00D34C33"/>
    <w:rsid w:val="00D35093"/>
    <w:rsid w:val="00D35B4A"/>
    <w:rsid w:val="00D3634A"/>
    <w:rsid w:val="00D36B88"/>
    <w:rsid w:val="00D37484"/>
    <w:rsid w:val="00D47B54"/>
    <w:rsid w:val="00D50272"/>
    <w:rsid w:val="00D50973"/>
    <w:rsid w:val="00D50A9D"/>
    <w:rsid w:val="00D50B2A"/>
    <w:rsid w:val="00D53275"/>
    <w:rsid w:val="00D534BF"/>
    <w:rsid w:val="00D55311"/>
    <w:rsid w:val="00D565E7"/>
    <w:rsid w:val="00D61561"/>
    <w:rsid w:val="00D62C46"/>
    <w:rsid w:val="00D636D0"/>
    <w:rsid w:val="00D64E6D"/>
    <w:rsid w:val="00D67670"/>
    <w:rsid w:val="00D71FBC"/>
    <w:rsid w:val="00D722A5"/>
    <w:rsid w:val="00D72565"/>
    <w:rsid w:val="00D731FC"/>
    <w:rsid w:val="00D759D4"/>
    <w:rsid w:val="00D76173"/>
    <w:rsid w:val="00D776D4"/>
    <w:rsid w:val="00D77710"/>
    <w:rsid w:val="00D7793B"/>
    <w:rsid w:val="00D80EC2"/>
    <w:rsid w:val="00D81AE0"/>
    <w:rsid w:val="00D82DC5"/>
    <w:rsid w:val="00D857AB"/>
    <w:rsid w:val="00D857DA"/>
    <w:rsid w:val="00D85CD4"/>
    <w:rsid w:val="00D860BB"/>
    <w:rsid w:val="00D866BD"/>
    <w:rsid w:val="00D86775"/>
    <w:rsid w:val="00D903A0"/>
    <w:rsid w:val="00D90752"/>
    <w:rsid w:val="00D91593"/>
    <w:rsid w:val="00D91CF6"/>
    <w:rsid w:val="00D92AF2"/>
    <w:rsid w:val="00D93D0E"/>
    <w:rsid w:val="00DA21ED"/>
    <w:rsid w:val="00DA236D"/>
    <w:rsid w:val="00DA4515"/>
    <w:rsid w:val="00DA487C"/>
    <w:rsid w:val="00DA512F"/>
    <w:rsid w:val="00DA626B"/>
    <w:rsid w:val="00DA6730"/>
    <w:rsid w:val="00DA75AC"/>
    <w:rsid w:val="00DA7B07"/>
    <w:rsid w:val="00DB16BD"/>
    <w:rsid w:val="00DB4224"/>
    <w:rsid w:val="00DB47E5"/>
    <w:rsid w:val="00DB4FC8"/>
    <w:rsid w:val="00DB561D"/>
    <w:rsid w:val="00DB5D86"/>
    <w:rsid w:val="00DB7EAE"/>
    <w:rsid w:val="00DC241A"/>
    <w:rsid w:val="00DC32B5"/>
    <w:rsid w:val="00DC4B42"/>
    <w:rsid w:val="00DC5CE7"/>
    <w:rsid w:val="00DC695B"/>
    <w:rsid w:val="00DD0F39"/>
    <w:rsid w:val="00DD103A"/>
    <w:rsid w:val="00DD23CD"/>
    <w:rsid w:val="00DD2C85"/>
    <w:rsid w:val="00DD3049"/>
    <w:rsid w:val="00DD31D9"/>
    <w:rsid w:val="00DD43D6"/>
    <w:rsid w:val="00DD56E7"/>
    <w:rsid w:val="00DD5941"/>
    <w:rsid w:val="00DD6A38"/>
    <w:rsid w:val="00DD6E7D"/>
    <w:rsid w:val="00DE10C9"/>
    <w:rsid w:val="00DE174E"/>
    <w:rsid w:val="00DE1850"/>
    <w:rsid w:val="00DE2DEF"/>
    <w:rsid w:val="00DE44F1"/>
    <w:rsid w:val="00DE4842"/>
    <w:rsid w:val="00DE4D5D"/>
    <w:rsid w:val="00DE585D"/>
    <w:rsid w:val="00DE5DE0"/>
    <w:rsid w:val="00DE6762"/>
    <w:rsid w:val="00DE7152"/>
    <w:rsid w:val="00DE7478"/>
    <w:rsid w:val="00DE7BAF"/>
    <w:rsid w:val="00DF1753"/>
    <w:rsid w:val="00DF606A"/>
    <w:rsid w:val="00DF6BF2"/>
    <w:rsid w:val="00DF702C"/>
    <w:rsid w:val="00E01807"/>
    <w:rsid w:val="00E01A42"/>
    <w:rsid w:val="00E0441F"/>
    <w:rsid w:val="00E04978"/>
    <w:rsid w:val="00E078E1"/>
    <w:rsid w:val="00E124E9"/>
    <w:rsid w:val="00E13E3D"/>
    <w:rsid w:val="00E162F4"/>
    <w:rsid w:val="00E203F6"/>
    <w:rsid w:val="00E22209"/>
    <w:rsid w:val="00E23113"/>
    <w:rsid w:val="00E241FA"/>
    <w:rsid w:val="00E24965"/>
    <w:rsid w:val="00E25AB6"/>
    <w:rsid w:val="00E25D7C"/>
    <w:rsid w:val="00E2728D"/>
    <w:rsid w:val="00E27567"/>
    <w:rsid w:val="00E30951"/>
    <w:rsid w:val="00E310E2"/>
    <w:rsid w:val="00E31D97"/>
    <w:rsid w:val="00E31E7F"/>
    <w:rsid w:val="00E3401E"/>
    <w:rsid w:val="00E3541D"/>
    <w:rsid w:val="00E36179"/>
    <w:rsid w:val="00E378B5"/>
    <w:rsid w:val="00E37E76"/>
    <w:rsid w:val="00E40514"/>
    <w:rsid w:val="00E40E96"/>
    <w:rsid w:val="00E41431"/>
    <w:rsid w:val="00E43E28"/>
    <w:rsid w:val="00E4436B"/>
    <w:rsid w:val="00E4444E"/>
    <w:rsid w:val="00E446A4"/>
    <w:rsid w:val="00E45C2E"/>
    <w:rsid w:val="00E47DA9"/>
    <w:rsid w:val="00E5046C"/>
    <w:rsid w:val="00E5095C"/>
    <w:rsid w:val="00E51655"/>
    <w:rsid w:val="00E51C9E"/>
    <w:rsid w:val="00E57564"/>
    <w:rsid w:val="00E57F6C"/>
    <w:rsid w:val="00E60797"/>
    <w:rsid w:val="00E61F76"/>
    <w:rsid w:val="00E62DAA"/>
    <w:rsid w:val="00E62F09"/>
    <w:rsid w:val="00E633D6"/>
    <w:rsid w:val="00E637C6"/>
    <w:rsid w:val="00E64B9C"/>
    <w:rsid w:val="00E67457"/>
    <w:rsid w:val="00E67DB9"/>
    <w:rsid w:val="00E73B52"/>
    <w:rsid w:val="00E73D6A"/>
    <w:rsid w:val="00E758BF"/>
    <w:rsid w:val="00E769DF"/>
    <w:rsid w:val="00E77A6C"/>
    <w:rsid w:val="00E81132"/>
    <w:rsid w:val="00E81711"/>
    <w:rsid w:val="00E81842"/>
    <w:rsid w:val="00E81A80"/>
    <w:rsid w:val="00E87477"/>
    <w:rsid w:val="00E90940"/>
    <w:rsid w:val="00E91313"/>
    <w:rsid w:val="00E91507"/>
    <w:rsid w:val="00E922D6"/>
    <w:rsid w:val="00E9247F"/>
    <w:rsid w:val="00E927EB"/>
    <w:rsid w:val="00E94345"/>
    <w:rsid w:val="00E94522"/>
    <w:rsid w:val="00E95086"/>
    <w:rsid w:val="00E95BCA"/>
    <w:rsid w:val="00E95FD0"/>
    <w:rsid w:val="00EA2A8E"/>
    <w:rsid w:val="00EA3520"/>
    <w:rsid w:val="00EA44E7"/>
    <w:rsid w:val="00EA5128"/>
    <w:rsid w:val="00EA53F0"/>
    <w:rsid w:val="00EA5EF1"/>
    <w:rsid w:val="00EA608F"/>
    <w:rsid w:val="00EA6843"/>
    <w:rsid w:val="00EA6D00"/>
    <w:rsid w:val="00EB16CA"/>
    <w:rsid w:val="00EB3D9B"/>
    <w:rsid w:val="00EB4288"/>
    <w:rsid w:val="00EB4E25"/>
    <w:rsid w:val="00EB6390"/>
    <w:rsid w:val="00EB6C55"/>
    <w:rsid w:val="00EB71F1"/>
    <w:rsid w:val="00EB74C1"/>
    <w:rsid w:val="00EC09F7"/>
    <w:rsid w:val="00EC0D22"/>
    <w:rsid w:val="00EC1E18"/>
    <w:rsid w:val="00EC4046"/>
    <w:rsid w:val="00EC523F"/>
    <w:rsid w:val="00EC52F0"/>
    <w:rsid w:val="00EC69CF"/>
    <w:rsid w:val="00EC6DF6"/>
    <w:rsid w:val="00ED0101"/>
    <w:rsid w:val="00ED08FE"/>
    <w:rsid w:val="00ED109E"/>
    <w:rsid w:val="00ED1275"/>
    <w:rsid w:val="00ED1BEB"/>
    <w:rsid w:val="00ED5E17"/>
    <w:rsid w:val="00ED62FB"/>
    <w:rsid w:val="00ED6DCF"/>
    <w:rsid w:val="00ED75B6"/>
    <w:rsid w:val="00ED77DD"/>
    <w:rsid w:val="00EE004A"/>
    <w:rsid w:val="00EE0236"/>
    <w:rsid w:val="00EE12F2"/>
    <w:rsid w:val="00EE1810"/>
    <w:rsid w:val="00EE20C7"/>
    <w:rsid w:val="00EE27F8"/>
    <w:rsid w:val="00EE5B7B"/>
    <w:rsid w:val="00EE5D1A"/>
    <w:rsid w:val="00EE5F7E"/>
    <w:rsid w:val="00EE66A6"/>
    <w:rsid w:val="00EE7934"/>
    <w:rsid w:val="00EF0D52"/>
    <w:rsid w:val="00EF57BD"/>
    <w:rsid w:val="00EF6C46"/>
    <w:rsid w:val="00EF6DB5"/>
    <w:rsid w:val="00EF6EB9"/>
    <w:rsid w:val="00EF79D2"/>
    <w:rsid w:val="00F015B5"/>
    <w:rsid w:val="00F03C77"/>
    <w:rsid w:val="00F04782"/>
    <w:rsid w:val="00F05BA2"/>
    <w:rsid w:val="00F10CBE"/>
    <w:rsid w:val="00F10D88"/>
    <w:rsid w:val="00F11CB0"/>
    <w:rsid w:val="00F13A97"/>
    <w:rsid w:val="00F13F53"/>
    <w:rsid w:val="00F14080"/>
    <w:rsid w:val="00F15DB3"/>
    <w:rsid w:val="00F16585"/>
    <w:rsid w:val="00F16C9C"/>
    <w:rsid w:val="00F2134B"/>
    <w:rsid w:val="00F21AA9"/>
    <w:rsid w:val="00F22401"/>
    <w:rsid w:val="00F22E90"/>
    <w:rsid w:val="00F236F8"/>
    <w:rsid w:val="00F23728"/>
    <w:rsid w:val="00F2513F"/>
    <w:rsid w:val="00F251F1"/>
    <w:rsid w:val="00F25E67"/>
    <w:rsid w:val="00F31DE6"/>
    <w:rsid w:val="00F32207"/>
    <w:rsid w:val="00F33495"/>
    <w:rsid w:val="00F337BC"/>
    <w:rsid w:val="00F345C9"/>
    <w:rsid w:val="00F35069"/>
    <w:rsid w:val="00F362D0"/>
    <w:rsid w:val="00F36678"/>
    <w:rsid w:val="00F36961"/>
    <w:rsid w:val="00F3703B"/>
    <w:rsid w:val="00F40A73"/>
    <w:rsid w:val="00F4222F"/>
    <w:rsid w:val="00F43414"/>
    <w:rsid w:val="00F43455"/>
    <w:rsid w:val="00F44CEB"/>
    <w:rsid w:val="00F45407"/>
    <w:rsid w:val="00F50E2E"/>
    <w:rsid w:val="00F53575"/>
    <w:rsid w:val="00F5425C"/>
    <w:rsid w:val="00F54770"/>
    <w:rsid w:val="00F553B9"/>
    <w:rsid w:val="00F6024C"/>
    <w:rsid w:val="00F62127"/>
    <w:rsid w:val="00F62D36"/>
    <w:rsid w:val="00F635E8"/>
    <w:rsid w:val="00F63EA6"/>
    <w:rsid w:val="00F66621"/>
    <w:rsid w:val="00F67101"/>
    <w:rsid w:val="00F67CFC"/>
    <w:rsid w:val="00F71661"/>
    <w:rsid w:val="00F741BE"/>
    <w:rsid w:val="00F769C4"/>
    <w:rsid w:val="00F77F61"/>
    <w:rsid w:val="00F8413E"/>
    <w:rsid w:val="00F844A1"/>
    <w:rsid w:val="00F846E3"/>
    <w:rsid w:val="00F84730"/>
    <w:rsid w:val="00F85A6D"/>
    <w:rsid w:val="00F8727F"/>
    <w:rsid w:val="00F87C09"/>
    <w:rsid w:val="00F92709"/>
    <w:rsid w:val="00F92820"/>
    <w:rsid w:val="00F92FAF"/>
    <w:rsid w:val="00F937A9"/>
    <w:rsid w:val="00F93AC5"/>
    <w:rsid w:val="00F949BD"/>
    <w:rsid w:val="00F956B0"/>
    <w:rsid w:val="00F957C1"/>
    <w:rsid w:val="00F95EE1"/>
    <w:rsid w:val="00F97D37"/>
    <w:rsid w:val="00FA0A75"/>
    <w:rsid w:val="00FA1F1C"/>
    <w:rsid w:val="00FA1F5C"/>
    <w:rsid w:val="00FA2E93"/>
    <w:rsid w:val="00FA3630"/>
    <w:rsid w:val="00FA39A7"/>
    <w:rsid w:val="00FA45F6"/>
    <w:rsid w:val="00FA6475"/>
    <w:rsid w:val="00FB1685"/>
    <w:rsid w:val="00FB2248"/>
    <w:rsid w:val="00FB2F88"/>
    <w:rsid w:val="00FB59AF"/>
    <w:rsid w:val="00FB6C86"/>
    <w:rsid w:val="00FC18B3"/>
    <w:rsid w:val="00FC25CB"/>
    <w:rsid w:val="00FC3885"/>
    <w:rsid w:val="00FC67ED"/>
    <w:rsid w:val="00FC6834"/>
    <w:rsid w:val="00FC705A"/>
    <w:rsid w:val="00FD0716"/>
    <w:rsid w:val="00FD07DF"/>
    <w:rsid w:val="00FD09EB"/>
    <w:rsid w:val="00FD1C38"/>
    <w:rsid w:val="00FD2F90"/>
    <w:rsid w:val="00FD343C"/>
    <w:rsid w:val="00FD42D0"/>
    <w:rsid w:val="00FD526C"/>
    <w:rsid w:val="00FD58AB"/>
    <w:rsid w:val="00FD59DB"/>
    <w:rsid w:val="00FD6ADA"/>
    <w:rsid w:val="00FD6BCA"/>
    <w:rsid w:val="00FD7FEC"/>
    <w:rsid w:val="00FE2D3F"/>
    <w:rsid w:val="00FE43F8"/>
    <w:rsid w:val="00FE4A5E"/>
    <w:rsid w:val="00FE6321"/>
    <w:rsid w:val="00FE73CD"/>
    <w:rsid w:val="00FE7486"/>
    <w:rsid w:val="00FE7B9E"/>
    <w:rsid w:val="00FF0EEE"/>
    <w:rsid w:val="00FF1D63"/>
    <w:rsid w:val="00FF6110"/>
    <w:rsid w:val="00FF618E"/>
    <w:rsid w:val="00FF70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70"/>
    <o:shapelayout v:ext="edit">
      <o:idmap v:ext="edit" data="1"/>
    </o:shapelayout>
  </w:shapeDefaults>
  <w:decimalSymbol w:val=","/>
  <w:listSeparator w:val=";"/>
  <w14:docId w14:val="53503B53"/>
  <w15:docId w15:val="{F8A509B4-F312-4F17-AE9F-A29A5D86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CF4"/>
    <w:pPr>
      <w:spacing w:after="120" w:line="276" w:lineRule="auto"/>
      <w:jc w:val="both"/>
    </w:pPr>
    <w:rPr>
      <w:rFonts w:ascii="Arial" w:hAnsi="Arial"/>
      <w:szCs w:val="22"/>
      <w:lang w:eastAsia="en-US"/>
    </w:rPr>
  </w:style>
  <w:style w:type="paragraph" w:styleId="Nagwek1">
    <w:name w:val="heading 1"/>
    <w:basedOn w:val="Normalny"/>
    <w:next w:val="Normalny"/>
    <w:qFormat/>
    <w:rsid w:val="007D41C2"/>
    <w:pPr>
      <w:keepNext/>
      <w:spacing w:after="0" w:line="240" w:lineRule="auto"/>
      <w:jc w:val="center"/>
      <w:outlineLvl w:val="0"/>
    </w:pPr>
    <w:rPr>
      <w:rFonts w:ascii="Neo Sans Pro" w:hAnsi="Neo Sans Pro"/>
      <w:b/>
      <w:sz w:val="32"/>
      <w:szCs w:val="20"/>
      <w:lang w:eastAsia="pl-PL"/>
    </w:rPr>
  </w:style>
  <w:style w:type="paragraph" w:styleId="Nagwek2">
    <w:name w:val="heading 2"/>
    <w:basedOn w:val="Normalny"/>
    <w:next w:val="Normalny"/>
    <w:qFormat/>
    <w:rsid w:val="007D41C2"/>
    <w:pPr>
      <w:keepNext/>
      <w:spacing w:after="0" w:line="240" w:lineRule="auto"/>
      <w:jc w:val="center"/>
      <w:outlineLvl w:val="1"/>
    </w:pPr>
    <w:rPr>
      <w:rFonts w:ascii="Neo Sans Pro" w:hAnsi="Neo Sans Pro"/>
      <w:b/>
      <w:sz w:val="28"/>
      <w:szCs w:val="20"/>
      <w:u w:val="single"/>
      <w:lang w:eastAsia="pl-PL"/>
    </w:rPr>
  </w:style>
  <w:style w:type="paragraph" w:styleId="Nagwek3">
    <w:name w:val="heading 3"/>
    <w:basedOn w:val="Normalny"/>
    <w:next w:val="Normalny"/>
    <w:qFormat/>
    <w:rsid w:val="007D41C2"/>
    <w:pPr>
      <w:keepNext/>
      <w:spacing w:before="240" w:after="60"/>
      <w:outlineLvl w:val="2"/>
    </w:pPr>
    <w:rPr>
      <w:rFonts w:cs="Arial"/>
      <w:b/>
      <w:bCs/>
      <w:sz w:val="26"/>
      <w:szCs w:val="26"/>
    </w:rPr>
  </w:style>
  <w:style w:type="paragraph" w:styleId="Nagwek4">
    <w:name w:val="heading 4"/>
    <w:basedOn w:val="Normalny"/>
    <w:next w:val="Normalny"/>
    <w:qFormat/>
    <w:rsid w:val="007D41C2"/>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7D41C2"/>
    <w:pPr>
      <w:spacing w:before="240" w:after="60"/>
      <w:outlineLvl w:val="4"/>
    </w:pPr>
    <w:rPr>
      <w:b/>
      <w:bCs/>
      <w:i/>
      <w:iCs/>
      <w:sz w:val="26"/>
      <w:szCs w:val="26"/>
    </w:rPr>
  </w:style>
  <w:style w:type="paragraph" w:styleId="Nagwek6">
    <w:name w:val="heading 6"/>
    <w:basedOn w:val="Normalny"/>
    <w:next w:val="Normalny"/>
    <w:qFormat/>
    <w:rsid w:val="007D41C2"/>
    <w:pPr>
      <w:spacing w:before="240" w:after="60"/>
      <w:outlineLvl w:val="5"/>
    </w:pPr>
    <w:rPr>
      <w:rFonts w:ascii="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5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A76E44"/>
    <w:pPr>
      <w:numPr>
        <w:numId w:val="1"/>
      </w:numPr>
    </w:pPr>
  </w:style>
  <w:style w:type="character" w:styleId="Odwoaniedokomentarza">
    <w:name w:val="annotation reference"/>
    <w:semiHidden/>
    <w:rsid w:val="008E4445"/>
    <w:rPr>
      <w:sz w:val="16"/>
      <w:szCs w:val="16"/>
    </w:rPr>
  </w:style>
  <w:style w:type="paragraph" w:styleId="Tekstkomentarza">
    <w:name w:val="annotation text"/>
    <w:basedOn w:val="Normalny"/>
    <w:semiHidden/>
    <w:rsid w:val="008E4445"/>
    <w:rPr>
      <w:szCs w:val="20"/>
    </w:rPr>
  </w:style>
  <w:style w:type="paragraph" w:styleId="Tematkomentarza">
    <w:name w:val="annotation subject"/>
    <w:basedOn w:val="Tekstkomentarza"/>
    <w:next w:val="Tekstkomentarza"/>
    <w:semiHidden/>
    <w:rsid w:val="008E4445"/>
    <w:rPr>
      <w:b/>
      <w:bCs/>
    </w:rPr>
  </w:style>
  <w:style w:type="character" w:styleId="Numerstrony">
    <w:name w:val="page number"/>
    <w:basedOn w:val="Domylnaczcionkaakapitu"/>
    <w:rsid w:val="007D41C2"/>
  </w:style>
  <w:style w:type="paragraph" w:styleId="Tekstprzypisudolnego">
    <w:name w:val="footnote text"/>
    <w:basedOn w:val="Normalny"/>
    <w:link w:val="TekstprzypisudolnegoZnak"/>
    <w:semiHidden/>
    <w:rsid w:val="007D41C2"/>
    <w:rPr>
      <w:szCs w:val="20"/>
    </w:rPr>
  </w:style>
  <w:style w:type="character" w:styleId="Odwoanieprzypisudolnego">
    <w:name w:val="footnote reference"/>
    <w:semiHidden/>
    <w:rsid w:val="007D41C2"/>
    <w:rPr>
      <w:vertAlign w:val="superscript"/>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7D41C2"/>
    <w:pPr>
      <w:spacing w:after="0" w:line="240" w:lineRule="auto"/>
      <w:ind w:left="720"/>
      <w:contextualSpacing/>
    </w:pPr>
    <w:rPr>
      <w:rFonts w:ascii="Times New Roman" w:eastAsia="Times New Roman" w:hAnsi="Times New Roman"/>
      <w:kern w:val="32"/>
      <w:sz w:val="24"/>
      <w:szCs w:val="24"/>
    </w:rPr>
  </w:style>
  <w:style w:type="paragraph" w:customStyle="1" w:styleId="Akapitzlist1">
    <w:name w:val="Akapit z listą1"/>
    <w:basedOn w:val="Normalny"/>
    <w:rsid w:val="007D41C2"/>
    <w:pPr>
      <w:spacing w:after="160" w:line="259" w:lineRule="auto"/>
      <w:ind w:left="720"/>
      <w:contextualSpacing/>
    </w:pPr>
    <w:rPr>
      <w:rFonts w:ascii="Calibri" w:eastAsia="Times New Roman" w:hAnsi="Calibri"/>
      <w:sz w:val="22"/>
    </w:rPr>
  </w:style>
  <w:style w:type="paragraph" w:customStyle="1" w:styleId="Default">
    <w:name w:val="Default"/>
    <w:rsid w:val="007D41C2"/>
    <w:pPr>
      <w:autoSpaceDE w:val="0"/>
      <w:autoSpaceDN w:val="0"/>
      <w:adjustRightInd w:val="0"/>
    </w:pPr>
    <w:rPr>
      <w:rFonts w:ascii="Arial" w:eastAsia="Times New Roman" w:hAnsi="Arial" w:cs="Arial"/>
      <w:color w:val="000000"/>
      <w:sz w:val="24"/>
      <w:szCs w:val="24"/>
    </w:rPr>
  </w:style>
  <w:style w:type="paragraph" w:styleId="NormalnyWeb">
    <w:name w:val="Normal (Web)"/>
    <w:basedOn w:val="Normalny"/>
    <w:uiPriority w:val="99"/>
    <w:rsid w:val="00810A50"/>
    <w:pPr>
      <w:spacing w:before="100" w:beforeAutospacing="1" w:after="119" w:line="240" w:lineRule="auto"/>
      <w:jc w:val="left"/>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931C6"/>
    <w:rPr>
      <w:szCs w:val="20"/>
    </w:rPr>
  </w:style>
  <w:style w:type="character" w:customStyle="1" w:styleId="TekstprzypisukocowegoZnak">
    <w:name w:val="Tekst przypisu końcowego Znak"/>
    <w:link w:val="Tekstprzypisukocowego"/>
    <w:uiPriority w:val="99"/>
    <w:semiHidden/>
    <w:rsid w:val="009931C6"/>
    <w:rPr>
      <w:rFonts w:ascii="Arial" w:hAnsi="Arial"/>
      <w:lang w:eastAsia="en-US"/>
    </w:rPr>
  </w:style>
  <w:style w:type="character" w:styleId="Odwoanieprzypisukocowego">
    <w:name w:val="endnote reference"/>
    <w:uiPriority w:val="99"/>
    <w:semiHidden/>
    <w:unhideWhenUsed/>
    <w:rsid w:val="009931C6"/>
    <w:rPr>
      <w:vertAlign w:val="superscript"/>
    </w:rPr>
  </w:style>
  <w:style w:type="character" w:customStyle="1" w:styleId="Domylnaczcionkaakapitu1">
    <w:name w:val="Domyślna czcionka akapitu1"/>
    <w:rsid w:val="00AA1C03"/>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7D0EA4"/>
    <w:rPr>
      <w:rFonts w:ascii="Times New Roman" w:eastAsia="Times New Roman" w:hAnsi="Times New Roman"/>
      <w:kern w:val="32"/>
      <w:sz w:val="24"/>
      <w:szCs w:val="24"/>
    </w:rPr>
  </w:style>
  <w:style w:type="paragraph" w:customStyle="1" w:styleId="Text1">
    <w:name w:val="Text 1"/>
    <w:basedOn w:val="Normalny"/>
    <w:rsid w:val="00A248BD"/>
    <w:pPr>
      <w:spacing w:before="120" w:line="240" w:lineRule="auto"/>
      <w:ind w:left="850"/>
    </w:pPr>
    <w:rPr>
      <w:rFonts w:ascii="Times New Roman" w:hAnsi="Times New Roman"/>
      <w:sz w:val="24"/>
      <w:lang w:eastAsia="en-GB"/>
    </w:rPr>
  </w:style>
  <w:style w:type="paragraph" w:customStyle="1" w:styleId="NumPar1">
    <w:name w:val="NumPar 1"/>
    <w:basedOn w:val="Normalny"/>
    <w:next w:val="Text1"/>
    <w:rsid w:val="00A248BD"/>
    <w:pPr>
      <w:numPr>
        <w:numId w:val="3"/>
      </w:numPr>
      <w:spacing w:before="120" w:line="240" w:lineRule="auto"/>
    </w:pPr>
    <w:rPr>
      <w:rFonts w:ascii="Times New Roman" w:hAnsi="Times New Roman"/>
      <w:sz w:val="24"/>
      <w:lang w:eastAsia="en-GB"/>
    </w:rPr>
  </w:style>
  <w:style w:type="paragraph" w:customStyle="1" w:styleId="NumPar2">
    <w:name w:val="NumPar 2"/>
    <w:basedOn w:val="Normalny"/>
    <w:next w:val="Text1"/>
    <w:rsid w:val="00A248BD"/>
    <w:pPr>
      <w:numPr>
        <w:ilvl w:val="1"/>
        <w:numId w:val="3"/>
      </w:numPr>
      <w:spacing w:before="120" w:line="240" w:lineRule="auto"/>
    </w:pPr>
    <w:rPr>
      <w:rFonts w:ascii="Times New Roman" w:hAnsi="Times New Roman"/>
      <w:sz w:val="24"/>
      <w:lang w:eastAsia="en-GB"/>
    </w:rPr>
  </w:style>
  <w:style w:type="paragraph" w:customStyle="1" w:styleId="NumPar3">
    <w:name w:val="NumPar 3"/>
    <w:basedOn w:val="Normalny"/>
    <w:next w:val="Text1"/>
    <w:rsid w:val="00A248BD"/>
    <w:pPr>
      <w:numPr>
        <w:ilvl w:val="2"/>
        <w:numId w:val="3"/>
      </w:numPr>
      <w:spacing w:before="120" w:line="240" w:lineRule="auto"/>
    </w:pPr>
    <w:rPr>
      <w:rFonts w:ascii="Times New Roman" w:hAnsi="Times New Roman"/>
      <w:sz w:val="24"/>
      <w:lang w:eastAsia="en-GB"/>
    </w:rPr>
  </w:style>
  <w:style w:type="paragraph" w:customStyle="1" w:styleId="NumPar4">
    <w:name w:val="NumPar 4"/>
    <w:basedOn w:val="Normalny"/>
    <w:next w:val="Text1"/>
    <w:rsid w:val="00A248BD"/>
    <w:pPr>
      <w:numPr>
        <w:ilvl w:val="3"/>
        <w:numId w:val="3"/>
      </w:numPr>
      <w:spacing w:before="120" w:line="240" w:lineRule="auto"/>
    </w:pPr>
    <w:rPr>
      <w:rFonts w:ascii="Times New Roman" w:hAnsi="Times New Roman"/>
      <w:sz w:val="24"/>
      <w:lang w:eastAsia="en-GB"/>
    </w:rPr>
  </w:style>
  <w:style w:type="character" w:customStyle="1" w:styleId="st">
    <w:name w:val="st"/>
    <w:rsid w:val="000E6B16"/>
  </w:style>
  <w:style w:type="character" w:styleId="Pogrubienie">
    <w:name w:val="Strong"/>
    <w:uiPriority w:val="22"/>
    <w:qFormat/>
    <w:rsid w:val="000E6B16"/>
    <w:rPr>
      <w:b/>
      <w:bCs/>
    </w:rPr>
  </w:style>
  <w:style w:type="character" w:styleId="Uwydatnienie">
    <w:name w:val="Emphasis"/>
    <w:uiPriority w:val="20"/>
    <w:qFormat/>
    <w:rsid w:val="000E6B16"/>
    <w:rPr>
      <w:i/>
      <w:iCs/>
    </w:rPr>
  </w:style>
  <w:style w:type="paragraph" w:customStyle="1" w:styleId="BodyText21">
    <w:name w:val="Body Text 21"/>
    <w:basedOn w:val="Normalny"/>
    <w:rsid w:val="005D620B"/>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TekstprzypisudolnegoZnak">
    <w:name w:val="Tekst przypisu dolnego Znak"/>
    <w:basedOn w:val="Domylnaczcionkaakapitu"/>
    <w:link w:val="Tekstprzypisudolnego"/>
    <w:semiHidden/>
    <w:rsid w:val="00512CB7"/>
    <w:rPr>
      <w:rFonts w:ascii="Arial" w:hAnsi="Arial"/>
      <w:lang w:eastAsia="en-US"/>
    </w:rPr>
  </w:style>
  <w:style w:type="paragraph" w:customStyle="1" w:styleId="Tekstpodstawowy31">
    <w:name w:val="Tekst podstawowy 31"/>
    <w:basedOn w:val="Normalny"/>
    <w:rsid w:val="008F0363"/>
    <w:pPr>
      <w:widowControl w:val="0"/>
      <w:suppressAutoHyphens/>
      <w:overflowPunct w:val="0"/>
      <w:autoSpaceDE w:val="0"/>
      <w:spacing w:after="0" w:line="240" w:lineRule="atLeast"/>
      <w:ind w:left="714" w:hanging="357"/>
    </w:pPr>
    <w:rPr>
      <w:rFonts w:ascii="Times New Roman" w:eastAsia="Times New Roman" w:hAnsi="Times New Roman"/>
      <w:b/>
      <w:kern w:val="1"/>
      <w:sz w:val="24"/>
      <w:szCs w:val="20"/>
      <w:lang w:eastAsia="ar-SA"/>
    </w:rPr>
  </w:style>
  <w:style w:type="paragraph" w:customStyle="1" w:styleId="Tekstpodstawowy310">
    <w:name w:val="Tekst podstawowy 31"/>
    <w:basedOn w:val="Normalny"/>
    <w:rsid w:val="004B6D89"/>
    <w:pPr>
      <w:suppressAutoHyphens/>
      <w:spacing w:after="0" w:line="240" w:lineRule="atLeast"/>
      <w:ind w:left="714" w:hanging="357"/>
      <w:jc w:val="center"/>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4B6D89"/>
    <w:pPr>
      <w:suppressAutoHyphens/>
      <w:spacing w:after="0" w:line="240" w:lineRule="atLeast"/>
      <w:ind w:left="720"/>
    </w:pPr>
    <w:rPr>
      <w:rFonts w:ascii="Times New Roman" w:eastAsia="Times New Roman" w:hAnsi="Times New Roman"/>
      <w:sz w:val="24"/>
      <w:szCs w:val="24"/>
      <w:lang w:eastAsia="ar-SA"/>
    </w:rPr>
  </w:style>
  <w:style w:type="paragraph" w:customStyle="1" w:styleId="Standard">
    <w:name w:val="Standard"/>
    <w:rsid w:val="00910E0E"/>
    <w:pPr>
      <w:suppressAutoHyphens/>
      <w:autoSpaceDN w:val="0"/>
      <w:spacing w:after="120" w:line="276" w:lineRule="auto"/>
      <w:jc w:val="both"/>
      <w:textAlignment w:val="baseline"/>
    </w:pPr>
    <w:rPr>
      <w:rFonts w:ascii="Arial" w:hAnsi="Arial"/>
      <w:kern w:val="3"/>
      <w:szCs w:val="22"/>
      <w:lang w:eastAsia="en-US"/>
    </w:rPr>
  </w:style>
  <w:style w:type="paragraph" w:customStyle="1" w:styleId="Tekstpodstawowy23">
    <w:name w:val="Tekst podstawowy 23"/>
    <w:basedOn w:val="Normalny"/>
    <w:rsid w:val="00A638C4"/>
    <w:pPr>
      <w:widowControl w:val="0"/>
      <w:suppressAutoHyphens/>
      <w:overflowPunct w:val="0"/>
      <w:autoSpaceDE w:val="0"/>
      <w:spacing w:after="0" w:line="240" w:lineRule="atLeast"/>
      <w:ind w:left="714" w:hanging="357"/>
    </w:pPr>
    <w:rPr>
      <w:rFonts w:ascii="Times New Roman" w:eastAsia="Times New Roman" w:hAnsi="Times New Roman"/>
      <w:kern w:val="1"/>
      <w:sz w:val="24"/>
      <w:szCs w:val="20"/>
      <w:lang w:eastAsia="ar-SA"/>
    </w:rPr>
  </w:style>
  <w:style w:type="character" w:customStyle="1" w:styleId="Nierozpoznanawzmianka1">
    <w:name w:val="Nierozpoznana wzmianka1"/>
    <w:basedOn w:val="Domylnaczcionkaakapitu"/>
    <w:uiPriority w:val="99"/>
    <w:semiHidden/>
    <w:unhideWhenUsed/>
    <w:rsid w:val="00756FAB"/>
    <w:rPr>
      <w:color w:val="605E5C"/>
      <w:shd w:val="clear" w:color="auto" w:fill="E1DFDD"/>
    </w:rPr>
  </w:style>
  <w:style w:type="paragraph" w:customStyle="1" w:styleId="Tekstpodstawowy21">
    <w:name w:val="Tekst podstawowy 21"/>
    <w:basedOn w:val="Normalny"/>
    <w:rsid w:val="001E0537"/>
    <w:pPr>
      <w:suppressAutoHyphens/>
      <w:spacing w:after="0" w:line="240" w:lineRule="atLeast"/>
      <w:ind w:left="714" w:hanging="357"/>
      <w:jc w:val="center"/>
    </w:pPr>
    <w:rPr>
      <w:rFonts w:ascii="Times New Roman" w:eastAsia="Times New Roman" w:hAnsi="Times New Roman"/>
      <w:b/>
      <w:bCs/>
      <w:i/>
      <w:iCs/>
      <w:sz w:val="24"/>
      <w:szCs w:val="24"/>
      <w:lang w:eastAsia="ar-SA"/>
    </w:rPr>
  </w:style>
  <w:style w:type="numbering" w:customStyle="1" w:styleId="WWNum48">
    <w:name w:val="WWNum48"/>
    <w:basedOn w:val="Bezlisty"/>
    <w:rsid w:val="00DF6BF2"/>
    <w:pPr>
      <w:numPr>
        <w:numId w:val="49"/>
      </w:numPr>
    </w:pPr>
  </w:style>
  <w:style w:type="numbering" w:customStyle="1" w:styleId="WWNum49">
    <w:name w:val="WWNum49"/>
    <w:basedOn w:val="Bezlisty"/>
    <w:rsid w:val="00F956B0"/>
    <w:pPr>
      <w:numPr>
        <w:numId w:val="52"/>
      </w:numPr>
    </w:pPr>
  </w:style>
  <w:style w:type="character" w:styleId="Nierozpoznanawzmianka">
    <w:name w:val="Unresolved Mention"/>
    <w:basedOn w:val="Domylnaczcionkaakapitu"/>
    <w:uiPriority w:val="99"/>
    <w:semiHidden/>
    <w:unhideWhenUsed/>
    <w:rsid w:val="00CB09B5"/>
    <w:rPr>
      <w:color w:val="605E5C"/>
      <w:shd w:val="clear" w:color="auto" w:fill="E1DFDD"/>
    </w:rPr>
  </w:style>
  <w:style w:type="numbering" w:customStyle="1" w:styleId="WWNum64">
    <w:name w:val="WWNum64"/>
    <w:basedOn w:val="Bezlisty"/>
    <w:rsid w:val="00CB09B5"/>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4343">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45612312">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647591685">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12D8-1AC1-45CF-85D5-90F9266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1 czarny</Template>
  <TotalTime>1</TotalTime>
  <Pages>10</Pages>
  <Words>5371</Words>
  <Characters>32232</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Radom dn</vt:lpstr>
    </vt:vector>
  </TitlesOfParts>
  <Company>Dom Pomocy Społecznej</Company>
  <LinksUpToDate>false</LinksUpToDate>
  <CharactersWithSpaces>37528</CharactersWithSpaces>
  <SharedDoc>false</SharedDoc>
  <HLinks>
    <vt:vector size="6" baseType="variant">
      <vt:variant>
        <vt:i4>7471131</vt:i4>
      </vt:variant>
      <vt:variant>
        <vt:i4>0</vt:i4>
      </vt:variant>
      <vt:variant>
        <vt:i4>0</vt:i4>
      </vt:variant>
      <vt:variant>
        <vt:i4>5</vt:i4>
      </vt:variant>
      <vt:variant>
        <vt:lpwstr>http://www.cpubenchmark.net/cpu_list.php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Kadry</dc:creator>
  <cp:lastModifiedBy>Pawel</cp:lastModifiedBy>
  <cp:revision>3</cp:revision>
  <cp:lastPrinted>2021-10-08T07:20:00Z</cp:lastPrinted>
  <dcterms:created xsi:type="dcterms:W3CDTF">2021-10-08T08:02:00Z</dcterms:created>
  <dcterms:modified xsi:type="dcterms:W3CDTF">2021-10-08T08:04:00Z</dcterms:modified>
</cp:coreProperties>
</file>