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8129" w14:textId="061141DE" w:rsidR="00890FC2" w:rsidRPr="005D2D6F" w:rsidRDefault="00CD2398" w:rsidP="008B488E">
      <w:pPr>
        <w:pStyle w:val="Akapitzlist"/>
        <w:suppressAutoHyphens/>
        <w:spacing w:line="23" w:lineRule="atLeast"/>
        <w:ind w:left="426"/>
        <w:jc w:val="right"/>
        <w:rPr>
          <w:rFonts w:ascii="Arial" w:hAnsi="Arial" w:cs="Arial"/>
          <w:b/>
          <w:sz w:val="20"/>
          <w:szCs w:val="20"/>
        </w:rPr>
      </w:pPr>
      <w:r w:rsidRPr="00CD2398">
        <w:rPr>
          <w:noProof/>
          <w:lang w:eastAsia="pl-PL"/>
        </w:rPr>
        <mc:AlternateContent>
          <mc:Choice Requires="wps">
            <w:drawing>
              <wp:anchor distT="0" distB="0" distL="114935" distR="114935" simplePos="0" relativeHeight="251657728" behindDoc="0" locked="0" layoutInCell="1" allowOverlap="1" wp14:anchorId="507742F6" wp14:editId="2917AE58">
                <wp:simplePos x="0" y="0"/>
                <wp:positionH relativeFrom="margin">
                  <wp:posOffset>3505835</wp:posOffset>
                </wp:positionH>
                <wp:positionV relativeFrom="paragraph">
                  <wp:posOffset>136526</wp:posOffset>
                </wp:positionV>
                <wp:extent cx="2689860" cy="742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742950"/>
                        </a:xfrm>
                        <a:prstGeom prst="rect">
                          <a:avLst/>
                        </a:prstGeom>
                        <a:solidFill>
                          <a:srgbClr val="FFFFFF">
                            <a:alpha val="0"/>
                          </a:srgbClr>
                        </a:solidFill>
                        <a:ln>
                          <a:noFill/>
                        </a:ln>
                      </wps:spPr>
                      <wps:txbx>
                        <w:txbxContent>
                          <w:p w14:paraId="364BA6F4" w14:textId="46256639" w:rsidR="00C80138" w:rsidRPr="008D1F59" w:rsidRDefault="00C80138" w:rsidP="0097780A">
                            <w:pPr>
                              <w:spacing w:after="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742F6" id="_x0000_t202" coordsize="21600,21600" o:spt="202" path="m,l,21600r21600,l21600,xe">
                <v:stroke joinstyle="miter"/>
                <v:path gradientshapeok="t" o:connecttype="rect"/>
              </v:shapetype>
              <v:shape id="Text Box 2" o:spid="_x0000_s1026" type="#_x0000_t202" style="position:absolute;left:0;text-align:left;margin-left:276.05pt;margin-top:10.75pt;width:211.8pt;height:58.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" stroked="f">
                <v:fill opacity="0"/>
                <v:textbox inset="0,0,0,0">
                  <w:txbxContent>
                    <w:p w14:paraId="364BA6F4" w14:textId="46256639" w:rsidR="00C80138" w:rsidRPr="008D1F59" w:rsidRDefault="00C80138" w:rsidP="0097780A">
                      <w:pPr>
                        <w:spacing w:after="0"/>
                        <w:jc w:val="center"/>
                      </w:pPr>
                    </w:p>
                  </w:txbxContent>
                </v:textbox>
                <w10:wrap anchorx="margin"/>
              </v:shape>
            </w:pict>
          </mc:Fallback>
        </mc:AlternateContent>
      </w:r>
      <w:r w:rsidR="00A248BD" w:rsidRPr="005D2D6F">
        <w:rPr>
          <w:rFonts w:ascii="Arial" w:hAnsi="Arial" w:cs="Arial"/>
          <w:b/>
          <w:sz w:val="20"/>
          <w:szCs w:val="20"/>
        </w:rPr>
        <w:t xml:space="preserve">Formularz Oferty - Załącznik nr </w:t>
      </w:r>
      <w:r w:rsidR="00EA2A8E" w:rsidRPr="005D2D6F">
        <w:rPr>
          <w:rFonts w:ascii="Arial" w:hAnsi="Arial" w:cs="Arial"/>
          <w:b/>
          <w:sz w:val="20"/>
          <w:szCs w:val="20"/>
        </w:rPr>
        <w:t>1</w:t>
      </w:r>
      <w:r w:rsidR="00A248BD" w:rsidRPr="005D2D6F">
        <w:rPr>
          <w:rFonts w:ascii="Arial" w:hAnsi="Arial" w:cs="Arial"/>
          <w:b/>
          <w:sz w:val="20"/>
          <w:szCs w:val="20"/>
        </w:rPr>
        <w:t xml:space="preserve"> do Zapytania cenowego</w:t>
      </w:r>
    </w:p>
    <w:p w14:paraId="6668EFF6" w14:textId="77777777" w:rsidR="00446156" w:rsidRPr="00BD4A81" w:rsidRDefault="00446156" w:rsidP="00CD2398">
      <w:pPr>
        <w:jc w:val="right"/>
        <w:rPr>
          <w: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7550"/>
      </w:tblGrid>
      <w:tr w:rsidR="00804A2E" w:rsidRPr="00BD4A81" w14:paraId="6F8E2A36" w14:textId="77777777" w:rsidTr="00804A2E">
        <w:trPr>
          <w:trHeight w:val="1215"/>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62CAAA20" w14:textId="77777777" w:rsidR="00804A2E" w:rsidRPr="00BD4A81" w:rsidRDefault="00804A2E" w:rsidP="00573147">
            <w:pPr>
              <w:pStyle w:val="NumPar1"/>
              <w:numPr>
                <w:ilvl w:val="0"/>
                <w:numId w:val="0"/>
              </w:numPr>
              <w:tabs>
                <w:tab w:val="left" w:pos="708"/>
              </w:tabs>
              <w:spacing w:line="276" w:lineRule="auto"/>
              <w:ind w:left="850" w:hanging="850"/>
              <w:jc w:val="left"/>
              <w:rPr>
                <w:rFonts w:ascii="Arial" w:hAnsi="Arial" w:cs="Arial"/>
                <w:sz w:val="20"/>
                <w:szCs w:val="20"/>
              </w:rPr>
            </w:pPr>
            <w:r w:rsidRPr="00BD4A81">
              <w:rPr>
                <w:rFonts w:ascii="Arial" w:hAnsi="Arial" w:cs="Arial"/>
                <w:sz w:val="20"/>
                <w:szCs w:val="20"/>
              </w:rPr>
              <w:t>Pełna nazwa firmy</w:t>
            </w:r>
          </w:p>
        </w:tc>
        <w:tc>
          <w:tcPr>
            <w:tcW w:w="7007" w:type="dxa"/>
            <w:tcBorders>
              <w:top w:val="single" w:sz="4" w:space="0" w:color="auto"/>
              <w:left w:val="single" w:sz="4" w:space="0" w:color="auto"/>
              <w:bottom w:val="single" w:sz="4" w:space="0" w:color="auto"/>
              <w:right w:val="single" w:sz="4" w:space="0" w:color="auto"/>
            </w:tcBorders>
            <w:hideMark/>
          </w:tcPr>
          <w:p w14:paraId="13ED6DD6" w14:textId="77777777" w:rsidR="00804A2E" w:rsidRPr="00BD4A81" w:rsidRDefault="00804A2E" w:rsidP="00F36678">
            <w:pPr>
              <w:pStyle w:val="Text1"/>
              <w:spacing w:before="240" w:line="276" w:lineRule="auto"/>
              <w:ind w:left="0"/>
              <w:jc w:val="center"/>
              <w:rPr>
                <w:rFonts w:ascii="Arial" w:hAnsi="Arial" w:cs="Arial"/>
                <w:szCs w:val="20"/>
              </w:rPr>
            </w:pPr>
            <w:r w:rsidRPr="00BD4A81">
              <w:rPr>
                <w:rFonts w:ascii="Arial" w:hAnsi="Arial" w:cs="Arial"/>
                <w:szCs w:val="20"/>
              </w:rPr>
              <w:t>……………………………………………………………………….…….</w:t>
            </w:r>
          </w:p>
          <w:p w14:paraId="169B66EA" w14:textId="77777777" w:rsidR="00804A2E" w:rsidRPr="00BD4A81" w:rsidRDefault="00804A2E" w:rsidP="00573147">
            <w:pPr>
              <w:pStyle w:val="Text1"/>
              <w:spacing w:line="276" w:lineRule="auto"/>
              <w:ind w:left="0"/>
              <w:jc w:val="center"/>
              <w:rPr>
                <w:rFonts w:ascii="Arial" w:hAnsi="Arial" w:cs="Arial"/>
                <w:szCs w:val="20"/>
              </w:rPr>
            </w:pPr>
            <w:r w:rsidRPr="00BD4A81">
              <w:rPr>
                <w:rFonts w:ascii="Arial" w:hAnsi="Arial" w:cs="Arial"/>
                <w:szCs w:val="20"/>
              </w:rPr>
              <w:t>……………………………………………………………………………..</w:t>
            </w:r>
          </w:p>
          <w:p w14:paraId="62C7CD03" w14:textId="77777777" w:rsidR="00804A2E" w:rsidRPr="00BD4A81" w:rsidRDefault="00804A2E" w:rsidP="00573147">
            <w:pPr>
              <w:pStyle w:val="Text1"/>
              <w:spacing w:line="276" w:lineRule="auto"/>
              <w:ind w:left="0"/>
              <w:jc w:val="center"/>
              <w:rPr>
                <w:rFonts w:ascii="Arial" w:hAnsi="Arial" w:cs="Arial"/>
                <w:szCs w:val="20"/>
              </w:rPr>
            </w:pPr>
            <w:r w:rsidRPr="00BD4A81">
              <w:rPr>
                <w:rFonts w:ascii="Arial" w:hAnsi="Arial" w:cs="Arial"/>
                <w:szCs w:val="20"/>
              </w:rPr>
              <w:t>…………………………………………………………………………….</w:t>
            </w:r>
          </w:p>
          <w:p w14:paraId="2610DA29" w14:textId="77777777" w:rsidR="00804A2E" w:rsidRPr="00BD4A81" w:rsidRDefault="00804A2E" w:rsidP="00F36678">
            <w:pPr>
              <w:pStyle w:val="Text1"/>
              <w:spacing w:after="0" w:line="276" w:lineRule="auto"/>
              <w:ind w:left="0"/>
              <w:jc w:val="center"/>
              <w:rPr>
                <w:rFonts w:ascii="Arial" w:hAnsi="Arial" w:cs="Arial"/>
                <w:szCs w:val="20"/>
              </w:rPr>
            </w:pPr>
            <w:r w:rsidRPr="00BD4A81">
              <w:rPr>
                <w:rFonts w:ascii="Arial" w:hAnsi="Arial" w:cs="Arial"/>
                <w:szCs w:val="20"/>
              </w:rPr>
              <w:t>……………………………………………………………………………</w:t>
            </w:r>
          </w:p>
        </w:tc>
      </w:tr>
      <w:tr w:rsidR="00804A2E" w:rsidRPr="001C5E01" w14:paraId="1695B9B9" w14:textId="77777777" w:rsidTr="00804A2E">
        <w:trPr>
          <w:trHeight w:val="1215"/>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3BF65938" w14:textId="77777777" w:rsidR="00804A2E" w:rsidRPr="00BD4A81" w:rsidRDefault="00804A2E" w:rsidP="00573147">
            <w:pPr>
              <w:pStyle w:val="Text1"/>
              <w:spacing w:before="0" w:after="0" w:line="276" w:lineRule="auto"/>
              <w:ind w:left="0"/>
              <w:jc w:val="left"/>
              <w:rPr>
                <w:rFonts w:ascii="Arial" w:hAnsi="Arial" w:cs="Arial"/>
                <w:sz w:val="20"/>
                <w:szCs w:val="20"/>
              </w:rPr>
            </w:pPr>
            <w:r w:rsidRPr="00BD4A81">
              <w:rPr>
                <w:rFonts w:ascii="Arial" w:hAnsi="Arial" w:cs="Arial"/>
                <w:sz w:val="20"/>
                <w:szCs w:val="20"/>
              </w:rPr>
              <w:t>W zależności od podmiotu</w:t>
            </w:r>
          </w:p>
          <w:p w14:paraId="74C9A011" w14:textId="77777777" w:rsidR="00804A2E" w:rsidRPr="00BD4A81" w:rsidRDefault="00804A2E" w:rsidP="00573147">
            <w:pPr>
              <w:pStyle w:val="Text1"/>
              <w:spacing w:before="0" w:after="0" w:line="276" w:lineRule="auto"/>
              <w:ind w:left="0"/>
              <w:jc w:val="left"/>
              <w:rPr>
                <w:rFonts w:ascii="Arial" w:hAnsi="Arial" w:cs="Arial"/>
                <w:sz w:val="20"/>
                <w:szCs w:val="20"/>
              </w:rPr>
            </w:pPr>
            <w:r w:rsidRPr="00BD4A81">
              <w:rPr>
                <w:rFonts w:ascii="Arial" w:hAnsi="Arial" w:cs="Arial"/>
                <w:sz w:val="20"/>
                <w:szCs w:val="20"/>
              </w:rPr>
              <w:t>(NIP/PESEL, REGON, KRS)</w:t>
            </w:r>
          </w:p>
          <w:p w14:paraId="760EAD80" w14:textId="77777777" w:rsidR="00804A2E" w:rsidRPr="00BD4A81" w:rsidRDefault="00804A2E" w:rsidP="00573147">
            <w:pPr>
              <w:pStyle w:val="Text1"/>
              <w:spacing w:before="0" w:after="0" w:line="276" w:lineRule="auto"/>
              <w:ind w:left="0"/>
              <w:jc w:val="left"/>
              <w:rPr>
                <w:rFonts w:ascii="Arial" w:hAnsi="Arial" w:cs="Arial"/>
                <w:i/>
                <w:sz w:val="20"/>
                <w:szCs w:val="20"/>
              </w:rPr>
            </w:pPr>
            <w:r w:rsidRPr="00BD4A81">
              <w:rPr>
                <w:rFonts w:ascii="Arial" w:hAnsi="Arial" w:cs="Arial"/>
                <w:i/>
                <w:sz w:val="20"/>
                <w:szCs w:val="20"/>
              </w:rPr>
              <w:t>(podać właściwy numer oraz zarejestrowaną formę prawną wraz z jej numerem)</w:t>
            </w:r>
          </w:p>
        </w:tc>
        <w:tc>
          <w:tcPr>
            <w:tcW w:w="7007" w:type="dxa"/>
            <w:tcBorders>
              <w:top w:val="single" w:sz="4" w:space="0" w:color="auto"/>
              <w:left w:val="single" w:sz="4" w:space="0" w:color="auto"/>
              <w:bottom w:val="single" w:sz="4" w:space="0" w:color="auto"/>
              <w:right w:val="single" w:sz="4" w:space="0" w:color="auto"/>
            </w:tcBorders>
            <w:vAlign w:val="center"/>
            <w:hideMark/>
          </w:tcPr>
          <w:p w14:paraId="2C22F51F" w14:textId="77777777" w:rsidR="00804A2E" w:rsidRPr="00BD4A81" w:rsidRDefault="00804A2E" w:rsidP="00F36678">
            <w:pPr>
              <w:pStyle w:val="Text1"/>
              <w:spacing w:before="240" w:after="0" w:line="276" w:lineRule="auto"/>
              <w:ind w:left="0"/>
              <w:jc w:val="center"/>
              <w:rPr>
                <w:rFonts w:ascii="Arial" w:hAnsi="Arial" w:cs="Arial"/>
                <w:szCs w:val="20"/>
              </w:rPr>
            </w:pPr>
            <w:r w:rsidRPr="00BD4A81">
              <w:rPr>
                <w:rFonts w:ascii="Arial" w:hAnsi="Arial" w:cs="Arial"/>
                <w:szCs w:val="20"/>
              </w:rPr>
              <w:t>…………………………………………………………..………………….</w:t>
            </w:r>
          </w:p>
          <w:p w14:paraId="54227636" w14:textId="77777777" w:rsidR="00804A2E" w:rsidRPr="00BD4A81" w:rsidRDefault="00804A2E" w:rsidP="00573147">
            <w:pPr>
              <w:pStyle w:val="Text1"/>
              <w:spacing w:after="0" w:line="276" w:lineRule="auto"/>
              <w:ind w:left="0"/>
              <w:jc w:val="center"/>
              <w:rPr>
                <w:rFonts w:ascii="Arial" w:hAnsi="Arial" w:cs="Arial"/>
                <w:szCs w:val="20"/>
              </w:rPr>
            </w:pPr>
            <w:r w:rsidRPr="00BD4A81">
              <w:rPr>
                <w:rFonts w:ascii="Arial" w:hAnsi="Arial" w:cs="Arial"/>
                <w:szCs w:val="20"/>
              </w:rPr>
              <w:t>………………………………..……………………..……………………..</w:t>
            </w:r>
          </w:p>
          <w:p w14:paraId="491DC830" w14:textId="77777777" w:rsidR="00804A2E" w:rsidRPr="001C5E01" w:rsidRDefault="00804A2E" w:rsidP="00F36678">
            <w:pPr>
              <w:pStyle w:val="Text1"/>
              <w:spacing w:after="0" w:line="276" w:lineRule="auto"/>
              <w:ind w:left="0"/>
              <w:jc w:val="center"/>
              <w:rPr>
                <w:rFonts w:ascii="Arial" w:hAnsi="Arial" w:cs="Arial"/>
                <w:szCs w:val="20"/>
              </w:rPr>
            </w:pPr>
            <w:r w:rsidRPr="00BD4A81">
              <w:rPr>
                <w:rFonts w:ascii="Arial" w:hAnsi="Arial" w:cs="Arial"/>
                <w:szCs w:val="20"/>
              </w:rPr>
              <w:t>…………………………………………………..………………………….</w:t>
            </w:r>
          </w:p>
        </w:tc>
      </w:tr>
      <w:tr w:rsidR="00804A2E" w:rsidRPr="001C5E01" w14:paraId="10A4EEE5" w14:textId="77777777" w:rsidTr="00804A2E">
        <w:trPr>
          <w:trHeight w:val="1595"/>
          <w:jc w:val="center"/>
        </w:trPr>
        <w:tc>
          <w:tcPr>
            <w:tcW w:w="3369" w:type="dxa"/>
            <w:tcBorders>
              <w:top w:val="single" w:sz="4" w:space="0" w:color="auto"/>
              <w:left w:val="single" w:sz="4" w:space="0" w:color="auto"/>
              <w:bottom w:val="single" w:sz="4" w:space="0" w:color="auto"/>
              <w:right w:val="single" w:sz="4" w:space="0" w:color="auto"/>
            </w:tcBorders>
            <w:vAlign w:val="center"/>
          </w:tcPr>
          <w:p w14:paraId="0902B159" w14:textId="77777777" w:rsidR="00804A2E" w:rsidRPr="00804A2E" w:rsidRDefault="00804A2E" w:rsidP="00573147">
            <w:pPr>
              <w:pStyle w:val="Text1"/>
              <w:spacing w:line="276" w:lineRule="auto"/>
              <w:ind w:left="0"/>
              <w:jc w:val="left"/>
              <w:rPr>
                <w:rFonts w:ascii="Arial" w:hAnsi="Arial" w:cs="Arial"/>
                <w:sz w:val="20"/>
                <w:szCs w:val="20"/>
              </w:rPr>
            </w:pPr>
            <w:r w:rsidRPr="00804A2E">
              <w:rPr>
                <w:rFonts w:ascii="Arial" w:hAnsi="Arial" w:cs="Arial"/>
                <w:sz w:val="20"/>
                <w:szCs w:val="20"/>
              </w:rPr>
              <w:t>Adres pocztowy</w:t>
            </w:r>
          </w:p>
          <w:p w14:paraId="475A4D38" w14:textId="77777777" w:rsidR="00804A2E" w:rsidRPr="00804A2E" w:rsidRDefault="00804A2E" w:rsidP="00573147">
            <w:pPr>
              <w:pStyle w:val="Text1"/>
              <w:spacing w:line="276" w:lineRule="auto"/>
              <w:ind w:left="0"/>
              <w:jc w:val="left"/>
              <w:rPr>
                <w:rFonts w:ascii="Arial" w:hAnsi="Arial" w:cs="Arial"/>
                <w:sz w:val="20"/>
                <w:szCs w:val="20"/>
              </w:rPr>
            </w:pPr>
          </w:p>
          <w:p w14:paraId="6E51256C" w14:textId="77777777" w:rsidR="00804A2E" w:rsidRPr="00804A2E" w:rsidRDefault="00804A2E" w:rsidP="00573147">
            <w:pPr>
              <w:pStyle w:val="Text1"/>
              <w:spacing w:line="276" w:lineRule="auto"/>
              <w:ind w:left="0"/>
              <w:jc w:val="left"/>
              <w:rPr>
                <w:rFonts w:ascii="Arial" w:hAnsi="Arial" w:cs="Arial"/>
                <w:sz w:val="20"/>
                <w:szCs w:val="20"/>
              </w:rPr>
            </w:pPr>
            <w:r w:rsidRPr="00804A2E">
              <w:rPr>
                <w:rFonts w:ascii="Arial" w:hAnsi="Arial" w:cs="Arial"/>
                <w:sz w:val="20"/>
                <w:szCs w:val="20"/>
              </w:rPr>
              <w:t>Adres do korespondencji jeżeli inny niż powyżej</w:t>
            </w:r>
          </w:p>
        </w:tc>
        <w:tc>
          <w:tcPr>
            <w:tcW w:w="7007" w:type="dxa"/>
            <w:tcBorders>
              <w:top w:val="single" w:sz="4" w:space="0" w:color="auto"/>
              <w:left w:val="single" w:sz="4" w:space="0" w:color="auto"/>
              <w:bottom w:val="single" w:sz="4" w:space="0" w:color="auto"/>
              <w:right w:val="single" w:sz="4" w:space="0" w:color="auto"/>
            </w:tcBorders>
            <w:vAlign w:val="center"/>
            <w:hideMark/>
          </w:tcPr>
          <w:p w14:paraId="3A159666" w14:textId="77777777" w:rsidR="00804A2E" w:rsidRPr="001C5E01" w:rsidRDefault="00804A2E" w:rsidP="00F36678">
            <w:pPr>
              <w:pStyle w:val="Text1"/>
              <w:spacing w:before="240" w:line="276" w:lineRule="auto"/>
              <w:ind w:left="0"/>
              <w:jc w:val="center"/>
              <w:rPr>
                <w:rFonts w:ascii="Arial" w:hAnsi="Arial" w:cs="Arial"/>
                <w:szCs w:val="20"/>
              </w:rPr>
            </w:pPr>
            <w:r w:rsidRPr="001C5E01">
              <w:rPr>
                <w:rFonts w:ascii="Arial" w:hAnsi="Arial" w:cs="Arial"/>
                <w:szCs w:val="20"/>
              </w:rPr>
              <w:t>……………………………………………………………………………….</w:t>
            </w:r>
          </w:p>
          <w:p w14:paraId="69378BC3" w14:textId="77777777" w:rsidR="00804A2E" w:rsidRPr="001C5E01" w:rsidRDefault="00804A2E" w:rsidP="00573147">
            <w:pPr>
              <w:pStyle w:val="Text1"/>
              <w:spacing w:line="276" w:lineRule="auto"/>
              <w:ind w:left="0"/>
              <w:jc w:val="center"/>
              <w:rPr>
                <w:rFonts w:ascii="Arial" w:hAnsi="Arial" w:cs="Arial"/>
                <w:szCs w:val="20"/>
              </w:rPr>
            </w:pPr>
            <w:r w:rsidRPr="001C5E01">
              <w:rPr>
                <w:rFonts w:ascii="Arial" w:hAnsi="Arial" w:cs="Arial"/>
                <w:szCs w:val="20"/>
              </w:rPr>
              <w:t>……………………………………………………………………………….</w:t>
            </w:r>
          </w:p>
          <w:p w14:paraId="12F9A756" w14:textId="77777777" w:rsidR="00804A2E" w:rsidRPr="001C5E01" w:rsidRDefault="00804A2E" w:rsidP="00573147">
            <w:pPr>
              <w:pStyle w:val="Text1"/>
              <w:spacing w:line="276" w:lineRule="auto"/>
              <w:ind w:left="0"/>
              <w:jc w:val="center"/>
              <w:rPr>
                <w:rFonts w:ascii="Arial" w:hAnsi="Arial" w:cs="Arial"/>
                <w:szCs w:val="20"/>
              </w:rPr>
            </w:pPr>
            <w:r w:rsidRPr="001C5E01">
              <w:rPr>
                <w:rFonts w:ascii="Arial" w:hAnsi="Arial" w:cs="Arial"/>
                <w:szCs w:val="20"/>
              </w:rPr>
              <w:t>…………………………………………….…………………………………</w:t>
            </w:r>
          </w:p>
          <w:p w14:paraId="0E954C83" w14:textId="77777777" w:rsidR="00804A2E" w:rsidRPr="001C5E01" w:rsidRDefault="00804A2E" w:rsidP="00F36678">
            <w:pPr>
              <w:pStyle w:val="Text1"/>
              <w:spacing w:after="0" w:line="276" w:lineRule="auto"/>
              <w:ind w:left="0"/>
              <w:jc w:val="center"/>
              <w:rPr>
                <w:rFonts w:ascii="Arial" w:hAnsi="Arial" w:cs="Arial"/>
                <w:szCs w:val="20"/>
              </w:rPr>
            </w:pPr>
            <w:r w:rsidRPr="001C5E01">
              <w:rPr>
                <w:rFonts w:ascii="Arial" w:hAnsi="Arial" w:cs="Arial"/>
                <w:szCs w:val="20"/>
              </w:rPr>
              <w:t>……………………………………………………………………………….</w:t>
            </w:r>
          </w:p>
        </w:tc>
      </w:tr>
      <w:tr w:rsidR="00804A2E" w:rsidRPr="001C5E01" w14:paraId="2C8FAFFB" w14:textId="77777777" w:rsidTr="00804A2E">
        <w:trPr>
          <w:trHeight w:val="1215"/>
          <w:jc w:val="center"/>
        </w:trPr>
        <w:tc>
          <w:tcPr>
            <w:tcW w:w="3369" w:type="dxa"/>
            <w:tcBorders>
              <w:top w:val="single" w:sz="4" w:space="0" w:color="auto"/>
              <w:left w:val="single" w:sz="4" w:space="0" w:color="auto"/>
              <w:bottom w:val="single" w:sz="4" w:space="0" w:color="auto"/>
              <w:right w:val="single" w:sz="4" w:space="0" w:color="auto"/>
            </w:tcBorders>
            <w:hideMark/>
          </w:tcPr>
          <w:p w14:paraId="226D8E9A" w14:textId="77777777" w:rsidR="00804A2E" w:rsidRPr="00804A2E" w:rsidRDefault="00804A2E" w:rsidP="00F36678">
            <w:pPr>
              <w:pStyle w:val="Text1"/>
              <w:spacing w:before="0" w:after="60" w:line="276" w:lineRule="auto"/>
              <w:ind w:left="0"/>
              <w:rPr>
                <w:rFonts w:ascii="Arial" w:hAnsi="Arial" w:cs="Arial"/>
                <w:sz w:val="20"/>
                <w:szCs w:val="20"/>
              </w:rPr>
            </w:pPr>
            <w:r w:rsidRPr="00804A2E">
              <w:rPr>
                <w:rFonts w:ascii="Arial" w:hAnsi="Arial" w:cs="Arial"/>
                <w:sz w:val="20"/>
                <w:szCs w:val="20"/>
              </w:rPr>
              <w:t>Telefon,</w:t>
            </w:r>
          </w:p>
          <w:p w14:paraId="60046164" w14:textId="77777777" w:rsidR="00804A2E" w:rsidRPr="00804A2E" w:rsidRDefault="00804A2E" w:rsidP="00F36678">
            <w:pPr>
              <w:pStyle w:val="Text1"/>
              <w:spacing w:before="0" w:after="60" w:line="276" w:lineRule="auto"/>
              <w:ind w:left="0"/>
              <w:rPr>
                <w:rFonts w:ascii="Arial" w:hAnsi="Arial" w:cs="Arial"/>
                <w:sz w:val="20"/>
                <w:szCs w:val="20"/>
              </w:rPr>
            </w:pPr>
            <w:r w:rsidRPr="00804A2E">
              <w:rPr>
                <w:rFonts w:ascii="Arial" w:hAnsi="Arial" w:cs="Arial"/>
                <w:sz w:val="20"/>
                <w:szCs w:val="20"/>
              </w:rPr>
              <w:t>Adres e-mail</w:t>
            </w:r>
          </w:p>
          <w:p w14:paraId="2319230E" w14:textId="77777777" w:rsidR="00F36678" w:rsidRDefault="00804A2E" w:rsidP="00F36678">
            <w:pPr>
              <w:pStyle w:val="Text1"/>
              <w:spacing w:before="0" w:after="60" w:line="276" w:lineRule="auto"/>
              <w:ind w:left="0"/>
              <w:rPr>
                <w:rFonts w:ascii="Arial" w:hAnsi="Arial" w:cs="Arial"/>
                <w:sz w:val="20"/>
                <w:szCs w:val="20"/>
              </w:rPr>
            </w:pPr>
            <w:r w:rsidRPr="00804A2E">
              <w:rPr>
                <w:rFonts w:ascii="Arial" w:hAnsi="Arial" w:cs="Arial"/>
                <w:sz w:val="20"/>
                <w:szCs w:val="20"/>
              </w:rPr>
              <w:t>Adres internetowy</w:t>
            </w:r>
          </w:p>
          <w:p w14:paraId="16628EE1" w14:textId="77777777" w:rsidR="00804A2E" w:rsidRPr="00804A2E" w:rsidRDefault="00804A2E" w:rsidP="00F36678">
            <w:pPr>
              <w:pStyle w:val="Text1"/>
              <w:spacing w:before="0" w:after="60" w:line="276" w:lineRule="auto"/>
              <w:ind w:left="0"/>
              <w:rPr>
                <w:rFonts w:ascii="Arial" w:hAnsi="Arial" w:cs="Arial"/>
                <w:sz w:val="20"/>
                <w:szCs w:val="20"/>
              </w:rPr>
            </w:pPr>
            <w:r w:rsidRPr="00804A2E">
              <w:rPr>
                <w:rFonts w:ascii="Arial" w:hAnsi="Arial" w:cs="Arial"/>
                <w:sz w:val="20"/>
                <w:szCs w:val="20"/>
              </w:rPr>
              <w:t>(adres www)</w:t>
            </w:r>
          </w:p>
        </w:tc>
        <w:tc>
          <w:tcPr>
            <w:tcW w:w="7007" w:type="dxa"/>
            <w:tcBorders>
              <w:top w:val="single" w:sz="4" w:space="0" w:color="auto"/>
              <w:left w:val="single" w:sz="4" w:space="0" w:color="auto"/>
              <w:bottom w:val="single" w:sz="4" w:space="0" w:color="auto"/>
              <w:right w:val="single" w:sz="4" w:space="0" w:color="auto"/>
            </w:tcBorders>
            <w:hideMark/>
          </w:tcPr>
          <w:p w14:paraId="5E100974" w14:textId="77777777" w:rsidR="00804A2E" w:rsidRPr="001C5E01" w:rsidRDefault="00804A2E" w:rsidP="00F36678">
            <w:pPr>
              <w:pStyle w:val="Text1"/>
              <w:spacing w:before="240" w:after="0" w:line="276" w:lineRule="auto"/>
              <w:ind w:left="0"/>
              <w:jc w:val="center"/>
              <w:rPr>
                <w:rFonts w:ascii="Arial" w:hAnsi="Arial" w:cs="Arial"/>
                <w:szCs w:val="20"/>
              </w:rPr>
            </w:pPr>
            <w:r w:rsidRPr="001C5E01">
              <w:rPr>
                <w:rFonts w:ascii="Arial" w:hAnsi="Arial" w:cs="Arial"/>
                <w:szCs w:val="20"/>
              </w:rPr>
              <w:t>…………………………………..……………………………………………</w:t>
            </w:r>
          </w:p>
          <w:p w14:paraId="28479E6E" w14:textId="77777777" w:rsidR="00804A2E" w:rsidRPr="001C5E01" w:rsidRDefault="00804A2E" w:rsidP="00573147">
            <w:pPr>
              <w:pStyle w:val="Text1"/>
              <w:spacing w:after="0" w:line="276" w:lineRule="auto"/>
              <w:ind w:left="0"/>
              <w:jc w:val="center"/>
              <w:rPr>
                <w:rFonts w:ascii="Arial" w:hAnsi="Arial" w:cs="Arial"/>
                <w:szCs w:val="20"/>
              </w:rPr>
            </w:pPr>
            <w:r w:rsidRPr="001C5E01">
              <w:rPr>
                <w:rFonts w:ascii="Arial" w:hAnsi="Arial" w:cs="Arial"/>
                <w:szCs w:val="20"/>
              </w:rPr>
              <w:t>………………………………………………………………………………..</w:t>
            </w:r>
          </w:p>
          <w:p w14:paraId="5E959C07" w14:textId="77777777" w:rsidR="00804A2E" w:rsidRPr="001C5E01" w:rsidRDefault="00804A2E" w:rsidP="00F36678">
            <w:pPr>
              <w:pStyle w:val="Text1"/>
              <w:spacing w:after="0" w:line="276" w:lineRule="auto"/>
              <w:ind w:left="0"/>
              <w:jc w:val="center"/>
              <w:rPr>
                <w:rFonts w:ascii="Arial" w:hAnsi="Arial" w:cs="Arial"/>
                <w:szCs w:val="20"/>
              </w:rPr>
            </w:pPr>
            <w:r w:rsidRPr="001C5E01">
              <w:rPr>
                <w:rFonts w:ascii="Arial" w:hAnsi="Arial" w:cs="Arial"/>
                <w:szCs w:val="20"/>
              </w:rPr>
              <w:t>………………………………………………………………………………..</w:t>
            </w:r>
          </w:p>
        </w:tc>
      </w:tr>
      <w:tr w:rsidR="00804A2E" w:rsidRPr="001C5E01" w14:paraId="242BADC7" w14:textId="77777777" w:rsidTr="00804A2E">
        <w:trPr>
          <w:trHeight w:val="1215"/>
          <w:jc w:val="center"/>
        </w:trPr>
        <w:tc>
          <w:tcPr>
            <w:tcW w:w="10376" w:type="dxa"/>
            <w:gridSpan w:val="2"/>
            <w:tcBorders>
              <w:top w:val="single" w:sz="4" w:space="0" w:color="auto"/>
              <w:left w:val="single" w:sz="4" w:space="0" w:color="auto"/>
              <w:bottom w:val="single" w:sz="4" w:space="0" w:color="auto"/>
              <w:right w:val="single" w:sz="4" w:space="0" w:color="auto"/>
            </w:tcBorders>
            <w:hideMark/>
          </w:tcPr>
          <w:p w14:paraId="1F5EF831" w14:textId="77777777" w:rsidR="00804A2E" w:rsidRPr="00804A2E" w:rsidRDefault="00804A2E" w:rsidP="00573147">
            <w:pPr>
              <w:pStyle w:val="Text1"/>
              <w:spacing w:after="0" w:line="276" w:lineRule="auto"/>
              <w:ind w:left="0"/>
              <w:jc w:val="center"/>
              <w:rPr>
                <w:rFonts w:ascii="Arial" w:hAnsi="Arial" w:cs="Arial"/>
                <w:b/>
                <w:sz w:val="20"/>
                <w:szCs w:val="20"/>
              </w:rPr>
            </w:pPr>
            <w:r w:rsidRPr="00804A2E">
              <w:rPr>
                <w:rFonts w:ascii="Arial" w:hAnsi="Arial" w:cs="Arial"/>
                <w:b/>
                <w:sz w:val="20"/>
                <w:szCs w:val="20"/>
              </w:rPr>
              <w:t>UWAGA!!!</w:t>
            </w:r>
          </w:p>
          <w:p w14:paraId="196438A2" w14:textId="77777777" w:rsidR="00804A2E" w:rsidRPr="00804A2E" w:rsidRDefault="00804A2E" w:rsidP="00573147">
            <w:pPr>
              <w:pStyle w:val="Text1"/>
              <w:spacing w:after="0" w:line="276" w:lineRule="auto"/>
              <w:ind w:left="0"/>
              <w:jc w:val="center"/>
              <w:rPr>
                <w:rFonts w:ascii="Arial" w:hAnsi="Arial" w:cs="Arial"/>
                <w:b/>
                <w:sz w:val="20"/>
                <w:szCs w:val="20"/>
              </w:rPr>
            </w:pPr>
            <w:r w:rsidRPr="00804A2E">
              <w:rPr>
                <w:rFonts w:ascii="Arial" w:hAnsi="Arial" w:cs="Arial"/>
                <w:b/>
                <w:sz w:val="20"/>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34DD679C" w14:textId="77777777" w:rsidR="00804A2E" w:rsidRPr="00804A2E" w:rsidRDefault="00804A2E" w:rsidP="00573147">
            <w:pPr>
              <w:pStyle w:val="Text1"/>
              <w:spacing w:after="0" w:line="276" w:lineRule="auto"/>
              <w:ind w:left="0"/>
              <w:jc w:val="center"/>
              <w:rPr>
                <w:rFonts w:ascii="Arial" w:hAnsi="Arial" w:cs="Arial"/>
                <w:b/>
                <w:sz w:val="20"/>
                <w:szCs w:val="20"/>
              </w:rPr>
            </w:pPr>
            <w:r w:rsidRPr="00804A2E">
              <w:rPr>
                <w:rFonts w:ascii="Arial" w:hAnsi="Arial" w:cs="Arial"/>
                <w:b/>
                <w:sz w:val="20"/>
                <w:szCs w:val="20"/>
              </w:rPr>
              <w:t>W przypadku, gdy po dwukrotnej próbie kontaktu za pomocą środków elektronicznych z Wykonawcą kontakt okaże się niemożliwy Zamawiający uzna, że Wykonawca odstąpił od udziału w postępowaniu.</w:t>
            </w:r>
          </w:p>
          <w:p w14:paraId="2CDC8D76" w14:textId="77777777" w:rsidR="00804A2E" w:rsidRPr="001C5E01" w:rsidRDefault="00804A2E" w:rsidP="00573147">
            <w:pPr>
              <w:pStyle w:val="Text1"/>
              <w:spacing w:line="276" w:lineRule="auto"/>
              <w:ind w:left="0"/>
              <w:jc w:val="center"/>
              <w:rPr>
                <w:rFonts w:ascii="Arial" w:hAnsi="Arial" w:cs="Arial"/>
                <w:b/>
                <w:szCs w:val="20"/>
              </w:rPr>
            </w:pPr>
            <w:r w:rsidRPr="00804A2E">
              <w:rPr>
                <w:rFonts w:ascii="Arial" w:hAnsi="Arial" w:cs="Arial"/>
                <w:b/>
                <w:sz w:val="20"/>
                <w:szCs w:val="20"/>
              </w:rPr>
              <w:t>W takim przypadku Wykonawca nie może wnosić żadnych roszczeń do Zamawiającego.</w:t>
            </w:r>
          </w:p>
        </w:tc>
      </w:tr>
    </w:tbl>
    <w:p w14:paraId="3AB670D4" w14:textId="77777777" w:rsidR="00BC7AE4" w:rsidRDefault="00BC7AE4" w:rsidP="00095A8D">
      <w:pPr>
        <w:rPr>
          <w:rFonts w:cs="Arial"/>
          <w:szCs w:val="20"/>
        </w:rPr>
      </w:pPr>
    </w:p>
    <w:p w14:paraId="68FD7E50" w14:textId="77777777" w:rsidR="005A15C1" w:rsidRPr="00F30020" w:rsidRDefault="005A15C1" w:rsidP="005A15C1">
      <w:pPr>
        <w:spacing w:after="0"/>
        <w:ind w:left="5103"/>
        <w:rPr>
          <w:rFonts w:cs="Arial"/>
          <w:b/>
          <w:szCs w:val="20"/>
          <w:lang w:eastAsia="ar-SA"/>
        </w:rPr>
      </w:pPr>
      <w:r w:rsidRPr="00F30020">
        <w:rPr>
          <w:rFonts w:cs="Arial"/>
          <w:b/>
          <w:szCs w:val="20"/>
        </w:rPr>
        <w:t xml:space="preserve">Centrum Usług Wspólnych </w:t>
      </w:r>
    </w:p>
    <w:p w14:paraId="5FE3B088" w14:textId="77777777" w:rsidR="005A15C1" w:rsidRPr="00F30020" w:rsidRDefault="005A15C1" w:rsidP="005A15C1">
      <w:pPr>
        <w:spacing w:after="0"/>
        <w:ind w:left="4395" w:firstLine="708"/>
        <w:rPr>
          <w:rFonts w:cs="Arial"/>
          <w:b/>
          <w:szCs w:val="20"/>
          <w:lang w:eastAsia="ar-SA"/>
        </w:rPr>
      </w:pPr>
      <w:r w:rsidRPr="00F30020">
        <w:rPr>
          <w:rFonts w:cs="Arial"/>
          <w:b/>
          <w:szCs w:val="20"/>
        </w:rPr>
        <w:t xml:space="preserve">Domów Pomocy Społecznej w Radomiu </w:t>
      </w:r>
    </w:p>
    <w:p w14:paraId="19CAA89A" w14:textId="7BF5EDB5" w:rsidR="00890FC2" w:rsidRDefault="005A15C1" w:rsidP="00121A0B">
      <w:pPr>
        <w:spacing w:after="0"/>
        <w:ind w:firstLine="5103"/>
        <w:rPr>
          <w:rFonts w:cs="Arial"/>
          <w:b/>
          <w:szCs w:val="20"/>
        </w:rPr>
      </w:pPr>
      <w:r w:rsidRPr="00F30020">
        <w:rPr>
          <w:rFonts w:cs="Arial"/>
          <w:b/>
          <w:szCs w:val="20"/>
        </w:rPr>
        <w:t>ul. Pułaskiego 9</w:t>
      </w:r>
    </w:p>
    <w:p w14:paraId="0EB2D93D" w14:textId="67857EE8" w:rsidR="00BC2A8A" w:rsidRPr="00DD3049" w:rsidRDefault="00121A0B" w:rsidP="00121A0B">
      <w:pPr>
        <w:spacing w:after="0"/>
        <w:ind w:firstLine="5103"/>
        <w:rPr>
          <w:rFonts w:cs="Arial"/>
          <w:b/>
          <w:szCs w:val="20"/>
        </w:rPr>
      </w:pPr>
      <w:r w:rsidRPr="00DD3049">
        <w:rPr>
          <w:rFonts w:cs="Arial"/>
          <w:b/>
          <w:szCs w:val="20"/>
        </w:rPr>
        <w:t>26 – 600 Radom</w:t>
      </w:r>
    </w:p>
    <w:p w14:paraId="076273BF" w14:textId="77777777" w:rsidR="0047096A" w:rsidRPr="00DD3049" w:rsidRDefault="0047096A" w:rsidP="00121A0B">
      <w:pPr>
        <w:spacing w:after="0"/>
        <w:ind w:firstLine="5103"/>
        <w:rPr>
          <w:rFonts w:cs="Arial"/>
          <w:b/>
          <w:szCs w:val="20"/>
        </w:rPr>
      </w:pPr>
    </w:p>
    <w:p w14:paraId="7E44C2F6" w14:textId="36CB4782" w:rsidR="00080755" w:rsidRPr="00DD3049" w:rsidRDefault="007B366F" w:rsidP="00080755">
      <w:pPr>
        <w:ind w:firstLine="284"/>
        <w:rPr>
          <w:rFonts w:cs="Arial"/>
          <w:szCs w:val="20"/>
        </w:rPr>
      </w:pPr>
      <w:r w:rsidRPr="00DD3049">
        <w:rPr>
          <w:rFonts w:cs="Arial"/>
          <w:szCs w:val="20"/>
        </w:rPr>
        <w:t>W odpowiedzi na zapytanie cenowe</w:t>
      </w:r>
      <w:r w:rsidR="00F32207" w:rsidRPr="00DD3049">
        <w:rPr>
          <w:rFonts w:cs="Arial"/>
          <w:szCs w:val="20"/>
        </w:rPr>
        <w:t xml:space="preserve"> z dnia</w:t>
      </w:r>
      <w:r w:rsidR="00FD2F90" w:rsidRPr="00DD3049">
        <w:rPr>
          <w:rFonts w:cs="Arial"/>
          <w:szCs w:val="20"/>
        </w:rPr>
        <w:t xml:space="preserve"> </w:t>
      </w:r>
      <w:r w:rsidR="00D67670">
        <w:rPr>
          <w:rFonts w:cs="Arial"/>
          <w:szCs w:val="20"/>
        </w:rPr>
        <w:t>08</w:t>
      </w:r>
      <w:r w:rsidR="0030513C" w:rsidRPr="00D67670">
        <w:rPr>
          <w:rFonts w:cs="Arial"/>
          <w:szCs w:val="20"/>
        </w:rPr>
        <w:t>.</w:t>
      </w:r>
      <w:r w:rsidR="00D67670">
        <w:rPr>
          <w:rFonts w:cs="Arial"/>
          <w:szCs w:val="20"/>
        </w:rPr>
        <w:t>10</w:t>
      </w:r>
      <w:r w:rsidR="008E3CE0" w:rsidRPr="00D67670">
        <w:rPr>
          <w:rFonts w:cs="Arial"/>
          <w:szCs w:val="20"/>
        </w:rPr>
        <w:t>.20</w:t>
      </w:r>
      <w:r w:rsidR="00527560" w:rsidRPr="00D67670">
        <w:rPr>
          <w:rFonts w:cs="Arial"/>
          <w:szCs w:val="20"/>
        </w:rPr>
        <w:t>2</w:t>
      </w:r>
      <w:r w:rsidR="005D41F8" w:rsidRPr="00D67670">
        <w:rPr>
          <w:rFonts w:cs="Arial"/>
          <w:szCs w:val="20"/>
        </w:rPr>
        <w:t>1</w:t>
      </w:r>
      <w:r w:rsidR="008E3CE0" w:rsidRPr="00D67670">
        <w:rPr>
          <w:rFonts w:cs="Arial"/>
          <w:szCs w:val="20"/>
        </w:rPr>
        <w:t>r.</w:t>
      </w:r>
      <w:r w:rsidR="00103FC2" w:rsidRPr="00DD3049">
        <w:rPr>
          <w:rFonts w:cs="Arial"/>
          <w:szCs w:val="20"/>
        </w:rPr>
        <w:t xml:space="preserve"> </w:t>
      </w:r>
      <w:r w:rsidR="009F2239" w:rsidRPr="00DD3049">
        <w:rPr>
          <w:rFonts w:cs="Arial"/>
          <w:szCs w:val="20"/>
        </w:rPr>
        <w:t xml:space="preserve">znak sprawy </w:t>
      </w:r>
      <w:r w:rsidR="00B917A1" w:rsidRPr="00DD3049">
        <w:rPr>
          <w:rFonts w:cs="Arial"/>
          <w:szCs w:val="20"/>
        </w:rPr>
        <w:t>DZP.271.1.</w:t>
      </w:r>
      <w:r w:rsidR="00C83B39">
        <w:rPr>
          <w:rFonts w:cs="Arial"/>
          <w:szCs w:val="20"/>
        </w:rPr>
        <w:t>60</w:t>
      </w:r>
      <w:r w:rsidR="008E3CE0" w:rsidRPr="00DD3049">
        <w:rPr>
          <w:rFonts w:cs="Arial"/>
          <w:szCs w:val="20"/>
        </w:rPr>
        <w:t>.</w:t>
      </w:r>
      <w:r w:rsidR="001E6A6C" w:rsidRPr="00DD3049">
        <w:rPr>
          <w:rFonts w:cs="Arial"/>
          <w:szCs w:val="20"/>
        </w:rPr>
        <w:t>20</w:t>
      </w:r>
      <w:r w:rsidR="00527560" w:rsidRPr="00DD3049">
        <w:rPr>
          <w:rFonts w:cs="Arial"/>
          <w:szCs w:val="20"/>
        </w:rPr>
        <w:t>2</w:t>
      </w:r>
      <w:r w:rsidR="005D2D6F">
        <w:rPr>
          <w:rFonts w:cs="Arial"/>
          <w:szCs w:val="20"/>
        </w:rPr>
        <w:t>1</w:t>
      </w:r>
      <w:r w:rsidR="00080755" w:rsidRPr="00DD3049">
        <w:rPr>
          <w:rFonts w:cs="Arial"/>
          <w:szCs w:val="20"/>
        </w:rPr>
        <w:t>:</w:t>
      </w:r>
    </w:p>
    <w:p w14:paraId="2EF85459" w14:textId="4BC670B2" w:rsidR="00080755" w:rsidRPr="00BE6236" w:rsidRDefault="00080755" w:rsidP="005D2D6F">
      <w:pPr>
        <w:spacing w:line="23" w:lineRule="atLeast"/>
        <w:rPr>
          <w:rFonts w:cs="Arial"/>
          <w:b/>
          <w:bCs/>
          <w:szCs w:val="20"/>
        </w:rPr>
      </w:pPr>
      <w:r w:rsidRPr="00DD3049">
        <w:rPr>
          <w:rFonts w:cs="Arial"/>
          <w:szCs w:val="20"/>
        </w:rPr>
        <w:t>O</w:t>
      </w:r>
      <w:r w:rsidR="006929EA" w:rsidRPr="00DD3049">
        <w:rPr>
          <w:rFonts w:cs="Arial"/>
          <w:szCs w:val="20"/>
        </w:rPr>
        <w:t>ferujemy kompleksowe wykonanie przedmiotu zamówienia o nazwie:</w:t>
      </w:r>
      <w:r w:rsidR="005D2D6F">
        <w:rPr>
          <w:rFonts w:cs="Arial"/>
          <w:szCs w:val="20"/>
        </w:rPr>
        <w:t xml:space="preserve"> </w:t>
      </w:r>
      <w:r w:rsidR="005D2D6F" w:rsidRPr="00C042FD">
        <w:rPr>
          <w:b/>
        </w:rPr>
        <w:t>„</w:t>
      </w:r>
      <w:r w:rsidR="005D2D6F">
        <w:rPr>
          <w:b/>
        </w:rPr>
        <w:t>Wykonanie robót budowlanych mających na celu - przebudowę ścianek i mechanizmu wentylacji, wymianę płytek dla Domu Pomocy Społecznej im. Św. Kazimierza, ul. Garbarska 35, 26-600 Radom</w:t>
      </w:r>
      <w:r w:rsidR="005D2D6F" w:rsidRPr="00C0116C">
        <w:rPr>
          <w:b/>
        </w:rPr>
        <w:t>”</w:t>
      </w:r>
      <w:r w:rsidR="005D2D6F">
        <w:rPr>
          <w:b/>
        </w:rPr>
        <w:t xml:space="preserve">- </w:t>
      </w:r>
      <w:r w:rsidR="005D2D6F" w:rsidRPr="007306A8">
        <w:rPr>
          <w:bCs/>
        </w:rPr>
        <w:t>w</w:t>
      </w:r>
      <w:r w:rsidR="005D2D6F">
        <w:rPr>
          <w:bCs/>
        </w:rPr>
        <w:t> </w:t>
      </w:r>
      <w:r w:rsidR="005D2D6F" w:rsidRPr="007306A8">
        <w:rPr>
          <w:bCs/>
        </w:rPr>
        <w:t>celu przystosowania istniejącej łazienki dla potrzeb osób niepełnosprawnych</w:t>
      </w:r>
      <w:r w:rsidR="005D41F8">
        <w:rPr>
          <w:bCs/>
        </w:rPr>
        <w:t>,</w:t>
      </w:r>
      <w:r w:rsidR="005D2D6F">
        <w:rPr>
          <w:bCs/>
        </w:rPr>
        <w:t xml:space="preserve"> </w:t>
      </w:r>
      <w:r w:rsidR="006929EA" w:rsidRPr="00DD3049">
        <w:rPr>
          <w:rFonts w:cs="Arial"/>
          <w:szCs w:val="20"/>
        </w:rPr>
        <w:t>zgodnie z zapytaniem cenowym, wraz z robotami i pracami towarzyszącymi nie ujętymi w dokumentacji, a koniecznymi do</w:t>
      </w:r>
      <w:r w:rsidR="00942C0A" w:rsidRPr="00DD3049">
        <w:rPr>
          <w:rFonts w:cs="Arial"/>
          <w:szCs w:val="20"/>
        </w:rPr>
        <w:t xml:space="preserve"> </w:t>
      </w:r>
      <w:r w:rsidR="006929EA" w:rsidRPr="00DD3049">
        <w:rPr>
          <w:rFonts w:cs="Arial"/>
          <w:szCs w:val="20"/>
        </w:rPr>
        <w:t>wykonania ze względu na sztukę budowlaną i</w:t>
      </w:r>
      <w:r w:rsidR="005D2D6F">
        <w:rPr>
          <w:rFonts w:cs="Arial"/>
          <w:szCs w:val="20"/>
        </w:rPr>
        <w:t> </w:t>
      </w:r>
      <w:r w:rsidR="006929EA" w:rsidRPr="00DD3049">
        <w:rPr>
          <w:rFonts w:cs="Arial"/>
          <w:szCs w:val="20"/>
        </w:rPr>
        <w:t xml:space="preserve">odpowiednie przepisy prawa, </w:t>
      </w:r>
      <w:r w:rsidR="006929EA" w:rsidRPr="00DD3049">
        <w:rPr>
          <w:rFonts w:cs="Arial"/>
          <w:b/>
          <w:bCs/>
          <w:szCs w:val="20"/>
        </w:rPr>
        <w:t>za wynagrodzeniem ryczałtowym brutto w</w:t>
      </w:r>
      <w:r w:rsidR="00121A0B" w:rsidRPr="00DD3049">
        <w:rPr>
          <w:rFonts w:cs="Arial"/>
          <w:b/>
          <w:bCs/>
          <w:szCs w:val="20"/>
        </w:rPr>
        <w:t xml:space="preserve"> </w:t>
      </w:r>
      <w:r w:rsidR="006929EA" w:rsidRPr="00DD3049">
        <w:rPr>
          <w:rFonts w:cs="Arial"/>
          <w:b/>
          <w:bCs/>
          <w:szCs w:val="20"/>
        </w:rPr>
        <w:t>wysokości.……</w:t>
      </w:r>
      <w:r w:rsidRPr="00DD3049">
        <w:rPr>
          <w:rFonts w:cs="Arial"/>
          <w:b/>
          <w:bCs/>
          <w:szCs w:val="20"/>
        </w:rPr>
        <w:t>.</w:t>
      </w:r>
      <w:r w:rsidR="006929EA" w:rsidRPr="00DD3049">
        <w:rPr>
          <w:rFonts w:cs="Arial"/>
          <w:b/>
          <w:bCs/>
          <w:szCs w:val="20"/>
        </w:rPr>
        <w:t>…</w:t>
      </w:r>
      <w:r w:rsidR="00121A0B" w:rsidRPr="00DD3049">
        <w:rPr>
          <w:rFonts w:cs="Arial"/>
          <w:b/>
          <w:bCs/>
          <w:szCs w:val="20"/>
        </w:rPr>
        <w:t>…</w:t>
      </w:r>
      <w:r w:rsidR="006929EA" w:rsidRPr="00DD3049">
        <w:rPr>
          <w:rFonts w:cs="Arial"/>
          <w:b/>
          <w:bCs/>
          <w:szCs w:val="20"/>
        </w:rPr>
        <w:t>…</w:t>
      </w:r>
      <w:r w:rsidR="00CD2398">
        <w:rPr>
          <w:rFonts w:cs="Arial"/>
          <w:b/>
          <w:bCs/>
          <w:szCs w:val="20"/>
        </w:rPr>
        <w:t>..zł.</w:t>
      </w:r>
      <w:r w:rsidR="006929EA" w:rsidRPr="00DD3049">
        <w:rPr>
          <w:rFonts w:cs="Arial"/>
          <w:b/>
          <w:bCs/>
          <w:szCs w:val="20"/>
        </w:rPr>
        <w:t xml:space="preserve"> </w:t>
      </w:r>
      <w:r w:rsidR="006929EA" w:rsidRPr="00DD3049">
        <w:rPr>
          <w:rFonts w:cs="Arial"/>
          <w:bCs/>
          <w:szCs w:val="20"/>
        </w:rPr>
        <w:t>(słownie:</w:t>
      </w:r>
      <w:r w:rsidR="006929EA" w:rsidRPr="00080755">
        <w:rPr>
          <w:rFonts w:cs="Arial"/>
          <w:bCs/>
          <w:szCs w:val="20"/>
        </w:rPr>
        <w:t xml:space="preserve"> ………………………………………</w:t>
      </w:r>
      <w:r w:rsidR="00121A0B">
        <w:rPr>
          <w:rFonts w:cs="Arial"/>
          <w:bCs/>
          <w:szCs w:val="20"/>
        </w:rPr>
        <w:t>…</w:t>
      </w:r>
      <w:r w:rsidR="006929EA" w:rsidRPr="00080755">
        <w:rPr>
          <w:rFonts w:cs="Arial"/>
          <w:bCs/>
          <w:szCs w:val="20"/>
        </w:rPr>
        <w:t>………….)</w:t>
      </w:r>
      <w:r w:rsidR="007776A0">
        <w:rPr>
          <w:rFonts w:cs="Arial"/>
          <w:bCs/>
          <w:szCs w:val="20"/>
        </w:rPr>
        <w:t xml:space="preserve"> złotych</w:t>
      </w:r>
      <w:r w:rsidR="00BE6236">
        <w:rPr>
          <w:rFonts w:cs="Arial"/>
          <w:b/>
          <w:bCs/>
          <w:szCs w:val="20"/>
        </w:rPr>
        <w:t xml:space="preserve">, </w:t>
      </w:r>
      <w:r w:rsidR="00BE6236" w:rsidRPr="00CC441D">
        <w:rPr>
          <w:rFonts w:cs="Arial"/>
          <w:szCs w:val="20"/>
          <w:lang w:eastAsia="ar-SA"/>
        </w:rPr>
        <w:t>w tym kwota netto wynosi ..………………….</w:t>
      </w:r>
      <w:r w:rsidR="007776A0" w:rsidRPr="00CC441D">
        <w:rPr>
          <w:rFonts w:cs="Arial"/>
          <w:szCs w:val="20"/>
          <w:lang w:eastAsia="ar-SA"/>
        </w:rPr>
        <w:t>zł</w:t>
      </w:r>
      <w:r w:rsidR="00BE6236" w:rsidRPr="00CC441D">
        <w:rPr>
          <w:rFonts w:cs="Arial"/>
          <w:szCs w:val="20"/>
          <w:lang w:eastAsia="ar-SA"/>
        </w:rPr>
        <w:t xml:space="preserve"> </w:t>
      </w:r>
      <w:r w:rsidR="00BE6236" w:rsidRPr="00CC441D">
        <w:rPr>
          <w:rFonts w:cs="Arial"/>
          <w:i/>
          <w:szCs w:val="20"/>
          <w:lang w:eastAsia="ar-SA"/>
        </w:rPr>
        <w:t>(słownie:…………………………………………………………………..……………………………….……</w:t>
      </w:r>
      <w:r w:rsidR="00BE6236" w:rsidRPr="00CC441D">
        <w:rPr>
          <w:rFonts w:cs="Arial"/>
          <w:szCs w:val="20"/>
          <w:lang w:eastAsia="ar-SA"/>
        </w:rPr>
        <w:t>) z</w:t>
      </w:r>
      <w:r w:rsidR="00BE6236" w:rsidRPr="00CC441D">
        <w:rPr>
          <w:rFonts w:cs="Arial"/>
          <w:bCs/>
          <w:szCs w:val="20"/>
          <w:lang w:eastAsia="ar-SA"/>
        </w:rPr>
        <w:t>łotych</w:t>
      </w:r>
      <w:r w:rsidR="00BE6236" w:rsidRPr="00CC441D">
        <w:rPr>
          <w:rFonts w:cs="Arial"/>
          <w:szCs w:val="20"/>
          <w:lang w:eastAsia="ar-SA"/>
        </w:rPr>
        <w:t>.</w:t>
      </w:r>
    </w:p>
    <w:p w14:paraId="2B1E9A9A" w14:textId="77777777" w:rsidR="005D2D6F" w:rsidRPr="00080755" w:rsidRDefault="005D2D6F" w:rsidP="005D2D6F">
      <w:pPr>
        <w:spacing w:line="23" w:lineRule="atLeast"/>
        <w:rPr>
          <w:rFonts w:cs="Arial"/>
          <w:szCs w:val="20"/>
        </w:rPr>
      </w:pPr>
    </w:p>
    <w:p w14:paraId="1CB982B4" w14:textId="77777777" w:rsidR="000E0FEE" w:rsidRPr="000E0FEE" w:rsidRDefault="006929EA" w:rsidP="005C54A8">
      <w:pPr>
        <w:pStyle w:val="Tekstpodstawowy"/>
        <w:widowControl w:val="0"/>
        <w:numPr>
          <w:ilvl w:val="1"/>
          <w:numId w:val="23"/>
        </w:numPr>
        <w:suppressAutoHyphens/>
        <w:overflowPunct w:val="0"/>
        <w:autoSpaceDE w:val="0"/>
        <w:spacing w:after="60"/>
        <w:ind w:left="284" w:hanging="284"/>
        <w:rPr>
          <w:rFonts w:ascii="Arial" w:hAnsi="Arial" w:cs="Arial"/>
          <w:color w:val="000000"/>
          <w:sz w:val="20"/>
        </w:rPr>
      </w:pPr>
      <w:r w:rsidRPr="000E0FEE">
        <w:rPr>
          <w:rFonts w:ascii="Arial" w:hAnsi="Arial" w:cs="Arial"/>
          <w:sz w:val="20"/>
        </w:rPr>
        <w:lastRenderedPageBreak/>
        <w:t>Oświadczamy, że w cenie oferty zostały uwzględnione wszystkie koszty wykonania zamówienia w</w:t>
      </w:r>
      <w:r w:rsidR="002734C5" w:rsidRPr="000E0FEE">
        <w:rPr>
          <w:rFonts w:ascii="Arial" w:hAnsi="Arial" w:cs="Arial"/>
          <w:sz w:val="20"/>
        </w:rPr>
        <w:t xml:space="preserve"> </w:t>
      </w:r>
      <w:r w:rsidRPr="000E0FEE">
        <w:rPr>
          <w:rFonts w:ascii="Arial" w:hAnsi="Arial" w:cs="Arial"/>
          <w:sz w:val="20"/>
        </w:rPr>
        <w:t>tym podatek VAT. W</w:t>
      </w:r>
      <w:r w:rsidR="00942C0A" w:rsidRPr="000E0FEE">
        <w:rPr>
          <w:rFonts w:ascii="Arial" w:hAnsi="Arial" w:cs="Arial"/>
          <w:sz w:val="20"/>
        </w:rPr>
        <w:t xml:space="preserve"> </w:t>
      </w:r>
      <w:r w:rsidRPr="000E0FEE">
        <w:rPr>
          <w:rFonts w:ascii="Arial" w:hAnsi="Arial" w:cs="Arial"/>
          <w:sz w:val="20"/>
        </w:rPr>
        <w:t>ofercie nie została zastosowana cena dumpingowa i oferta nie stanowi czynu nieuczciwej konkurencji.</w:t>
      </w:r>
    </w:p>
    <w:p w14:paraId="27A30232" w14:textId="121DCFCC" w:rsidR="006929EA" w:rsidRPr="000E0FEE" w:rsidRDefault="006929EA" w:rsidP="005C54A8">
      <w:pPr>
        <w:pStyle w:val="Tekstpodstawowy"/>
        <w:widowControl w:val="0"/>
        <w:numPr>
          <w:ilvl w:val="1"/>
          <w:numId w:val="23"/>
        </w:numPr>
        <w:suppressAutoHyphens/>
        <w:overflowPunct w:val="0"/>
        <w:autoSpaceDE w:val="0"/>
        <w:spacing w:after="60"/>
        <w:ind w:left="284" w:hanging="284"/>
        <w:rPr>
          <w:rFonts w:ascii="Arial" w:hAnsi="Arial" w:cs="Arial"/>
          <w:color w:val="000000"/>
          <w:sz w:val="20"/>
        </w:rPr>
      </w:pPr>
      <w:r w:rsidRPr="000E0FEE">
        <w:rPr>
          <w:rFonts w:ascii="Arial" w:hAnsi="Arial" w:cs="Arial"/>
          <w:sz w:val="20"/>
        </w:rPr>
        <w:t xml:space="preserve">Oświadczamy, że zapoznaliśmy się dochowując należytej staranności z </w:t>
      </w:r>
      <w:r w:rsidR="005E7EA9" w:rsidRPr="000E0FEE">
        <w:rPr>
          <w:rFonts w:ascii="Arial" w:hAnsi="Arial" w:cs="Arial"/>
          <w:sz w:val="20"/>
        </w:rPr>
        <w:t>warunkami zapytania cenowego oraz przedmiotem zamówienia i nie wnosimy zastrzeżeń.</w:t>
      </w:r>
    </w:p>
    <w:p w14:paraId="3397EEDD" w14:textId="77777777" w:rsidR="00E51C9E" w:rsidRPr="00420E7E" w:rsidRDefault="00E51C9E" w:rsidP="005C54A8">
      <w:pPr>
        <w:pStyle w:val="Akapitzlist"/>
        <w:numPr>
          <w:ilvl w:val="1"/>
          <w:numId w:val="23"/>
        </w:numPr>
        <w:spacing w:after="60"/>
        <w:ind w:left="284" w:hanging="284"/>
        <w:contextualSpacing w:val="0"/>
        <w:rPr>
          <w:rFonts w:ascii="Arial" w:hAnsi="Arial" w:cs="Arial"/>
          <w:color w:val="000000"/>
          <w:sz w:val="20"/>
          <w:szCs w:val="20"/>
        </w:rPr>
      </w:pPr>
      <w:r w:rsidRPr="00E51C9E">
        <w:rPr>
          <w:rFonts w:ascii="Arial" w:hAnsi="Arial" w:cs="Arial"/>
          <w:color w:val="000000"/>
          <w:sz w:val="20"/>
          <w:szCs w:val="20"/>
        </w:rPr>
        <w:t>Oświadczam</w:t>
      </w:r>
      <w:r>
        <w:rPr>
          <w:rFonts w:ascii="Arial" w:hAnsi="Arial" w:cs="Arial"/>
          <w:color w:val="000000"/>
          <w:sz w:val="20"/>
          <w:szCs w:val="20"/>
        </w:rPr>
        <w:t xml:space="preserve">y, </w:t>
      </w:r>
      <w:r w:rsidRPr="00E51C9E">
        <w:rPr>
          <w:rFonts w:ascii="Arial" w:hAnsi="Arial" w:cs="Arial"/>
          <w:color w:val="000000"/>
          <w:sz w:val="20"/>
          <w:szCs w:val="20"/>
        </w:rPr>
        <w:t xml:space="preserve">że uzyskaliśmy wszelkie konieczne informacje potrzebne do właściwego przygotowania </w:t>
      </w:r>
      <w:r w:rsidRPr="00420E7E">
        <w:rPr>
          <w:rFonts w:ascii="Arial" w:hAnsi="Arial" w:cs="Arial"/>
          <w:color w:val="000000"/>
          <w:sz w:val="20"/>
          <w:szCs w:val="20"/>
        </w:rPr>
        <w:t>oferty i realizacji zamówienia.</w:t>
      </w:r>
    </w:p>
    <w:p w14:paraId="66B35EB0" w14:textId="77777777" w:rsidR="006929EA" w:rsidRPr="00420E7E" w:rsidRDefault="006929EA" w:rsidP="005C54A8">
      <w:pPr>
        <w:pStyle w:val="Akapitzlist"/>
        <w:widowControl w:val="0"/>
        <w:numPr>
          <w:ilvl w:val="1"/>
          <w:numId w:val="23"/>
        </w:numPr>
        <w:suppressAutoHyphens/>
        <w:overflowPunct w:val="0"/>
        <w:autoSpaceDE w:val="0"/>
        <w:spacing w:after="60"/>
        <w:ind w:left="284" w:hanging="284"/>
        <w:contextualSpacing w:val="0"/>
        <w:rPr>
          <w:rFonts w:ascii="Arial" w:hAnsi="Arial" w:cs="Arial"/>
          <w:bCs/>
          <w:iCs/>
          <w:color w:val="000000"/>
          <w:sz w:val="20"/>
          <w:szCs w:val="20"/>
        </w:rPr>
      </w:pPr>
      <w:r w:rsidRPr="00420E7E">
        <w:rPr>
          <w:rFonts w:ascii="Arial" w:hAnsi="Arial" w:cs="Arial"/>
          <w:color w:val="000000"/>
          <w:sz w:val="20"/>
          <w:szCs w:val="20"/>
        </w:rPr>
        <w:t xml:space="preserve">Oświadczamy, że wszystkie wymagane dokumenty, </w:t>
      </w:r>
      <w:r w:rsidRPr="00420E7E">
        <w:rPr>
          <w:rFonts w:ascii="Arial" w:hAnsi="Arial" w:cs="Arial"/>
          <w:bCs/>
          <w:iCs/>
          <w:color w:val="000000"/>
          <w:sz w:val="20"/>
          <w:szCs w:val="20"/>
        </w:rPr>
        <w:t>zostały załączone do oferty.</w:t>
      </w:r>
    </w:p>
    <w:p w14:paraId="0A446DF1" w14:textId="7054D27B" w:rsidR="00CA2ED1" w:rsidRPr="00420E7E" w:rsidRDefault="006929EA" w:rsidP="005C54A8">
      <w:pPr>
        <w:pStyle w:val="Akapitzlist"/>
        <w:widowControl w:val="0"/>
        <w:numPr>
          <w:ilvl w:val="1"/>
          <w:numId w:val="23"/>
        </w:numPr>
        <w:suppressAutoHyphens/>
        <w:overflowPunct w:val="0"/>
        <w:autoSpaceDE w:val="0"/>
        <w:spacing w:after="60"/>
        <w:ind w:left="284" w:hanging="284"/>
        <w:contextualSpacing w:val="0"/>
        <w:rPr>
          <w:rFonts w:ascii="Arial" w:hAnsi="Arial" w:cs="Arial"/>
          <w:color w:val="000000"/>
          <w:sz w:val="20"/>
          <w:szCs w:val="20"/>
        </w:rPr>
      </w:pPr>
      <w:r w:rsidRPr="00420E7E">
        <w:rPr>
          <w:rFonts w:ascii="Arial" w:hAnsi="Arial" w:cs="Arial"/>
          <w:color w:val="000000"/>
          <w:sz w:val="20"/>
          <w:szCs w:val="20"/>
        </w:rPr>
        <w:t xml:space="preserve">Oświadczamy, że uważamy się za związanych niniejszą ofertą w </w:t>
      </w:r>
      <w:r w:rsidRPr="001A0088">
        <w:rPr>
          <w:rFonts w:ascii="Arial" w:hAnsi="Arial" w:cs="Arial"/>
          <w:color w:val="000000"/>
          <w:sz w:val="20"/>
          <w:szCs w:val="20"/>
        </w:rPr>
        <w:t xml:space="preserve">okresie </w:t>
      </w:r>
      <w:r w:rsidR="005D41F8" w:rsidRPr="001A0088">
        <w:rPr>
          <w:rFonts w:ascii="Arial" w:hAnsi="Arial" w:cs="Arial"/>
          <w:color w:val="000000"/>
          <w:sz w:val="20"/>
          <w:szCs w:val="20"/>
        </w:rPr>
        <w:t>30</w:t>
      </w:r>
      <w:r w:rsidR="00CA2ED1" w:rsidRPr="001A0088">
        <w:rPr>
          <w:rFonts w:ascii="Arial" w:hAnsi="Arial" w:cs="Arial"/>
          <w:color w:val="000000"/>
          <w:sz w:val="20"/>
          <w:szCs w:val="20"/>
        </w:rPr>
        <w:t xml:space="preserve"> dni </w:t>
      </w:r>
      <w:r w:rsidRPr="001A0088">
        <w:rPr>
          <w:rFonts w:ascii="Arial" w:hAnsi="Arial" w:cs="Arial"/>
          <w:color w:val="000000"/>
          <w:sz w:val="20"/>
          <w:szCs w:val="20"/>
        </w:rPr>
        <w:t>wskazan</w:t>
      </w:r>
      <w:r w:rsidRPr="00420E7E">
        <w:rPr>
          <w:rFonts w:ascii="Arial" w:hAnsi="Arial" w:cs="Arial"/>
          <w:color w:val="000000"/>
          <w:sz w:val="20"/>
          <w:szCs w:val="20"/>
        </w:rPr>
        <w:t xml:space="preserve">ym w </w:t>
      </w:r>
      <w:r w:rsidR="00CA2ED1" w:rsidRPr="00420E7E">
        <w:rPr>
          <w:rFonts w:ascii="Arial" w:hAnsi="Arial" w:cs="Arial"/>
          <w:color w:val="000000"/>
          <w:sz w:val="20"/>
          <w:szCs w:val="20"/>
        </w:rPr>
        <w:t>zapytaniu cenowym. Bieg terminu rozpoczyna się wraz z upływem terminu składania ofert.</w:t>
      </w:r>
    </w:p>
    <w:p w14:paraId="22AED875" w14:textId="77777777" w:rsidR="006929EA" w:rsidRPr="00420E7E" w:rsidRDefault="006929EA" w:rsidP="005C54A8">
      <w:pPr>
        <w:pStyle w:val="Akapitzlist"/>
        <w:widowControl w:val="0"/>
        <w:numPr>
          <w:ilvl w:val="1"/>
          <w:numId w:val="23"/>
        </w:numPr>
        <w:suppressAutoHyphens/>
        <w:overflowPunct w:val="0"/>
        <w:autoSpaceDE w:val="0"/>
        <w:spacing w:after="60"/>
        <w:ind w:left="284" w:hanging="284"/>
        <w:contextualSpacing w:val="0"/>
        <w:rPr>
          <w:rFonts w:ascii="Arial" w:hAnsi="Arial" w:cs="Arial"/>
          <w:color w:val="000000"/>
          <w:sz w:val="20"/>
          <w:szCs w:val="20"/>
        </w:rPr>
      </w:pPr>
      <w:r w:rsidRPr="00420E7E">
        <w:rPr>
          <w:rFonts w:ascii="Arial" w:hAnsi="Arial" w:cs="Arial"/>
          <w:b/>
          <w:bCs/>
          <w:color w:val="000000"/>
          <w:sz w:val="20"/>
          <w:szCs w:val="20"/>
        </w:rPr>
        <w:t>Udzielamy gwarancji jakości</w:t>
      </w:r>
      <w:r w:rsidRPr="00420E7E">
        <w:rPr>
          <w:rFonts w:ascii="Arial" w:hAnsi="Arial" w:cs="Arial"/>
          <w:color w:val="000000"/>
          <w:sz w:val="20"/>
          <w:szCs w:val="20"/>
        </w:rPr>
        <w:t xml:space="preserve"> na wykonane </w:t>
      </w:r>
      <w:r w:rsidR="00A914B2" w:rsidRPr="00420E7E">
        <w:rPr>
          <w:rFonts w:ascii="Arial" w:hAnsi="Arial" w:cs="Arial"/>
          <w:color w:val="000000"/>
          <w:sz w:val="20"/>
          <w:szCs w:val="20"/>
        </w:rPr>
        <w:t xml:space="preserve">roboty budowlane </w:t>
      </w:r>
      <w:r w:rsidRPr="00420E7E">
        <w:rPr>
          <w:rFonts w:ascii="Arial" w:hAnsi="Arial" w:cs="Arial"/>
          <w:b/>
          <w:bCs/>
          <w:color w:val="000000"/>
          <w:sz w:val="20"/>
          <w:szCs w:val="20"/>
        </w:rPr>
        <w:t>na okres ….… lat.</w:t>
      </w:r>
    </w:p>
    <w:p w14:paraId="28B2C8F6" w14:textId="52EA2797" w:rsidR="00CA2ED1" w:rsidRPr="00524B31" w:rsidRDefault="006929EA" w:rsidP="005C54A8">
      <w:pPr>
        <w:pStyle w:val="Akapitzlist"/>
        <w:autoSpaceDE w:val="0"/>
        <w:autoSpaceDN w:val="0"/>
        <w:adjustRightInd w:val="0"/>
        <w:spacing w:after="60"/>
        <w:ind w:left="284"/>
        <w:contextualSpacing w:val="0"/>
        <w:rPr>
          <w:rFonts w:ascii="Arial" w:hAnsi="Arial" w:cs="Arial"/>
          <w:b/>
          <w:sz w:val="18"/>
          <w:szCs w:val="18"/>
        </w:rPr>
      </w:pPr>
      <w:r w:rsidRPr="00524B31">
        <w:rPr>
          <w:rFonts w:ascii="Arial" w:hAnsi="Arial" w:cs="Arial"/>
          <w:b/>
          <w:sz w:val="18"/>
          <w:szCs w:val="18"/>
        </w:rPr>
        <w:t>(</w:t>
      </w:r>
      <w:r w:rsidRPr="00524B31">
        <w:rPr>
          <w:rFonts w:ascii="Arial" w:hAnsi="Arial" w:cs="Arial"/>
          <w:b/>
          <w:i/>
          <w:sz w:val="18"/>
          <w:szCs w:val="18"/>
        </w:rPr>
        <w:t>pouczenie:</w:t>
      </w:r>
      <w:r w:rsidR="002C695C" w:rsidRPr="00524B31">
        <w:rPr>
          <w:rFonts w:ascii="Arial" w:hAnsi="Arial" w:cs="Arial"/>
          <w:b/>
          <w:i/>
          <w:sz w:val="18"/>
          <w:szCs w:val="18"/>
        </w:rPr>
        <w:t xml:space="preserve"> </w:t>
      </w:r>
      <w:r w:rsidRPr="00524B31">
        <w:rPr>
          <w:rFonts w:ascii="Arial" w:hAnsi="Arial" w:cs="Arial"/>
          <w:b/>
          <w:i/>
          <w:sz w:val="18"/>
          <w:szCs w:val="18"/>
        </w:rPr>
        <w:t xml:space="preserve">oferta </w:t>
      </w:r>
      <w:r w:rsidR="002C6C85">
        <w:rPr>
          <w:rFonts w:ascii="Arial" w:hAnsi="Arial" w:cs="Arial"/>
          <w:b/>
          <w:i/>
          <w:sz w:val="18"/>
          <w:szCs w:val="18"/>
        </w:rPr>
        <w:t>W</w:t>
      </w:r>
      <w:r w:rsidRPr="00524B31">
        <w:rPr>
          <w:rFonts w:ascii="Arial" w:hAnsi="Arial" w:cs="Arial"/>
          <w:b/>
          <w:i/>
          <w:sz w:val="18"/>
          <w:szCs w:val="18"/>
        </w:rPr>
        <w:t>ykonawcy, który zaoferuje okres gwarancji jakości poniżej 3 lat</w:t>
      </w:r>
      <w:r w:rsidR="00BC7B10">
        <w:rPr>
          <w:rFonts w:ascii="Arial" w:hAnsi="Arial" w:cs="Arial"/>
          <w:b/>
          <w:i/>
          <w:sz w:val="18"/>
          <w:szCs w:val="18"/>
        </w:rPr>
        <w:t xml:space="preserve"> lub oferta w której nie będzie żadnej informacji dot. </w:t>
      </w:r>
      <w:r w:rsidR="005D41F8">
        <w:rPr>
          <w:rFonts w:ascii="Arial" w:hAnsi="Arial" w:cs="Arial"/>
          <w:b/>
          <w:i/>
          <w:sz w:val="18"/>
          <w:szCs w:val="18"/>
        </w:rPr>
        <w:t>o</w:t>
      </w:r>
      <w:r w:rsidR="00BC7B10">
        <w:rPr>
          <w:rFonts w:ascii="Arial" w:hAnsi="Arial" w:cs="Arial"/>
          <w:b/>
          <w:i/>
          <w:sz w:val="18"/>
          <w:szCs w:val="18"/>
        </w:rPr>
        <w:t>kresu gwarancji,</w:t>
      </w:r>
      <w:r w:rsidRPr="00524B31">
        <w:rPr>
          <w:rFonts w:ascii="Arial" w:hAnsi="Arial" w:cs="Arial"/>
          <w:b/>
          <w:i/>
          <w:sz w:val="18"/>
          <w:szCs w:val="18"/>
        </w:rPr>
        <w:t xml:space="preserve"> </w:t>
      </w:r>
      <w:r w:rsidR="00456E3F" w:rsidRPr="00524B31">
        <w:rPr>
          <w:rFonts w:ascii="Arial" w:hAnsi="Arial" w:cs="Arial"/>
          <w:b/>
          <w:i/>
          <w:sz w:val="18"/>
          <w:szCs w:val="18"/>
        </w:rPr>
        <w:t>nie będzie podlegała ocenie przez Zamawiającego przy wyborze najkorzystniejszej oferty</w:t>
      </w:r>
      <w:r w:rsidRPr="00524B31">
        <w:rPr>
          <w:rFonts w:ascii="Arial" w:hAnsi="Arial" w:cs="Arial"/>
          <w:b/>
          <w:sz w:val="18"/>
          <w:szCs w:val="18"/>
        </w:rPr>
        <w:t>).</w:t>
      </w:r>
    </w:p>
    <w:p w14:paraId="6DD451A4" w14:textId="0D5E27DD" w:rsidR="00CA2ED1" w:rsidRPr="00DE4D5D" w:rsidRDefault="006929EA" w:rsidP="005C54A8">
      <w:pPr>
        <w:pStyle w:val="Akapitzlist"/>
        <w:numPr>
          <w:ilvl w:val="1"/>
          <w:numId w:val="23"/>
        </w:numPr>
        <w:autoSpaceDE w:val="0"/>
        <w:autoSpaceDN w:val="0"/>
        <w:adjustRightInd w:val="0"/>
        <w:spacing w:after="60"/>
        <w:ind w:left="284" w:hanging="284"/>
        <w:contextualSpacing w:val="0"/>
        <w:rPr>
          <w:rFonts w:ascii="Arial" w:hAnsi="Arial" w:cs="Arial"/>
          <w:sz w:val="20"/>
          <w:szCs w:val="20"/>
        </w:rPr>
      </w:pPr>
      <w:r w:rsidRPr="00456E3F">
        <w:rPr>
          <w:rFonts w:ascii="Arial" w:hAnsi="Arial" w:cs="Arial"/>
          <w:color w:val="000000"/>
          <w:sz w:val="20"/>
          <w:szCs w:val="20"/>
        </w:rPr>
        <w:t>Gwarancja jakości obowiązuje od chwili odbioru końcowego robót. Okres rękojmi za wady płynie równolegle</w:t>
      </w:r>
      <w:r w:rsidRPr="00420E7E">
        <w:rPr>
          <w:rFonts w:ascii="Arial" w:hAnsi="Arial" w:cs="Arial"/>
          <w:color w:val="000000"/>
          <w:sz w:val="20"/>
          <w:szCs w:val="20"/>
        </w:rPr>
        <w:t xml:space="preserve"> z</w:t>
      </w:r>
      <w:r w:rsidR="00282742" w:rsidRPr="00420E7E">
        <w:rPr>
          <w:rFonts w:ascii="Arial" w:hAnsi="Arial" w:cs="Arial"/>
          <w:color w:val="000000"/>
          <w:sz w:val="20"/>
          <w:szCs w:val="20"/>
        </w:rPr>
        <w:t> </w:t>
      </w:r>
      <w:r w:rsidRPr="00DE4D5D">
        <w:rPr>
          <w:rFonts w:ascii="Arial" w:hAnsi="Arial" w:cs="Arial"/>
          <w:color w:val="000000"/>
          <w:sz w:val="20"/>
          <w:szCs w:val="20"/>
        </w:rPr>
        <w:t>okresem udzielonej gwarancji jakości i wygasa wraz z upływem okresu udzielonej gwarancji.</w:t>
      </w:r>
    </w:p>
    <w:p w14:paraId="702C08BF" w14:textId="4DDF99E2" w:rsidR="00DE4D5D" w:rsidRPr="00DE4D5D" w:rsidRDefault="00DE4D5D" w:rsidP="005C54A8">
      <w:pPr>
        <w:pStyle w:val="Akapitzlist"/>
        <w:numPr>
          <w:ilvl w:val="1"/>
          <w:numId w:val="23"/>
        </w:numPr>
        <w:autoSpaceDE w:val="0"/>
        <w:autoSpaceDN w:val="0"/>
        <w:adjustRightInd w:val="0"/>
        <w:spacing w:after="60"/>
        <w:ind w:left="284" w:hanging="284"/>
        <w:contextualSpacing w:val="0"/>
        <w:rPr>
          <w:rFonts w:ascii="Arial" w:hAnsi="Arial" w:cs="Arial"/>
          <w:sz w:val="20"/>
          <w:szCs w:val="20"/>
        </w:rPr>
      </w:pPr>
      <w:r w:rsidRPr="00DE4D5D">
        <w:rPr>
          <w:rFonts w:ascii="Arial" w:hAnsi="Arial" w:cs="Arial"/>
          <w:sz w:val="20"/>
          <w:szCs w:val="20"/>
        </w:rPr>
        <w:t>Oświadczamy</w:t>
      </w:r>
      <w:r w:rsidR="004E034D">
        <w:rPr>
          <w:rFonts w:ascii="Arial" w:hAnsi="Arial" w:cs="Arial"/>
          <w:sz w:val="20"/>
          <w:szCs w:val="20"/>
        </w:rPr>
        <w:t>,</w:t>
      </w:r>
      <w:r w:rsidRPr="00DE4D5D">
        <w:rPr>
          <w:rFonts w:ascii="Arial" w:hAnsi="Arial" w:cs="Arial"/>
          <w:sz w:val="20"/>
          <w:szCs w:val="20"/>
        </w:rPr>
        <w:t xml:space="preserve"> że</w:t>
      </w:r>
      <w:r>
        <w:rPr>
          <w:rFonts w:ascii="Arial" w:hAnsi="Arial" w:cs="Arial"/>
          <w:sz w:val="20"/>
          <w:szCs w:val="20"/>
        </w:rPr>
        <w:t xml:space="preserve"> </w:t>
      </w:r>
      <w:r w:rsidRPr="00DE4D5D">
        <w:rPr>
          <w:rFonts w:ascii="Arial" w:hAnsi="Arial" w:cs="Arial"/>
          <w:sz w:val="20"/>
          <w:szCs w:val="20"/>
        </w:rPr>
        <w:t>znajdujemy się</w:t>
      </w:r>
      <w:r>
        <w:rPr>
          <w:rFonts w:ascii="Arial" w:hAnsi="Arial" w:cs="Arial"/>
          <w:sz w:val="20"/>
          <w:szCs w:val="20"/>
        </w:rPr>
        <w:t xml:space="preserve"> </w:t>
      </w:r>
      <w:r w:rsidRPr="00DE4D5D">
        <w:rPr>
          <w:rFonts w:ascii="Arial" w:hAnsi="Arial" w:cs="Arial"/>
          <w:sz w:val="20"/>
          <w:szCs w:val="20"/>
        </w:rPr>
        <w:t>w sytuacji ekonomicznej i finansowej zapewniającej wykonanie zamówienia</w:t>
      </w:r>
      <w:r>
        <w:rPr>
          <w:rFonts w:ascii="Arial" w:hAnsi="Arial" w:cs="Arial"/>
          <w:sz w:val="20"/>
          <w:szCs w:val="20"/>
        </w:rPr>
        <w:t>.</w:t>
      </w:r>
    </w:p>
    <w:p w14:paraId="054CFD56" w14:textId="77777777" w:rsidR="00CA2ED1" w:rsidRPr="00CA2ED1" w:rsidRDefault="006929EA" w:rsidP="005C54A8">
      <w:pPr>
        <w:pStyle w:val="Akapitzlist"/>
        <w:numPr>
          <w:ilvl w:val="1"/>
          <w:numId w:val="23"/>
        </w:numPr>
        <w:autoSpaceDE w:val="0"/>
        <w:autoSpaceDN w:val="0"/>
        <w:adjustRightInd w:val="0"/>
        <w:spacing w:after="60"/>
        <w:ind w:left="284" w:hanging="284"/>
        <w:contextualSpacing w:val="0"/>
        <w:rPr>
          <w:rFonts w:ascii="Arial" w:hAnsi="Arial" w:cs="Arial"/>
          <w:b/>
          <w:sz w:val="20"/>
          <w:szCs w:val="20"/>
        </w:rPr>
      </w:pPr>
      <w:r w:rsidRPr="00DE4D5D">
        <w:rPr>
          <w:rFonts w:ascii="Arial" w:hAnsi="Arial" w:cs="Arial"/>
          <w:color w:val="000000"/>
          <w:sz w:val="20"/>
          <w:szCs w:val="20"/>
        </w:rPr>
        <w:t>Oświadczamy, że zamówienie</w:t>
      </w:r>
      <w:r w:rsidRPr="00CA2ED1">
        <w:rPr>
          <w:rFonts w:ascii="Arial" w:hAnsi="Arial" w:cs="Arial"/>
          <w:color w:val="000000"/>
          <w:sz w:val="20"/>
          <w:szCs w:val="20"/>
        </w:rPr>
        <w:t xml:space="preserve"> zostanie wykonane w terminie wymaganym w treści </w:t>
      </w:r>
      <w:r w:rsidR="00CA2ED1">
        <w:rPr>
          <w:rFonts w:ascii="Arial" w:hAnsi="Arial" w:cs="Arial"/>
          <w:color w:val="000000"/>
          <w:sz w:val="20"/>
          <w:szCs w:val="20"/>
        </w:rPr>
        <w:t>zapytania cenowego</w:t>
      </w:r>
      <w:r w:rsidR="00A914B2">
        <w:rPr>
          <w:rFonts w:ascii="Arial" w:hAnsi="Arial" w:cs="Arial"/>
          <w:color w:val="000000"/>
          <w:sz w:val="20"/>
          <w:szCs w:val="20"/>
        </w:rPr>
        <w:t>.</w:t>
      </w:r>
    </w:p>
    <w:p w14:paraId="759F9059" w14:textId="1D8BD715" w:rsidR="00E51C9E" w:rsidRPr="005D41F8" w:rsidRDefault="006929EA" w:rsidP="005C54A8">
      <w:pPr>
        <w:pStyle w:val="Akapitzlist"/>
        <w:numPr>
          <w:ilvl w:val="1"/>
          <w:numId w:val="23"/>
        </w:numPr>
        <w:autoSpaceDE w:val="0"/>
        <w:autoSpaceDN w:val="0"/>
        <w:adjustRightInd w:val="0"/>
        <w:spacing w:after="60"/>
        <w:ind w:left="284" w:hanging="284"/>
        <w:contextualSpacing w:val="0"/>
        <w:rPr>
          <w:rFonts w:ascii="Arial" w:hAnsi="Arial" w:cs="Arial"/>
          <w:b/>
          <w:sz w:val="20"/>
          <w:szCs w:val="20"/>
        </w:rPr>
      </w:pPr>
      <w:r w:rsidRPr="00CA2ED1">
        <w:rPr>
          <w:rFonts w:ascii="Arial" w:hAnsi="Arial" w:cs="Arial"/>
          <w:sz w:val="20"/>
          <w:szCs w:val="20"/>
        </w:rPr>
        <w:t>Oświadczamy, że dysponujemy osobami zdolnymi do wykonania zamówienia, w szczególności n/w osobą</w:t>
      </w:r>
      <w:r w:rsidR="00CD2398">
        <w:rPr>
          <w:rFonts w:ascii="Arial" w:hAnsi="Arial" w:cs="Arial"/>
          <w:sz w:val="20"/>
          <w:szCs w:val="20"/>
        </w:rPr>
        <w:t>/ami</w:t>
      </w:r>
      <w:r w:rsidRPr="00CA2ED1">
        <w:rPr>
          <w:rFonts w:ascii="Arial" w:hAnsi="Arial" w:cs="Arial"/>
          <w:sz w:val="20"/>
          <w:szCs w:val="20"/>
        </w:rPr>
        <w:t xml:space="preserve"> posiadającą</w:t>
      </w:r>
      <w:r w:rsidR="00CD2398">
        <w:rPr>
          <w:rFonts w:ascii="Arial" w:hAnsi="Arial" w:cs="Arial"/>
          <w:sz w:val="20"/>
          <w:szCs w:val="20"/>
        </w:rPr>
        <w:t>/ymi</w:t>
      </w:r>
      <w:r w:rsidRPr="00CA2ED1">
        <w:rPr>
          <w:rFonts w:ascii="Arial" w:hAnsi="Arial" w:cs="Arial"/>
          <w:sz w:val="20"/>
          <w:szCs w:val="20"/>
        </w:rPr>
        <w:t xml:space="preserve"> wymagane przez Zamawiającego uprawnienia:</w:t>
      </w:r>
    </w:p>
    <w:p w14:paraId="663C112F" w14:textId="77777777" w:rsidR="005D41F8" w:rsidRPr="00E51C9E" w:rsidRDefault="005D41F8" w:rsidP="005D31F5">
      <w:pPr>
        <w:pStyle w:val="Akapitzlist"/>
        <w:autoSpaceDE w:val="0"/>
        <w:autoSpaceDN w:val="0"/>
        <w:adjustRightInd w:val="0"/>
        <w:spacing w:after="200" w:line="23" w:lineRule="atLeast"/>
        <w:ind w:left="284"/>
        <w:rPr>
          <w:rFonts w:ascii="Arial" w:hAnsi="Arial" w:cs="Arial"/>
          <w:b/>
          <w:sz w:val="20"/>
          <w:szCs w:val="20"/>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3"/>
        <w:gridCol w:w="4253"/>
        <w:gridCol w:w="2976"/>
      </w:tblGrid>
      <w:tr w:rsidR="00CC441D" w:rsidRPr="005D31F5" w14:paraId="245FCCAA" w14:textId="77777777" w:rsidTr="00CC441D">
        <w:trPr>
          <w:trHeight w:val="1020"/>
        </w:trPr>
        <w:tc>
          <w:tcPr>
            <w:tcW w:w="2723" w:type="dxa"/>
            <w:shd w:val="clear" w:color="auto" w:fill="D9D9D9"/>
            <w:vAlign w:val="center"/>
          </w:tcPr>
          <w:p w14:paraId="04A615E6" w14:textId="77777777" w:rsidR="00CC441D" w:rsidRPr="005D31F5" w:rsidRDefault="00CC441D" w:rsidP="005D31F5">
            <w:pPr>
              <w:spacing w:after="60" w:line="23" w:lineRule="atLeast"/>
              <w:jc w:val="center"/>
              <w:rPr>
                <w:rFonts w:eastAsia="Times New Roman" w:cs="Arial"/>
                <w:i/>
                <w:sz w:val="18"/>
                <w:szCs w:val="18"/>
                <w:lang w:eastAsia="pl-PL"/>
              </w:rPr>
            </w:pPr>
            <w:r w:rsidRPr="005D31F5">
              <w:rPr>
                <w:rFonts w:eastAsia="Times New Roman" w:cs="Arial"/>
                <w:i/>
                <w:sz w:val="18"/>
                <w:szCs w:val="18"/>
                <w:lang w:eastAsia="pl-PL"/>
              </w:rPr>
              <w:t>Imię i nazwisko</w:t>
            </w:r>
          </w:p>
        </w:tc>
        <w:tc>
          <w:tcPr>
            <w:tcW w:w="4253" w:type="dxa"/>
            <w:shd w:val="clear" w:color="auto" w:fill="D9D9D9"/>
            <w:vAlign w:val="center"/>
          </w:tcPr>
          <w:p w14:paraId="72A2D3D2" w14:textId="77777777" w:rsidR="00CC441D" w:rsidRPr="005D31F5" w:rsidRDefault="00CC441D" w:rsidP="005D31F5">
            <w:pPr>
              <w:spacing w:after="60" w:line="23" w:lineRule="atLeast"/>
              <w:jc w:val="center"/>
              <w:rPr>
                <w:rFonts w:eastAsia="Times New Roman" w:cs="Arial"/>
                <w:i/>
                <w:sz w:val="18"/>
                <w:szCs w:val="18"/>
                <w:lang w:eastAsia="pl-PL"/>
              </w:rPr>
            </w:pPr>
            <w:r w:rsidRPr="005D31F5">
              <w:rPr>
                <w:rFonts w:eastAsia="Times New Roman" w:cs="Arial"/>
                <w:i/>
                <w:sz w:val="18"/>
                <w:szCs w:val="18"/>
                <w:lang w:eastAsia="pl-PL"/>
              </w:rPr>
              <w:t>Funkcja i posiadane uprawnienia</w:t>
            </w:r>
          </w:p>
        </w:tc>
        <w:tc>
          <w:tcPr>
            <w:tcW w:w="2976" w:type="dxa"/>
            <w:shd w:val="clear" w:color="auto" w:fill="D9D9D9"/>
            <w:vAlign w:val="center"/>
          </w:tcPr>
          <w:p w14:paraId="6BA51320" w14:textId="77777777" w:rsidR="00CC441D" w:rsidRPr="005D31F5" w:rsidRDefault="00CC441D" w:rsidP="005D31F5">
            <w:pPr>
              <w:spacing w:after="60" w:line="23" w:lineRule="atLeast"/>
              <w:jc w:val="center"/>
              <w:rPr>
                <w:rFonts w:eastAsia="Times New Roman" w:cs="Arial"/>
                <w:i/>
                <w:sz w:val="18"/>
                <w:szCs w:val="18"/>
                <w:lang w:eastAsia="pl-PL"/>
              </w:rPr>
            </w:pPr>
            <w:r w:rsidRPr="005D31F5">
              <w:rPr>
                <w:rFonts w:eastAsia="Times New Roman" w:cs="Arial"/>
                <w:i/>
                <w:sz w:val="18"/>
                <w:szCs w:val="18"/>
                <w:lang w:eastAsia="pl-PL"/>
              </w:rPr>
              <w:t>Numer uprawnień</w:t>
            </w:r>
          </w:p>
        </w:tc>
      </w:tr>
      <w:tr w:rsidR="00CC441D" w:rsidRPr="005D31F5" w14:paraId="2E7A335A" w14:textId="77777777" w:rsidTr="00CC441D">
        <w:trPr>
          <w:trHeight w:val="1799"/>
        </w:trPr>
        <w:tc>
          <w:tcPr>
            <w:tcW w:w="2723" w:type="dxa"/>
            <w:vAlign w:val="center"/>
          </w:tcPr>
          <w:p w14:paraId="0A3B4B43" w14:textId="77777777" w:rsidR="00CC441D" w:rsidRPr="005D31F5" w:rsidRDefault="00CC441D" w:rsidP="005D31F5">
            <w:pPr>
              <w:spacing w:after="0" w:line="23" w:lineRule="atLeast"/>
              <w:jc w:val="center"/>
              <w:rPr>
                <w:rFonts w:eastAsia="Times New Roman" w:cs="Arial"/>
                <w:sz w:val="16"/>
                <w:szCs w:val="16"/>
                <w:lang w:eastAsia="pl-PL"/>
              </w:rPr>
            </w:pPr>
          </w:p>
        </w:tc>
        <w:tc>
          <w:tcPr>
            <w:tcW w:w="4253" w:type="dxa"/>
            <w:vAlign w:val="center"/>
          </w:tcPr>
          <w:p w14:paraId="1FC2F0FB" w14:textId="77777777" w:rsidR="00CC441D" w:rsidRPr="005D31F5" w:rsidRDefault="00CC441D" w:rsidP="005D31F5">
            <w:pPr>
              <w:autoSpaceDE w:val="0"/>
              <w:autoSpaceDN w:val="0"/>
              <w:adjustRightInd w:val="0"/>
              <w:spacing w:after="0" w:line="240" w:lineRule="auto"/>
              <w:jc w:val="center"/>
              <w:rPr>
                <w:rFonts w:eastAsiaTheme="minorHAnsi" w:cs="Arial"/>
                <w:b/>
                <w:bCs/>
                <w:color w:val="000000"/>
                <w:sz w:val="18"/>
                <w:szCs w:val="18"/>
                <w:highlight w:val="green"/>
              </w:rPr>
            </w:pPr>
          </w:p>
          <w:p w14:paraId="14A38409" w14:textId="238E967A" w:rsidR="00CC441D" w:rsidRPr="005D31F5" w:rsidRDefault="00CC441D" w:rsidP="005D31F5">
            <w:pPr>
              <w:autoSpaceDE w:val="0"/>
              <w:autoSpaceDN w:val="0"/>
              <w:adjustRightInd w:val="0"/>
              <w:spacing w:after="0" w:line="240" w:lineRule="auto"/>
              <w:jc w:val="center"/>
              <w:rPr>
                <w:rFonts w:eastAsiaTheme="minorHAnsi" w:cs="Arial"/>
                <w:color w:val="000000"/>
                <w:sz w:val="18"/>
                <w:szCs w:val="18"/>
              </w:rPr>
            </w:pPr>
            <w:r w:rsidRPr="005D31F5">
              <w:rPr>
                <w:rFonts w:eastAsiaTheme="minorHAnsi" w:cs="Arial"/>
                <w:b/>
                <w:bCs/>
                <w:color w:val="000000"/>
                <w:sz w:val="18"/>
                <w:szCs w:val="18"/>
              </w:rPr>
              <w:t xml:space="preserve">kierownik budowy </w:t>
            </w:r>
            <w:bookmarkStart w:id="0" w:name="_Hlk84422376"/>
            <w:r w:rsidRPr="005D31F5">
              <w:rPr>
                <w:rFonts w:eastAsiaTheme="minorHAnsi" w:cs="Arial"/>
                <w:b/>
                <w:bCs/>
                <w:color w:val="000000"/>
                <w:sz w:val="18"/>
                <w:szCs w:val="18"/>
              </w:rPr>
              <w:t>posiadający uprawnienia budowlane do kierowania robotami budowlanymi w specjalności konstrukcyjno-budowlanej bez ograniczeń</w:t>
            </w:r>
            <w:r w:rsidRPr="00DA236D">
              <w:rPr>
                <w:rFonts w:eastAsiaTheme="minorHAnsi" w:cs="Arial"/>
                <w:b/>
                <w:bCs/>
                <w:color w:val="000000"/>
                <w:sz w:val="18"/>
                <w:szCs w:val="18"/>
              </w:rPr>
              <w:t>/</w:t>
            </w:r>
            <w:r w:rsidRPr="00DA236D">
              <w:rPr>
                <w:rFonts w:eastAsiaTheme="minorHAnsi" w:cs="Arial"/>
                <w:color w:val="000000"/>
                <w:sz w:val="18"/>
                <w:szCs w:val="18"/>
              </w:rPr>
              <w:t xml:space="preserve">lub odpowiadające im równoważne uprawnienia umożliwiające </w:t>
            </w:r>
            <w:r>
              <w:rPr>
                <w:rFonts w:eastAsiaTheme="minorHAnsi" w:cs="Arial"/>
                <w:color w:val="000000"/>
                <w:sz w:val="18"/>
                <w:szCs w:val="18"/>
              </w:rPr>
              <w:t xml:space="preserve">wykonanie przedmiotu zamówienia </w:t>
            </w:r>
          </w:p>
          <w:bookmarkEnd w:id="0"/>
          <w:p w14:paraId="600CFF3F" w14:textId="77777777" w:rsidR="00CC441D" w:rsidRPr="005D31F5" w:rsidRDefault="00CC441D" w:rsidP="005D31F5">
            <w:pPr>
              <w:autoSpaceDE w:val="0"/>
              <w:autoSpaceDN w:val="0"/>
              <w:adjustRightInd w:val="0"/>
              <w:spacing w:after="0" w:line="240" w:lineRule="auto"/>
              <w:jc w:val="center"/>
              <w:rPr>
                <w:rFonts w:eastAsiaTheme="minorHAnsi" w:cs="Arial"/>
                <w:b/>
                <w:bCs/>
                <w:color w:val="000000"/>
                <w:sz w:val="18"/>
                <w:szCs w:val="18"/>
                <w:highlight w:val="green"/>
              </w:rPr>
            </w:pPr>
          </w:p>
        </w:tc>
        <w:tc>
          <w:tcPr>
            <w:tcW w:w="2976" w:type="dxa"/>
            <w:vAlign w:val="center"/>
          </w:tcPr>
          <w:p w14:paraId="6DA8F3A5" w14:textId="77777777" w:rsidR="00CC441D" w:rsidRPr="005D31F5" w:rsidRDefault="00CC441D" w:rsidP="005D31F5">
            <w:pPr>
              <w:spacing w:after="0" w:line="23" w:lineRule="atLeast"/>
              <w:jc w:val="center"/>
              <w:rPr>
                <w:rFonts w:eastAsia="Times New Roman" w:cs="Arial"/>
                <w:szCs w:val="20"/>
                <w:lang w:eastAsia="pl-PL"/>
              </w:rPr>
            </w:pPr>
          </w:p>
        </w:tc>
      </w:tr>
      <w:tr w:rsidR="00CC441D" w:rsidRPr="005D31F5" w14:paraId="4F229EFA" w14:textId="77777777" w:rsidTr="00CC441D">
        <w:trPr>
          <w:trHeight w:val="2108"/>
        </w:trPr>
        <w:tc>
          <w:tcPr>
            <w:tcW w:w="2723" w:type="dxa"/>
            <w:vAlign w:val="center"/>
          </w:tcPr>
          <w:p w14:paraId="2110D020" w14:textId="77777777" w:rsidR="00CC441D" w:rsidRPr="005D31F5" w:rsidRDefault="00CC441D" w:rsidP="005D31F5">
            <w:pPr>
              <w:spacing w:after="0" w:line="23" w:lineRule="atLeast"/>
              <w:jc w:val="center"/>
              <w:rPr>
                <w:rFonts w:eastAsia="Times New Roman" w:cs="Arial"/>
                <w:szCs w:val="20"/>
                <w:lang w:eastAsia="pl-PL"/>
              </w:rPr>
            </w:pPr>
          </w:p>
        </w:tc>
        <w:tc>
          <w:tcPr>
            <w:tcW w:w="4253" w:type="dxa"/>
            <w:vAlign w:val="center"/>
          </w:tcPr>
          <w:p w14:paraId="1D0D1998" w14:textId="77777777" w:rsidR="00CC441D" w:rsidRPr="005D31F5" w:rsidRDefault="00CC441D" w:rsidP="005D31F5">
            <w:pPr>
              <w:spacing w:after="0" w:line="240" w:lineRule="auto"/>
              <w:jc w:val="center"/>
              <w:rPr>
                <w:rFonts w:eastAsia="Times New Roman" w:cs="Arial"/>
                <w:b/>
                <w:bCs/>
                <w:sz w:val="18"/>
                <w:szCs w:val="18"/>
                <w:highlight w:val="green"/>
                <w:lang w:eastAsia="pl-PL"/>
              </w:rPr>
            </w:pPr>
          </w:p>
          <w:p w14:paraId="1A9B9804" w14:textId="2EC22642" w:rsidR="00CC441D" w:rsidRPr="005D31F5" w:rsidRDefault="00CC441D" w:rsidP="005D31F5">
            <w:pPr>
              <w:spacing w:after="0" w:line="240" w:lineRule="auto"/>
              <w:jc w:val="center"/>
              <w:rPr>
                <w:rFonts w:eastAsia="Times New Roman" w:cs="Arial"/>
                <w:sz w:val="18"/>
                <w:szCs w:val="18"/>
                <w:lang w:eastAsia="pl-PL"/>
              </w:rPr>
            </w:pPr>
            <w:r w:rsidRPr="005D31F5">
              <w:rPr>
                <w:rFonts w:eastAsia="Times New Roman" w:cs="Arial"/>
                <w:b/>
                <w:bCs/>
                <w:sz w:val="18"/>
                <w:szCs w:val="18"/>
                <w:lang w:eastAsia="pl-PL"/>
              </w:rPr>
              <w:t xml:space="preserve">kierownik robót posiadający uprawnienia budowlane do kierowania robotami </w:t>
            </w:r>
            <w:bookmarkStart w:id="1" w:name="_Hlk84422486"/>
            <w:r w:rsidRPr="005D31F5">
              <w:rPr>
                <w:rFonts w:eastAsia="Times New Roman" w:cs="Arial"/>
                <w:b/>
                <w:bCs/>
                <w:sz w:val="18"/>
                <w:szCs w:val="18"/>
                <w:lang w:eastAsia="pl-PL"/>
              </w:rPr>
              <w:t>w specjalności instalacyjnej w zakresie sieci, instalacji i urządzeń cieplnych, wentylacyjnych, gazowych, wodociągowych i kanalizacyjnych bez ograniczeń</w:t>
            </w:r>
            <w:r w:rsidRPr="007A0D90">
              <w:rPr>
                <w:rFonts w:eastAsia="Times New Roman" w:cs="Arial"/>
                <w:sz w:val="18"/>
                <w:szCs w:val="18"/>
                <w:lang w:eastAsia="pl-PL"/>
              </w:rPr>
              <w:t>/lub</w:t>
            </w:r>
            <w:r>
              <w:rPr>
                <w:rFonts w:eastAsia="Times New Roman" w:cs="Arial"/>
                <w:b/>
                <w:bCs/>
                <w:sz w:val="18"/>
                <w:szCs w:val="18"/>
                <w:lang w:eastAsia="pl-PL"/>
              </w:rPr>
              <w:t xml:space="preserve"> </w:t>
            </w:r>
            <w:r w:rsidRPr="007A0D90">
              <w:rPr>
                <w:rFonts w:eastAsia="Times New Roman" w:cs="Arial"/>
                <w:sz w:val="18"/>
                <w:szCs w:val="18"/>
                <w:lang w:eastAsia="pl-PL"/>
              </w:rPr>
              <w:t>odpowiednie do zakresu planowanych robót</w:t>
            </w:r>
            <w:bookmarkEnd w:id="1"/>
          </w:p>
          <w:p w14:paraId="5E2382FB" w14:textId="77777777" w:rsidR="00CC441D" w:rsidRPr="005D31F5" w:rsidRDefault="00CC441D" w:rsidP="005D31F5">
            <w:pPr>
              <w:spacing w:after="0" w:line="240" w:lineRule="auto"/>
              <w:jc w:val="center"/>
              <w:rPr>
                <w:rFonts w:eastAsia="Times New Roman" w:cs="Arial"/>
                <w:b/>
                <w:bCs/>
                <w:i/>
                <w:iCs/>
                <w:color w:val="FF0000"/>
                <w:sz w:val="18"/>
                <w:szCs w:val="18"/>
                <w:highlight w:val="green"/>
                <w:lang w:eastAsia="pl-PL"/>
              </w:rPr>
            </w:pPr>
          </w:p>
        </w:tc>
        <w:tc>
          <w:tcPr>
            <w:tcW w:w="2976" w:type="dxa"/>
            <w:vAlign w:val="center"/>
          </w:tcPr>
          <w:p w14:paraId="1364B380" w14:textId="77777777" w:rsidR="00CC441D" w:rsidRPr="005D31F5" w:rsidRDefault="00CC441D" w:rsidP="005D31F5">
            <w:pPr>
              <w:spacing w:after="0" w:line="23" w:lineRule="atLeast"/>
              <w:jc w:val="center"/>
              <w:rPr>
                <w:rFonts w:eastAsia="Times New Roman" w:cs="Arial"/>
                <w:szCs w:val="20"/>
                <w:lang w:eastAsia="pl-PL"/>
              </w:rPr>
            </w:pPr>
          </w:p>
        </w:tc>
      </w:tr>
      <w:tr w:rsidR="00CC441D" w:rsidRPr="005D31F5" w14:paraId="210B63F3" w14:textId="77777777" w:rsidTr="00CC441D">
        <w:trPr>
          <w:trHeight w:val="1968"/>
        </w:trPr>
        <w:tc>
          <w:tcPr>
            <w:tcW w:w="2723" w:type="dxa"/>
            <w:vAlign w:val="center"/>
          </w:tcPr>
          <w:p w14:paraId="7E39B768" w14:textId="77777777" w:rsidR="00CC441D" w:rsidRPr="005D31F5" w:rsidRDefault="00CC441D" w:rsidP="005D31F5">
            <w:pPr>
              <w:spacing w:after="0" w:line="23" w:lineRule="atLeast"/>
              <w:jc w:val="center"/>
              <w:rPr>
                <w:rFonts w:eastAsia="Times New Roman" w:cs="Arial"/>
                <w:szCs w:val="20"/>
                <w:lang w:eastAsia="pl-PL"/>
              </w:rPr>
            </w:pPr>
          </w:p>
        </w:tc>
        <w:tc>
          <w:tcPr>
            <w:tcW w:w="4253" w:type="dxa"/>
            <w:vAlign w:val="center"/>
          </w:tcPr>
          <w:p w14:paraId="073E01C7" w14:textId="77777777" w:rsidR="00CC441D" w:rsidRPr="005D31F5" w:rsidRDefault="00CC441D" w:rsidP="005D31F5">
            <w:pPr>
              <w:spacing w:after="0" w:line="240" w:lineRule="auto"/>
              <w:jc w:val="center"/>
              <w:rPr>
                <w:rFonts w:eastAsia="Times New Roman" w:cs="Arial"/>
                <w:b/>
                <w:bCs/>
                <w:sz w:val="18"/>
                <w:szCs w:val="18"/>
                <w:highlight w:val="green"/>
                <w:lang w:eastAsia="pl-PL"/>
              </w:rPr>
            </w:pPr>
          </w:p>
          <w:p w14:paraId="70D6DF78" w14:textId="665C35AF" w:rsidR="00CC441D" w:rsidRPr="005D31F5" w:rsidRDefault="00CC441D" w:rsidP="005D31F5">
            <w:pPr>
              <w:spacing w:after="0" w:line="240" w:lineRule="auto"/>
              <w:jc w:val="center"/>
              <w:rPr>
                <w:rFonts w:eastAsia="Times New Roman" w:cs="Arial"/>
                <w:b/>
                <w:bCs/>
                <w:sz w:val="18"/>
                <w:szCs w:val="18"/>
                <w:lang w:eastAsia="pl-PL"/>
              </w:rPr>
            </w:pPr>
            <w:r w:rsidRPr="005D31F5">
              <w:rPr>
                <w:rFonts w:eastAsia="Times New Roman" w:cs="Arial"/>
                <w:b/>
                <w:bCs/>
                <w:sz w:val="18"/>
                <w:szCs w:val="18"/>
                <w:lang w:eastAsia="pl-PL"/>
              </w:rPr>
              <w:t xml:space="preserve">kierownik robót posiadający uprawnienia budowlane do kierowania robotami </w:t>
            </w:r>
            <w:bookmarkStart w:id="2" w:name="_Hlk84422581"/>
            <w:r w:rsidRPr="005D31F5">
              <w:rPr>
                <w:rFonts w:eastAsia="Times New Roman" w:cs="Arial"/>
                <w:b/>
                <w:bCs/>
                <w:sz w:val="18"/>
                <w:szCs w:val="18"/>
                <w:lang w:eastAsia="pl-PL"/>
              </w:rPr>
              <w:t>w specjalności instalacyjnej w zakresie sieci, instalacji i urządzeń elektrycznych i elektroenergetycznych bez ograniczeń</w:t>
            </w:r>
            <w:r w:rsidRPr="007A0D90">
              <w:rPr>
                <w:rFonts w:eastAsia="Times New Roman" w:cs="Arial"/>
                <w:sz w:val="18"/>
                <w:szCs w:val="18"/>
                <w:lang w:eastAsia="pl-PL"/>
              </w:rPr>
              <w:t>/lub odpowiednie do zakresu planowanych robót</w:t>
            </w:r>
          </w:p>
          <w:bookmarkEnd w:id="2"/>
          <w:p w14:paraId="7E47F6ED" w14:textId="77777777" w:rsidR="00CC441D" w:rsidRPr="005D31F5" w:rsidRDefault="00CC441D" w:rsidP="005D31F5">
            <w:pPr>
              <w:spacing w:after="0" w:line="240" w:lineRule="auto"/>
              <w:jc w:val="center"/>
              <w:rPr>
                <w:rFonts w:eastAsia="Times New Roman" w:cs="Arial"/>
                <w:b/>
                <w:bCs/>
                <w:i/>
                <w:iCs/>
                <w:color w:val="FF0000"/>
                <w:sz w:val="18"/>
                <w:szCs w:val="18"/>
                <w:highlight w:val="green"/>
                <w:lang w:eastAsia="pl-PL"/>
              </w:rPr>
            </w:pPr>
          </w:p>
        </w:tc>
        <w:tc>
          <w:tcPr>
            <w:tcW w:w="2976" w:type="dxa"/>
            <w:vAlign w:val="center"/>
          </w:tcPr>
          <w:p w14:paraId="29D8D783" w14:textId="77777777" w:rsidR="00CC441D" w:rsidRPr="005D31F5" w:rsidRDefault="00CC441D" w:rsidP="005D31F5">
            <w:pPr>
              <w:spacing w:after="0" w:line="23" w:lineRule="atLeast"/>
              <w:jc w:val="center"/>
              <w:rPr>
                <w:rFonts w:eastAsia="Times New Roman" w:cs="Arial"/>
                <w:szCs w:val="20"/>
                <w:lang w:eastAsia="pl-PL"/>
              </w:rPr>
            </w:pPr>
          </w:p>
        </w:tc>
      </w:tr>
    </w:tbl>
    <w:p w14:paraId="0A811090" w14:textId="77777777" w:rsidR="005D41F8" w:rsidRPr="005D41F8" w:rsidRDefault="005D41F8" w:rsidP="005D41F8">
      <w:pPr>
        <w:pStyle w:val="Akapitzlist"/>
        <w:widowControl w:val="0"/>
        <w:suppressAutoHyphens/>
        <w:overflowPunct w:val="0"/>
        <w:autoSpaceDE w:val="0"/>
        <w:spacing w:after="120" w:line="23" w:lineRule="atLeast"/>
        <w:ind w:left="284"/>
        <w:rPr>
          <w:rFonts w:ascii="Arial" w:hAnsi="Arial" w:cs="Arial"/>
          <w:b/>
          <w:bCs/>
          <w:color w:val="000000"/>
          <w:sz w:val="20"/>
          <w:szCs w:val="20"/>
        </w:rPr>
      </w:pPr>
    </w:p>
    <w:p w14:paraId="3DBCF99E" w14:textId="2F8318F3" w:rsidR="00CD2398" w:rsidRDefault="00CD2398" w:rsidP="001F44C9">
      <w:pPr>
        <w:widowControl w:val="0"/>
        <w:suppressAutoHyphens/>
        <w:overflowPunct w:val="0"/>
        <w:autoSpaceDE w:val="0"/>
        <w:spacing w:after="60" w:line="23" w:lineRule="atLeast"/>
        <w:jc w:val="left"/>
        <w:textAlignment w:val="baseline"/>
        <w:rPr>
          <w:rFonts w:cs="Arial"/>
          <w:b/>
          <w:bCs/>
          <w:color w:val="000000"/>
          <w:szCs w:val="20"/>
        </w:rPr>
      </w:pPr>
    </w:p>
    <w:p w14:paraId="5360EA22" w14:textId="77777777" w:rsidR="00D67670" w:rsidRPr="00CD2398" w:rsidRDefault="00D67670" w:rsidP="001F44C9">
      <w:pPr>
        <w:widowControl w:val="0"/>
        <w:suppressAutoHyphens/>
        <w:overflowPunct w:val="0"/>
        <w:autoSpaceDE w:val="0"/>
        <w:spacing w:after="60" w:line="23" w:lineRule="atLeast"/>
        <w:jc w:val="left"/>
        <w:textAlignment w:val="baseline"/>
        <w:rPr>
          <w:rFonts w:cs="Arial"/>
          <w:b/>
          <w:bCs/>
          <w:color w:val="000000"/>
          <w:szCs w:val="20"/>
        </w:rPr>
      </w:pPr>
    </w:p>
    <w:p w14:paraId="6E904305" w14:textId="0B6CBDF8" w:rsidR="00CD2398" w:rsidRDefault="00CD2398" w:rsidP="00CD2398">
      <w:pPr>
        <w:pStyle w:val="Akapitzlist"/>
        <w:widowControl w:val="0"/>
        <w:suppressAutoHyphens/>
        <w:overflowPunct w:val="0"/>
        <w:autoSpaceDE w:val="0"/>
        <w:spacing w:after="120" w:line="23" w:lineRule="atLeast"/>
        <w:ind w:left="284"/>
        <w:rPr>
          <w:rFonts w:ascii="Arial" w:hAnsi="Arial" w:cs="Arial"/>
          <w:b/>
          <w:bCs/>
          <w:color w:val="000000"/>
          <w:sz w:val="20"/>
          <w:szCs w:val="20"/>
        </w:rPr>
      </w:pPr>
    </w:p>
    <w:p w14:paraId="6EF44878" w14:textId="4F97D95A" w:rsidR="00CD2398" w:rsidRPr="00F87C09" w:rsidRDefault="0093305F" w:rsidP="00EF2829">
      <w:pPr>
        <w:pStyle w:val="Akapitzlist"/>
        <w:widowControl w:val="0"/>
        <w:numPr>
          <w:ilvl w:val="1"/>
          <w:numId w:val="23"/>
        </w:numPr>
        <w:suppressAutoHyphens/>
        <w:overflowPunct w:val="0"/>
        <w:autoSpaceDE w:val="0"/>
        <w:spacing w:after="120" w:line="23" w:lineRule="atLeast"/>
        <w:ind w:left="284" w:hanging="284"/>
        <w:rPr>
          <w:rFonts w:ascii="Arial" w:hAnsi="Arial" w:cs="Arial"/>
          <w:b/>
          <w:bCs/>
          <w:color w:val="000000"/>
          <w:sz w:val="20"/>
          <w:szCs w:val="20"/>
        </w:rPr>
      </w:pPr>
      <w:r w:rsidRPr="00CD2398">
        <w:rPr>
          <w:rFonts w:ascii="Arial" w:hAnsi="Arial" w:cs="Arial"/>
          <w:color w:val="000000"/>
          <w:sz w:val="20"/>
          <w:szCs w:val="20"/>
        </w:rPr>
        <w:lastRenderedPageBreak/>
        <w:t>Oświadczamy, że w okresie ostatnich 5 lat przed upływem terminu składania ofert wykonaliśmy roboty budowlane, o których mowa w § 4 ust. 1 zapytania cenowego</w:t>
      </w:r>
      <w:r w:rsidR="00D37484" w:rsidRPr="00CD2398">
        <w:rPr>
          <w:rFonts w:ascii="Arial" w:hAnsi="Arial" w:cs="Arial"/>
          <w:color w:val="000000"/>
          <w:sz w:val="20"/>
          <w:szCs w:val="20"/>
        </w:rPr>
        <w:t>, oraz</w:t>
      </w:r>
      <w:r w:rsidR="00820C3E" w:rsidRPr="00CD2398">
        <w:rPr>
          <w:rFonts w:ascii="Arial" w:hAnsi="Arial" w:cs="Arial"/>
          <w:color w:val="000000"/>
          <w:sz w:val="20"/>
          <w:szCs w:val="20"/>
        </w:rPr>
        <w:t xml:space="preserve"> oświadczamy że niżej wymienione roboty zostały</w:t>
      </w:r>
      <w:r w:rsidR="004F7DB4" w:rsidRPr="00CD2398">
        <w:rPr>
          <w:rFonts w:ascii="Arial" w:hAnsi="Arial" w:cs="Arial"/>
          <w:color w:val="000000"/>
          <w:sz w:val="20"/>
          <w:szCs w:val="20"/>
        </w:rPr>
        <w:t xml:space="preserve"> </w:t>
      </w:r>
      <w:r w:rsidR="007D0D94" w:rsidRPr="00CD2398">
        <w:rPr>
          <w:rFonts w:ascii="Arial" w:hAnsi="Arial" w:cs="Arial"/>
          <w:color w:val="000000"/>
          <w:sz w:val="20"/>
          <w:szCs w:val="20"/>
        </w:rPr>
        <w:t>wykonan</w:t>
      </w:r>
      <w:r w:rsidR="00820C3E" w:rsidRPr="00CD2398">
        <w:rPr>
          <w:rFonts w:ascii="Arial" w:hAnsi="Arial" w:cs="Arial"/>
          <w:color w:val="000000"/>
          <w:sz w:val="20"/>
          <w:szCs w:val="20"/>
        </w:rPr>
        <w:t>e</w:t>
      </w:r>
      <w:r w:rsidR="007D0D94" w:rsidRPr="00CD2398">
        <w:rPr>
          <w:rFonts w:ascii="Arial" w:hAnsi="Arial" w:cs="Arial"/>
          <w:color w:val="000000"/>
          <w:sz w:val="20"/>
          <w:szCs w:val="20"/>
        </w:rPr>
        <w:t xml:space="preserve"> </w:t>
      </w:r>
      <w:r w:rsidR="004F7DB4" w:rsidRPr="00CD2398">
        <w:rPr>
          <w:rFonts w:ascii="Arial" w:hAnsi="Arial" w:cs="Arial"/>
          <w:color w:val="000000"/>
          <w:sz w:val="20"/>
          <w:szCs w:val="20"/>
        </w:rPr>
        <w:t>prawidłowo</w:t>
      </w:r>
      <w:r w:rsidR="00071E6D" w:rsidRPr="00CD2398">
        <w:rPr>
          <w:rFonts w:ascii="Arial" w:hAnsi="Arial" w:cs="Arial"/>
          <w:color w:val="000000"/>
          <w:sz w:val="20"/>
          <w:szCs w:val="20"/>
        </w:rPr>
        <w:t xml:space="preserve">, </w:t>
      </w:r>
      <w:r w:rsidR="004F7DB4" w:rsidRPr="00CD2398">
        <w:rPr>
          <w:rFonts w:ascii="Arial" w:hAnsi="Arial" w:cs="Arial"/>
          <w:color w:val="000000"/>
          <w:sz w:val="20"/>
          <w:szCs w:val="20"/>
        </w:rPr>
        <w:t>należycie</w:t>
      </w:r>
      <w:r w:rsidR="00071E6D" w:rsidRPr="00CD2398">
        <w:rPr>
          <w:rFonts w:ascii="Arial" w:hAnsi="Arial" w:cs="Arial"/>
          <w:color w:val="000000"/>
          <w:sz w:val="20"/>
          <w:szCs w:val="20"/>
        </w:rPr>
        <w:t xml:space="preserve"> i </w:t>
      </w:r>
      <w:r w:rsidR="004F7DB4" w:rsidRPr="00CD2398">
        <w:rPr>
          <w:rFonts w:ascii="Arial" w:hAnsi="Arial" w:cs="Arial"/>
          <w:color w:val="000000"/>
          <w:sz w:val="20"/>
          <w:szCs w:val="20"/>
        </w:rPr>
        <w:t>zgodnie z przepisami prawa</w:t>
      </w:r>
      <w:r w:rsidR="00071E6D" w:rsidRPr="00CD2398">
        <w:rPr>
          <w:rFonts w:ascii="Arial" w:hAnsi="Arial" w:cs="Arial"/>
          <w:color w:val="000000"/>
          <w:sz w:val="20"/>
          <w:szCs w:val="20"/>
        </w:rPr>
        <w:t xml:space="preserve"> oraz </w:t>
      </w:r>
      <w:r w:rsidR="004F7DB4" w:rsidRPr="00CD2398">
        <w:rPr>
          <w:rFonts w:ascii="Arial" w:hAnsi="Arial" w:cs="Arial"/>
          <w:color w:val="000000"/>
          <w:sz w:val="20"/>
          <w:szCs w:val="20"/>
        </w:rPr>
        <w:t>prawidłowo ukończone</w:t>
      </w:r>
      <w:r w:rsidR="00820C3E" w:rsidRPr="00CD2398">
        <w:rPr>
          <w:rFonts w:ascii="Arial" w:hAnsi="Arial" w:cs="Arial"/>
          <w:color w:val="000000"/>
          <w:sz w:val="20"/>
          <w:szCs w:val="20"/>
        </w:rPr>
        <w:t>:</w:t>
      </w:r>
    </w:p>
    <w:p w14:paraId="0F7A4337" w14:textId="77777777" w:rsidR="00F87C09" w:rsidRPr="00CD2398" w:rsidRDefault="00F87C09" w:rsidP="00F87C09">
      <w:pPr>
        <w:pStyle w:val="Akapitzlist"/>
        <w:widowControl w:val="0"/>
        <w:suppressAutoHyphens/>
        <w:overflowPunct w:val="0"/>
        <w:autoSpaceDE w:val="0"/>
        <w:spacing w:after="120" w:line="23" w:lineRule="atLeast"/>
        <w:ind w:left="284"/>
        <w:rPr>
          <w:rFonts w:ascii="Arial" w:hAnsi="Arial" w:cs="Arial"/>
          <w:b/>
          <w:bCs/>
          <w:color w:val="000000"/>
          <w:sz w:val="20"/>
          <w:szCs w:val="20"/>
        </w:rPr>
      </w:pPr>
    </w:p>
    <w:tbl>
      <w:tblPr>
        <w:tblW w:w="9296" w:type="dxa"/>
        <w:jc w:val="center"/>
        <w:tblLayout w:type="fixed"/>
        <w:tblCellMar>
          <w:left w:w="70" w:type="dxa"/>
          <w:right w:w="70" w:type="dxa"/>
        </w:tblCellMar>
        <w:tblLook w:val="0000" w:firstRow="0" w:lastRow="0" w:firstColumn="0" w:lastColumn="0" w:noHBand="0" w:noVBand="0"/>
      </w:tblPr>
      <w:tblGrid>
        <w:gridCol w:w="725"/>
        <w:gridCol w:w="3005"/>
        <w:gridCol w:w="1573"/>
        <w:gridCol w:w="1716"/>
        <w:gridCol w:w="2277"/>
      </w:tblGrid>
      <w:tr w:rsidR="0093305F" w:rsidRPr="0042540D" w14:paraId="5885760B" w14:textId="77777777" w:rsidTr="00820C3E">
        <w:trPr>
          <w:trHeight w:val="20"/>
          <w:jc w:val="center"/>
        </w:trPr>
        <w:tc>
          <w:tcPr>
            <w:tcW w:w="725" w:type="dxa"/>
            <w:vMerge w:val="restart"/>
            <w:tcBorders>
              <w:top w:val="single" w:sz="8" w:space="0" w:color="000000"/>
              <w:left w:val="single" w:sz="8" w:space="0" w:color="000000"/>
              <w:bottom w:val="single" w:sz="8" w:space="0" w:color="000000"/>
            </w:tcBorders>
          </w:tcPr>
          <w:p w14:paraId="2E2B416B" w14:textId="77777777" w:rsidR="0093305F" w:rsidRPr="0042540D" w:rsidRDefault="0093305F" w:rsidP="0093305F">
            <w:pPr>
              <w:tabs>
                <w:tab w:val="left" w:pos="0"/>
                <w:tab w:val="left" w:pos="72"/>
                <w:tab w:val="left" w:pos="3135"/>
              </w:tabs>
              <w:snapToGrid w:val="0"/>
              <w:ind w:left="357" w:hanging="296"/>
              <w:jc w:val="center"/>
              <w:rPr>
                <w:b/>
                <w:bCs/>
                <w:color w:val="000000"/>
              </w:rPr>
            </w:pPr>
            <w:r w:rsidRPr="0042540D">
              <w:rPr>
                <w:b/>
                <w:bCs/>
                <w:color w:val="000000"/>
              </w:rPr>
              <w:t>L.p.</w:t>
            </w:r>
          </w:p>
        </w:tc>
        <w:tc>
          <w:tcPr>
            <w:tcW w:w="3005" w:type="dxa"/>
            <w:vMerge w:val="restart"/>
            <w:tcBorders>
              <w:top w:val="single" w:sz="8" w:space="0" w:color="000000"/>
              <w:left w:val="single" w:sz="8" w:space="0" w:color="000000"/>
              <w:bottom w:val="single" w:sz="8" w:space="0" w:color="000000"/>
            </w:tcBorders>
          </w:tcPr>
          <w:p w14:paraId="698D38A9" w14:textId="6152B28C" w:rsidR="0093305F" w:rsidRPr="00D2361F" w:rsidRDefault="0093305F" w:rsidP="00734CE1">
            <w:pPr>
              <w:tabs>
                <w:tab w:val="left" w:pos="3135"/>
              </w:tabs>
              <w:snapToGrid w:val="0"/>
              <w:spacing w:after="0"/>
              <w:ind w:left="72"/>
              <w:jc w:val="left"/>
              <w:rPr>
                <w:b/>
                <w:bCs/>
                <w:color w:val="000000"/>
              </w:rPr>
            </w:pPr>
            <w:r w:rsidRPr="00D2361F">
              <w:rPr>
                <w:b/>
                <w:bCs/>
                <w:color w:val="000000"/>
              </w:rPr>
              <w:t>Rodzaj zamówienia wraz z</w:t>
            </w:r>
            <w:r>
              <w:rPr>
                <w:b/>
                <w:bCs/>
                <w:color w:val="000000"/>
              </w:rPr>
              <w:t> </w:t>
            </w:r>
            <w:r w:rsidRPr="00D2361F">
              <w:rPr>
                <w:b/>
                <w:bCs/>
                <w:color w:val="000000"/>
              </w:rPr>
              <w:t>zakresem rzeczowym ze</w:t>
            </w:r>
            <w:r>
              <w:rPr>
                <w:b/>
                <w:bCs/>
                <w:color w:val="000000"/>
              </w:rPr>
              <w:t> </w:t>
            </w:r>
            <w:r w:rsidRPr="00D2361F">
              <w:rPr>
                <w:b/>
                <w:bCs/>
                <w:color w:val="000000"/>
              </w:rPr>
              <w:t>wskazanie</w:t>
            </w:r>
            <w:r>
              <w:rPr>
                <w:b/>
                <w:bCs/>
                <w:color w:val="000000"/>
              </w:rPr>
              <w:t>m</w:t>
            </w:r>
            <w:r w:rsidRPr="00D2361F">
              <w:rPr>
                <w:b/>
                <w:bCs/>
                <w:color w:val="000000"/>
              </w:rPr>
              <w:t xml:space="preserve"> wartości zamówienia</w:t>
            </w:r>
          </w:p>
        </w:tc>
        <w:tc>
          <w:tcPr>
            <w:tcW w:w="3289" w:type="dxa"/>
            <w:gridSpan w:val="2"/>
            <w:tcBorders>
              <w:top w:val="single" w:sz="8" w:space="0" w:color="000000"/>
              <w:left w:val="single" w:sz="8" w:space="0" w:color="000000"/>
              <w:bottom w:val="single" w:sz="8" w:space="0" w:color="000000"/>
            </w:tcBorders>
            <w:vAlign w:val="center"/>
          </w:tcPr>
          <w:p w14:paraId="69C3A407" w14:textId="77777777" w:rsidR="0093305F" w:rsidRPr="00D2361F" w:rsidRDefault="0093305F" w:rsidP="00734CE1">
            <w:pPr>
              <w:pStyle w:val="Nagwek1"/>
              <w:snapToGrid w:val="0"/>
              <w:rPr>
                <w:rFonts w:ascii="Arial" w:hAnsi="Arial"/>
                <w:color w:val="000000"/>
                <w:sz w:val="20"/>
              </w:rPr>
            </w:pPr>
            <w:r w:rsidRPr="00D2361F">
              <w:rPr>
                <w:rFonts w:ascii="Arial" w:hAnsi="Arial"/>
                <w:color w:val="000000"/>
                <w:sz w:val="20"/>
              </w:rPr>
              <w:t>Czas realizacji (data)</w:t>
            </w:r>
          </w:p>
        </w:tc>
        <w:tc>
          <w:tcPr>
            <w:tcW w:w="2277" w:type="dxa"/>
            <w:vMerge w:val="restart"/>
            <w:tcBorders>
              <w:top w:val="single" w:sz="8" w:space="0" w:color="000000"/>
              <w:left w:val="single" w:sz="8" w:space="0" w:color="000000"/>
              <w:bottom w:val="single" w:sz="8" w:space="0" w:color="000000"/>
              <w:right w:val="single" w:sz="8" w:space="0" w:color="000000"/>
            </w:tcBorders>
            <w:vAlign w:val="center"/>
          </w:tcPr>
          <w:p w14:paraId="11788B52" w14:textId="61DE9DF3" w:rsidR="0093305F" w:rsidRPr="00D2361F" w:rsidRDefault="0093305F" w:rsidP="00734CE1">
            <w:pPr>
              <w:tabs>
                <w:tab w:val="left" w:pos="3135"/>
              </w:tabs>
              <w:snapToGrid w:val="0"/>
              <w:ind w:left="49"/>
              <w:jc w:val="center"/>
              <w:rPr>
                <w:b/>
                <w:bCs/>
                <w:color w:val="000000"/>
              </w:rPr>
            </w:pPr>
            <w:r w:rsidRPr="00D2361F">
              <w:rPr>
                <w:b/>
                <w:bCs/>
                <w:color w:val="000000"/>
              </w:rPr>
              <w:t xml:space="preserve">Nazwa </w:t>
            </w:r>
            <w:r w:rsidR="005D41F8">
              <w:rPr>
                <w:b/>
                <w:bCs/>
                <w:color w:val="000000"/>
              </w:rPr>
              <w:t>Z</w:t>
            </w:r>
            <w:r w:rsidRPr="00D2361F">
              <w:rPr>
                <w:b/>
                <w:bCs/>
                <w:color w:val="000000"/>
              </w:rPr>
              <w:t>amawiającego</w:t>
            </w:r>
          </w:p>
        </w:tc>
      </w:tr>
      <w:tr w:rsidR="0093305F" w:rsidRPr="0042540D" w14:paraId="1D6D1E25" w14:textId="77777777" w:rsidTr="00820C3E">
        <w:trPr>
          <w:trHeight w:val="20"/>
          <w:jc w:val="center"/>
        </w:trPr>
        <w:tc>
          <w:tcPr>
            <w:tcW w:w="725" w:type="dxa"/>
            <w:vMerge/>
            <w:tcBorders>
              <w:top w:val="single" w:sz="8" w:space="0" w:color="000000"/>
              <w:left w:val="single" w:sz="8" w:space="0" w:color="000000"/>
              <w:bottom w:val="single" w:sz="8" w:space="0" w:color="000000"/>
            </w:tcBorders>
          </w:tcPr>
          <w:p w14:paraId="130E791D" w14:textId="77777777" w:rsidR="0093305F" w:rsidRPr="0042540D" w:rsidRDefault="0093305F" w:rsidP="00144925">
            <w:pPr>
              <w:tabs>
                <w:tab w:val="left" w:pos="3135"/>
              </w:tabs>
              <w:snapToGrid w:val="0"/>
              <w:rPr>
                <w:color w:val="000000"/>
              </w:rPr>
            </w:pPr>
          </w:p>
        </w:tc>
        <w:tc>
          <w:tcPr>
            <w:tcW w:w="3005" w:type="dxa"/>
            <w:vMerge/>
            <w:tcBorders>
              <w:top w:val="single" w:sz="8" w:space="0" w:color="000000"/>
              <w:left w:val="single" w:sz="8" w:space="0" w:color="000000"/>
              <w:bottom w:val="single" w:sz="8" w:space="0" w:color="000000"/>
            </w:tcBorders>
          </w:tcPr>
          <w:p w14:paraId="2D48FD57" w14:textId="77777777" w:rsidR="0093305F" w:rsidRPr="0042540D" w:rsidRDefault="0093305F" w:rsidP="00144925">
            <w:pPr>
              <w:tabs>
                <w:tab w:val="left" w:pos="3135"/>
              </w:tabs>
              <w:snapToGrid w:val="0"/>
              <w:rPr>
                <w:color w:val="000000"/>
              </w:rPr>
            </w:pPr>
          </w:p>
        </w:tc>
        <w:tc>
          <w:tcPr>
            <w:tcW w:w="1573" w:type="dxa"/>
            <w:tcBorders>
              <w:top w:val="single" w:sz="8" w:space="0" w:color="000000"/>
              <w:left w:val="single" w:sz="8" w:space="0" w:color="000000"/>
              <w:bottom w:val="single" w:sz="8" w:space="0" w:color="000000"/>
            </w:tcBorders>
            <w:vAlign w:val="center"/>
          </w:tcPr>
          <w:p w14:paraId="642BC819" w14:textId="77777777" w:rsidR="0093305F" w:rsidRPr="0042540D" w:rsidRDefault="0093305F" w:rsidP="00734CE1">
            <w:pPr>
              <w:pStyle w:val="Nagwek1"/>
              <w:snapToGrid w:val="0"/>
              <w:ind w:left="-56" w:firstLine="66"/>
              <w:rPr>
                <w:rFonts w:ascii="Arial" w:hAnsi="Arial"/>
                <w:color w:val="000000"/>
                <w:sz w:val="20"/>
              </w:rPr>
            </w:pPr>
            <w:r w:rsidRPr="0042540D">
              <w:rPr>
                <w:rFonts w:ascii="Arial" w:hAnsi="Arial"/>
                <w:color w:val="000000"/>
                <w:sz w:val="20"/>
              </w:rPr>
              <w:t>Rozpoczęcie</w:t>
            </w:r>
          </w:p>
        </w:tc>
        <w:tc>
          <w:tcPr>
            <w:tcW w:w="1716" w:type="dxa"/>
            <w:tcBorders>
              <w:top w:val="single" w:sz="8" w:space="0" w:color="000000"/>
              <w:left w:val="single" w:sz="8" w:space="0" w:color="000000"/>
              <w:bottom w:val="single" w:sz="8" w:space="0" w:color="000000"/>
            </w:tcBorders>
            <w:vAlign w:val="center"/>
          </w:tcPr>
          <w:p w14:paraId="7EA84A95" w14:textId="77777777" w:rsidR="0093305F" w:rsidRPr="0042540D" w:rsidRDefault="0093305F" w:rsidP="00734CE1">
            <w:pPr>
              <w:pStyle w:val="Nagwek1"/>
              <w:snapToGrid w:val="0"/>
              <w:ind w:left="98" w:hanging="29"/>
              <w:rPr>
                <w:rFonts w:ascii="Arial" w:hAnsi="Arial"/>
                <w:color w:val="000000"/>
                <w:sz w:val="20"/>
              </w:rPr>
            </w:pPr>
            <w:r w:rsidRPr="0042540D">
              <w:rPr>
                <w:rFonts w:ascii="Arial" w:hAnsi="Arial"/>
                <w:color w:val="000000"/>
                <w:sz w:val="20"/>
              </w:rPr>
              <w:t>Zakończenie</w:t>
            </w:r>
          </w:p>
        </w:tc>
        <w:tc>
          <w:tcPr>
            <w:tcW w:w="2277" w:type="dxa"/>
            <w:vMerge/>
            <w:tcBorders>
              <w:top w:val="single" w:sz="8" w:space="0" w:color="000000"/>
              <w:left w:val="single" w:sz="8" w:space="0" w:color="000000"/>
              <w:bottom w:val="single" w:sz="8" w:space="0" w:color="000000"/>
              <w:right w:val="single" w:sz="8" w:space="0" w:color="000000"/>
            </w:tcBorders>
          </w:tcPr>
          <w:p w14:paraId="19423EBA" w14:textId="77777777" w:rsidR="0093305F" w:rsidRPr="0042540D" w:rsidRDefault="0093305F" w:rsidP="00144925">
            <w:pPr>
              <w:tabs>
                <w:tab w:val="left" w:pos="3135"/>
              </w:tabs>
              <w:snapToGrid w:val="0"/>
              <w:rPr>
                <w:color w:val="000000"/>
              </w:rPr>
            </w:pPr>
          </w:p>
        </w:tc>
      </w:tr>
      <w:tr w:rsidR="0093305F" w:rsidRPr="0042540D" w14:paraId="77DF951F" w14:textId="77777777" w:rsidTr="00820C3E">
        <w:trPr>
          <w:trHeight w:val="3579"/>
          <w:jc w:val="center"/>
        </w:trPr>
        <w:tc>
          <w:tcPr>
            <w:tcW w:w="725" w:type="dxa"/>
            <w:tcBorders>
              <w:top w:val="single" w:sz="8" w:space="0" w:color="000000"/>
              <w:left w:val="single" w:sz="8" w:space="0" w:color="000000"/>
              <w:bottom w:val="single" w:sz="8" w:space="0" w:color="000000"/>
            </w:tcBorders>
          </w:tcPr>
          <w:p w14:paraId="7E2A2A3C" w14:textId="77777777" w:rsidR="0093305F" w:rsidRPr="0042540D" w:rsidRDefault="0093305F" w:rsidP="00144925">
            <w:pPr>
              <w:tabs>
                <w:tab w:val="left" w:pos="3135"/>
              </w:tabs>
              <w:snapToGrid w:val="0"/>
              <w:rPr>
                <w:color w:val="000000"/>
              </w:rPr>
            </w:pPr>
          </w:p>
        </w:tc>
        <w:tc>
          <w:tcPr>
            <w:tcW w:w="3005" w:type="dxa"/>
            <w:tcBorders>
              <w:top w:val="single" w:sz="8" w:space="0" w:color="000000"/>
              <w:left w:val="single" w:sz="8" w:space="0" w:color="000000"/>
              <w:bottom w:val="single" w:sz="8" w:space="0" w:color="000000"/>
            </w:tcBorders>
          </w:tcPr>
          <w:p w14:paraId="32A333DD" w14:textId="77777777" w:rsidR="0093305F" w:rsidRPr="0042540D" w:rsidRDefault="0093305F" w:rsidP="00144925">
            <w:pPr>
              <w:tabs>
                <w:tab w:val="left" w:pos="3135"/>
              </w:tabs>
              <w:snapToGrid w:val="0"/>
              <w:rPr>
                <w:color w:val="000000"/>
              </w:rPr>
            </w:pPr>
          </w:p>
        </w:tc>
        <w:tc>
          <w:tcPr>
            <w:tcW w:w="1573" w:type="dxa"/>
            <w:tcBorders>
              <w:top w:val="single" w:sz="8" w:space="0" w:color="000000"/>
              <w:left w:val="single" w:sz="8" w:space="0" w:color="000000"/>
              <w:bottom w:val="single" w:sz="8" w:space="0" w:color="000000"/>
            </w:tcBorders>
          </w:tcPr>
          <w:p w14:paraId="3A0966B3" w14:textId="77777777" w:rsidR="0093305F" w:rsidRPr="0042540D" w:rsidRDefault="0093305F" w:rsidP="00144925">
            <w:pPr>
              <w:tabs>
                <w:tab w:val="left" w:pos="3135"/>
              </w:tabs>
              <w:snapToGrid w:val="0"/>
              <w:rPr>
                <w:color w:val="000000"/>
              </w:rPr>
            </w:pPr>
          </w:p>
        </w:tc>
        <w:tc>
          <w:tcPr>
            <w:tcW w:w="1716" w:type="dxa"/>
            <w:tcBorders>
              <w:top w:val="single" w:sz="8" w:space="0" w:color="000000"/>
              <w:left w:val="single" w:sz="8" w:space="0" w:color="000000"/>
              <w:bottom w:val="single" w:sz="8" w:space="0" w:color="000000"/>
            </w:tcBorders>
          </w:tcPr>
          <w:p w14:paraId="15B5AA76" w14:textId="77777777" w:rsidR="0093305F" w:rsidRPr="0042540D" w:rsidRDefault="0093305F" w:rsidP="00144925">
            <w:pPr>
              <w:tabs>
                <w:tab w:val="left" w:pos="3135"/>
              </w:tabs>
              <w:snapToGrid w:val="0"/>
              <w:rPr>
                <w:color w:val="000000"/>
              </w:rPr>
            </w:pPr>
          </w:p>
        </w:tc>
        <w:tc>
          <w:tcPr>
            <w:tcW w:w="2277" w:type="dxa"/>
            <w:tcBorders>
              <w:top w:val="single" w:sz="8" w:space="0" w:color="000000"/>
              <w:left w:val="single" w:sz="8" w:space="0" w:color="000000"/>
              <w:bottom w:val="single" w:sz="8" w:space="0" w:color="000000"/>
              <w:right w:val="single" w:sz="8" w:space="0" w:color="000000"/>
            </w:tcBorders>
          </w:tcPr>
          <w:p w14:paraId="755924A4" w14:textId="77777777" w:rsidR="0093305F" w:rsidRPr="0042540D" w:rsidRDefault="0093305F" w:rsidP="00144925">
            <w:pPr>
              <w:tabs>
                <w:tab w:val="left" w:pos="3135"/>
              </w:tabs>
              <w:snapToGrid w:val="0"/>
              <w:rPr>
                <w:color w:val="000000"/>
              </w:rPr>
            </w:pPr>
          </w:p>
        </w:tc>
      </w:tr>
    </w:tbl>
    <w:p w14:paraId="76D39112" w14:textId="345E5F8D" w:rsidR="00A03597" w:rsidRDefault="00FF0EEE" w:rsidP="0033463B">
      <w:pPr>
        <w:pStyle w:val="Akapitzlist"/>
        <w:widowControl w:val="0"/>
        <w:numPr>
          <w:ilvl w:val="1"/>
          <w:numId w:val="23"/>
        </w:numPr>
        <w:suppressAutoHyphens/>
        <w:overflowPunct w:val="0"/>
        <w:autoSpaceDE w:val="0"/>
        <w:spacing w:before="60" w:after="60" w:line="23" w:lineRule="atLeast"/>
        <w:ind w:left="284" w:hanging="284"/>
        <w:rPr>
          <w:rFonts w:ascii="Arial" w:hAnsi="Arial" w:cs="Arial"/>
          <w:color w:val="000000"/>
          <w:sz w:val="20"/>
          <w:szCs w:val="20"/>
        </w:rPr>
      </w:pPr>
      <w:r w:rsidRPr="007E5663">
        <w:rPr>
          <w:rFonts w:ascii="Arial" w:hAnsi="Arial" w:cs="Arial"/>
          <w:color w:val="000000"/>
          <w:sz w:val="20"/>
          <w:szCs w:val="20"/>
        </w:rPr>
        <w:t xml:space="preserve">Jestem / jesteśmy świadomi że nie wypełnienie powyższej tabeli </w:t>
      </w:r>
      <w:r w:rsidR="00A03597" w:rsidRPr="00456E3F">
        <w:rPr>
          <w:rFonts w:ascii="Arial" w:hAnsi="Arial" w:cs="Arial"/>
          <w:color w:val="000000"/>
          <w:sz w:val="20"/>
          <w:szCs w:val="20"/>
        </w:rPr>
        <w:t xml:space="preserve">będzie skutkowało </w:t>
      </w:r>
      <w:r w:rsidR="00456E3F" w:rsidRPr="00456E3F">
        <w:rPr>
          <w:rFonts w:ascii="Arial" w:hAnsi="Arial" w:cs="Arial"/>
          <w:color w:val="000000"/>
          <w:sz w:val="20"/>
          <w:szCs w:val="20"/>
        </w:rPr>
        <w:t>tym że, oferta nie będzie podlegała ocenie przez Zamawiającego przy wyborze najkorzystniejszej oferty</w:t>
      </w:r>
      <w:r w:rsidR="00A03597" w:rsidRPr="00456E3F">
        <w:rPr>
          <w:rFonts w:ascii="Arial" w:hAnsi="Arial" w:cs="Arial"/>
          <w:color w:val="000000"/>
          <w:sz w:val="20"/>
          <w:szCs w:val="20"/>
        </w:rPr>
        <w:t>.</w:t>
      </w:r>
    </w:p>
    <w:p w14:paraId="401F1885" w14:textId="03FC7FEF" w:rsidR="005D41F8" w:rsidRDefault="005D41F8" w:rsidP="005D41F8">
      <w:pPr>
        <w:widowControl w:val="0"/>
        <w:suppressAutoHyphens/>
        <w:overflowPunct w:val="0"/>
        <w:autoSpaceDE w:val="0"/>
        <w:spacing w:before="60" w:after="60" w:line="23" w:lineRule="atLeast"/>
        <w:rPr>
          <w:rFonts w:cs="Arial"/>
          <w:color w:val="000000"/>
          <w:szCs w:val="20"/>
        </w:rPr>
      </w:pPr>
    </w:p>
    <w:p w14:paraId="283C53C2" w14:textId="10A53E6C" w:rsidR="00D47B54" w:rsidRPr="00282742" w:rsidRDefault="00D47B54" w:rsidP="0033463B">
      <w:pPr>
        <w:pStyle w:val="Akapitzlist"/>
        <w:widowControl w:val="0"/>
        <w:numPr>
          <w:ilvl w:val="1"/>
          <w:numId w:val="23"/>
        </w:numPr>
        <w:suppressAutoHyphens/>
        <w:overflowPunct w:val="0"/>
        <w:autoSpaceDE w:val="0"/>
        <w:spacing w:before="60" w:after="60" w:line="23" w:lineRule="atLeast"/>
        <w:ind w:left="284" w:hanging="284"/>
        <w:rPr>
          <w:rFonts w:ascii="Arial" w:hAnsi="Arial" w:cs="Arial"/>
          <w:b/>
          <w:bCs/>
          <w:color w:val="000000"/>
          <w:sz w:val="20"/>
          <w:szCs w:val="20"/>
        </w:rPr>
      </w:pPr>
      <w:r w:rsidRPr="00282742">
        <w:rPr>
          <w:rFonts w:ascii="Arial" w:hAnsi="Arial" w:cs="Arial"/>
          <w:color w:val="000000"/>
          <w:sz w:val="20"/>
          <w:szCs w:val="20"/>
        </w:rPr>
        <w:t xml:space="preserve">Roboty objęte zamówieniem zamierzamy wykonać </w:t>
      </w:r>
      <w:r w:rsidRPr="00282742">
        <w:rPr>
          <w:rFonts w:ascii="Arial" w:hAnsi="Arial" w:cs="Arial"/>
          <w:b/>
          <w:bCs/>
          <w:color w:val="000000"/>
          <w:sz w:val="20"/>
          <w:szCs w:val="20"/>
        </w:rPr>
        <w:t>sami / przy udziale n/w podwykonawców*</w:t>
      </w:r>
    </w:p>
    <w:p w14:paraId="3B2613F8" w14:textId="4A303BD8" w:rsidR="00D47B54" w:rsidRPr="007F70A4" w:rsidRDefault="00D47B54" w:rsidP="007F70A4">
      <w:pPr>
        <w:widowControl w:val="0"/>
        <w:tabs>
          <w:tab w:val="left" w:pos="9719"/>
        </w:tabs>
        <w:overflowPunct w:val="0"/>
        <w:autoSpaceDE w:val="0"/>
        <w:spacing w:after="60" w:line="240" w:lineRule="auto"/>
        <w:ind w:left="284" w:hanging="284"/>
        <w:contextualSpacing/>
        <w:rPr>
          <w:rFonts w:cs="Arial"/>
          <w:b/>
          <w:bCs/>
          <w:color w:val="000000"/>
          <w:sz w:val="18"/>
          <w:szCs w:val="18"/>
        </w:rPr>
      </w:pPr>
      <w:r w:rsidRPr="00282742">
        <w:rPr>
          <w:rFonts w:cs="Arial"/>
          <w:b/>
          <w:bCs/>
          <w:color w:val="000000"/>
          <w:szCs w:val="20"/>
        </w:rPr>
        <w:tab/>
      </w:r>
      <w:r w:rsidRPr="007E5663">
        <w:rPr>
          <w:rFonts w:cs="Arial"/>
          <w:b/>
          <w:bCs/>
          <w:color w:val="000000"/>
          <w:sz w:val="18"/>
          <w:szCs w:val="18"/>
        </w:rPr>
        <w:t>(przedmiotową tabelkę Wykonawca wypełnia jedynie w sytuacji gdy zamierza wykonać zamówienie przy udziale podwykonawcy/podwykonawców):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64"/>
        <w:gridCol w:w="3083"/>
      </w:tblGrid>
      <w:tr w:rsidR="00D47B54" w:rsidRPr="0042540D" w14:paraId="60886B69" w14:textId="77777777" w:rsidTr="00D47B54">
        <w:trPr>
          <w:jc w:val="center"/>
        </w:trPr>
        <w:tc>
          <w:tcPr>
            <w:tcW w:w="2983" w:type="dxa"/>
          </w:tcPr>
          <w:p w14:paraId="3ED8D3B5" w14:textId="77777777" w:rsidR="00D47B54" w:rsidRPr="0042540D" w:rsidRDefault="00D47B54" w:rsidP="00205A6B">
            <w:pPr>
              <w:widowControl w:val="0"/>
              <w:tabs>
                <w:tab w:val="left" w:pos="9719"/>
              </w:tabs>
              <w:overflowPunct w:val="0"/>
              <w:autoSpaceDE w:val="0"/>
              <w:spacing w:after="0" w:line="240" w:lineRule="auto"/>
              <w:ind w:left="284" w:hanging="284"/>
              <w:contextualSpacing/>
              <w:jc w:val="center"/>
              <w:rPr>
                <w:b/>
                <w:bCs/>
                <w:color w:val="000000"/>
              </w:rPr>
            </w:pPr>
            <w:r w:rsidRPr="0042540D">
              <w:rPr>
                <w:b/>
                <w:bCs/>
                <w:color w:val="000000"/>
              </w:rPr>
              <w:t>Nazwa (firma) podwykonawcy</w:t>
            </w:r>
          </w:p>
        </w:tc>
        <w:tc>
          <w:tcPr>
            <w:tcW w:w="2864" w:type="dxa"/>
          </w:tcPr>
          <w:p w14:paraId="1F3E8C97" w14:textId="77777777" w:rsidR="00D47B54" w:rsidRPr="0042540D" w:rsidRDefault="00D47B54" w:rsidP="00205A6B">
            <w:pPr>
              <w:widowControl w:val="0"/>
              <w:tabs>
                <w:tab w:val="left" w:pos="9719"/>
              </w:tabs>
              <w:overflowPunct w:val="0"/>
              <w:autoSpaceDE w:val="0"/>
              <w:spacing w:after="0" w:line="240" w:lineRule="auto"/>
              <w:ind w:left="284" w:hanging="284"/>
              <w:contextualSpacing/>
              <w:jc w:val="center"/>
              <w:rPr>
                <w:b/>
                <w:bCs/>
                <w:color w:val="000000"/>
              </w:rPr>
            </w:pPr>
            <w:r w:rsidRPr="0042540D">
              <w:rPr>
                <w:b/>
                <w:bCs/>
                <w:color w:val="000000"/>
              </w:rPr>
              <w:t>Część zamówienia:</w:t>
            </w:r>
          </w:p>
        </w:tc>
        <w:tc>
          <w:tcPr>
            <w:tcW w:w="3083" w:type="dxa"/>
          </w:tcPr>
          <w:p w14:paraId="3DA43B6C" w14:textId="77777777" w:rsidR="00D47B54" w:rsidRPr="0042540D" w:rsidRDefault="00D47B54" w:rsidP="00205A6B">
            <w:pPr>
              <w:widowControl w:val="0"/>
              <w:tabs>
                <w:tab w:val="left" w:pos="9719"/>
              </w:tabs>
              <w:overflowPunct w:val="0"/>
              <w:autoSpaceDE w:val="0"/>
              <w:spacing w:after="0" w:line="240" w:lineRule="auto"/>
              <w:ind w:left="284" w:hanging="284"/>
              <w:contextualSpacing/>
              <w:jc w:val="left"/>
              <w:rPr>
                <w:b/>
                <w:bCs/>
                <w:color w:val="000000"/>
              </w:rPr>
            </w:pPr>
            <w:r w:rsidRPr="0042540D">
              <w:rPr>
                <w:b/>
                <w:bCs/>
                <w:color w:val="000000"/>
              </w:rPr>
              <w:t>Szacunkowa % wartość części zamówienia wykonywanej przez podwykonawcę względem całości zamówienia:</w:t>
            </w:r>
          </w:p>
        </w:tc>
      </w:tr>
      <w:tr w:rsidR="00D47B54" w:rsidRPr="00282EDB" w14:paraId="1848E769" w14:textId="77777777" w:rsidTr="005D18B6">
        <w:trPr>
          <w:trHeight w:val="814"/>
          <w:jc w:val="center"/>
        </w:trPr>
        <w:tc>
          <w:tcPr>
            <w:tcW w:w="2983" w:type="dxa"/>
          </w:tcPr>
          <w:p w14:paraId="6C8D786E" w14:textId="77777777" w:rsidR="00D47B54" w:rsidRDefault="00D47B54" w:rsidP="00205A6B">
            <w:pPr>
              <w:widowControl w:val="0"/>
              <w:tabs>
                <w:tab w:val="left" w:pos="9719"/>
              </w:tabs>
              <w:overflowPunct w:val="0"/>
              <w:autoSpaceDE w:val="0"/>
              <w:spacing w:after="0" w:line="240" w:lineRule="auto"/>
              <w:ind w:left="284" w:hanging="284"/>
              <w:contextualSpacing/>
              <w:rPr>
                <w:b/>
                <w:bCs/>
                <w:color w:val="000000"/>
              </w:rPr>
            </w:pPr>
          </w:p>
          <w:p w14:paraId="0A51F346" w14:textId="77777777" w:rsidR="00D47B54" w:rsidRPr="0042540D" w:rsidRDefault="00D47B54" w:rsidP="00205A6B">
            <w:pPr>
              <w:widowControl w:val="0"/>
              <w:tabs>
                <w:tab w:val="left" w:pos="9719"/>
              </w:tabs>
              <w:overflowPunct w:val="0"/>
              <w:autoSpaceDE w:val="0"/>
              <w:spacing w:after="0" w:line="240" w:lineRule="auto"/>
              <w:ind w:left="284" w:hanging="284"/>
              <w:contextualSpacing/>
              <w:rPr>
                <w:b/>
                <w:bCs/>
                <w:color w:val="000000"/>
              </w:rPr>
            </w:pPr>
          </w:p>
        </w:tc>
        <w:tc>
          <w:tcPr>
            <w:tcW w:w="2864" w:type="dxa"/>
          </w:tcPr>
          <w:p w14:paraId="04EE79B5" w14:textId="77777777" w:rsidR="00D47B54" w:rsidRPr="0042540D" w:rsidRDefault="00D47B54" w:rsidP="00205A6B">
            <w:pPr>
              <w:widowControl w:val="0"/>
              <w:tabs>
                <w:tab w:val="left" w:pos="9719"/>
              </w:tabs>
              <w:overflowPunct w:val="0"/>
              <w:autoSpaceDE w:val="0"/>
              <w:spacing w:after="0" w:line="240" w:lineRule="auto"/>
              <w:ind w:left="284" w:hanging="284"/>
              <w:contextualSpacing/>
              <w:rPr>
                <w:b/>
                <w:bCs/>
                <w:color w:val="000000"/>
              </w:rPr>
            </w:pPr>
          </w:p>
        </w:tc>
        <w:tc>
          <w:tcPr>
            <w:tcW w:w="3083" w:type="dxa"/>
          </w:tcPr>
          <w:p w14:paraId="4BBFCDD9" w14:textId="77777777" w:rsidR="00D47B54" w:rsidRPr="00282EDB" w:rsidRDefault="00D47B54" w:rsidP="00205A6B">
            <w:pPr>
              <w:widowControl w:val="0"/>
              <w:tabs>
                <w:tab w:val="left" w:pos="9719"/>
              </w:tabs>
              <w:overflowPunct w:val="0"/>
              <w:autoSpaceDE w:val="0"/>
              <w:spacing w:after="0" w:line="240" w:lineRule="auto"/>
              <w:ind w:left="284" w:hanging="284"/>
              <w:contextualSpacing/>
              <w:jc w:val="right"/>
              <w:rPr>
                <w:b/>
                <w:bCs/>
                <w:color w:val="000000"/>
              </w:rPr>
            </w:pPr>
            <w:r w:rsidRPr="00282EDB">
              <w:rPr>
                <w:b/>
                <w:bCs/>
                <w:color w:val="000000"/>
              </w:rPr>
              <w:t>%</w:t>
            </w:r>
          </w:p>
        </w:tc>
      </w:tr>
      <w:tr w:rsidR="00D47B54" w:rsidRPr="00282EDB" w14:paraId="7DF8D197" w14:textId="77777777" w:rsidTr="005D18B6">
        <w:trPr>
          <w:trHeight w:val="840"/>
          <w:jc w:val="center"/>
        </w:trPr>
        <w:tc>
          <w:tcPr>
            <w:tcW w:w="2983" w:type="dxa"/>
          </w:tcPr>
          <w:p w14:paraId="3FE25800" w14:textId="77777777" w:rsidR="00D47B54" w:rsidRPr="00282EDB" w:rsidRDefault="00D47B54" w:rsidP="00205A6B">
            <w:pPr>
              <w:widowControl w:val="0"/>
              <w:tabs>
                <w:tab w:val="left" w:pos="9719"/>
              </w:tabs>
              <w:overflowPunct w:val="0"/>
              <w:autoSpaceDE w:val="0"/>
              <w:spacing w:after="0" w:line="240" w:lineRule="auto"/>
              <w:ind w:left="284" w:hanging="284"/>
              <w:contextualSpacing/>
              <w:rPr>
                <w:b/>
                <w:bCs/>
                <w:color w:val="000000"/>
              </w:rPr>
            </w:pPr>
          </w:p>
          <w:p w14:paraId="6956BBF5" w14:textId="77777777" w:rsidR="00D47B54" w:rsidRPr="00282EDB" w:rsidRDefault="00D47B54" w:rsidP="00205A6B">
            <w:pPr>
              <w:widowControl w:val="0"/>
              <w:tabs>
                <w:tab w:val="left" w:pos="9719"/>
              </w:tabs>
              <w:overflowPunct w:val="0"/>
              <w:autoSpaceDE w:val="0"/>
              <w:spacing w:after="0" w:line="240" w:lineRule="auto"/>
              <w:ind w:left="284" w:hanging="284"/>
              <w:contextualSpacing/>
              <w:rPr>
                <w:b/>
                <w:bCs/>
                <w:color w:val="000000"/>
              </w:rPr>
            </w:pPr>
          </w:p>
        </w:tc>
        <w:tc>
          <w:tcPr>
            <w:tcW w:w="2864" w:type="dxa"/>
          </w:tcPr>
          <w:p w14:paraId="3F759C8A" w14:textId="77777777" w:rsidR="00D47B54" w:rsidRPr="00282EDB" w:rsidRDefault="00D47B54" w:rsidP="00205A6B">
            <w:pPr>
              <w:widowControl w:val="0"/>
              <w:tabs>
                <w:tab w:val="left" w:pos="9719"/>
              </w:tabs>
              <w:overflowPunct w:val="0"/>
              <w:autoSpaceDE w:val="0"/>
              <w:spacing w:after="0" w:line="240" w:lineRule="auto"/>
              <w:ind w:left="284" w:hanging="284"/>
              <w:contextualSpacing/>
              <w:rPr>
                <w:b/>
                <w:bCs/>
                <w:color w:val="000000"/>
              </w:rPr>
            </w:pPr>
          </w:p>
        </w:tc>
        <w:tc>
          <w:tcPr>
            <w:tcW w:w="3083" w:type="dxa"/>
          </w:tcPr>
          <w:p w14:paraId="1E03419C" w14:textId="77777777" w:rsidR="00D47B54" w:rsidRPr="00282EDB" w:rsidRDefault="00D47B54" w:rsidP="00205A6B">
            <w:pPr>
              <w:widowControl w:val="0"/>
              <w:tabs>
                <w:tab w:val="left" w:pos="9719"/>
              </w:tabs>
              <w:overflowPunct w:val="0"/>
              <w:autoSpaceDE w:val="0"/>
              <w:spacing w:after="0" w:line="240" w:lineRule="auto"/>
              <w:ind w:left="284" w:hanging="284"/>
              <w:contextualSpacing/>
              <w:jc w:val="right"/>
              <w:rPr>
                <w:b/>
                <w:bCs/>
                <w:color w:val="000000"/>
              </w:rPr>
            </w:pPr>
            <w:r w:rsidRPr="00282EDB">
              <w:rPr>
                <w:b/>
                <w:bCs/>
                <w:color w:val="000000"/>
              </w:rPr>
              <w:t>%</w:t>
            </w:r>
          </w:p>
        </w:tc>
      </w:tr>
      <w:tr w:rsidR="00053477" w:rsidRPr="00282EDB" w14:paraId="40A5A179" w14:textId="77777777" w:rsidTr="005D18B6">
        <w:trPr>
          <w:trHeight w:val="840"/>
          <w:jc w:val="center"/>
        </w:trPr>
        <w:tc>
          <w:tcPr>
            <w:tcW w:w="2983" w:type="dxa"/>
          </w:tcPr>
          <w:p w14:paraId="2C4FBFFB" w14:textId="77777777" w:rsidR="00053477" w:rsidRPr="00282EDB" w:rsidRDefault="00053477" w:rsidP="00205A6B">
            <w:pPr>
              <w:widowControl w:val="0"/>
              <w:tabs>
                <w:tab w:val="left" w:pos="9719"/>
              </w:tabs>
              <w:overflowPunct w:val="0"/>
              <w:autoSpaceDE w:val="0"/>
              <w:spacing w:after="0" w:line="240" w:lineRule="auto"/>
              <w:ind w:left="284" w:hanging="284"/>
              <w:contextualSpacing/>
              <w:rPr>
                <w:b/>
                <w:bCs/>
                <w:color w:val="000000"/>
              </w:rPr>
            </w:pPr>
          </w:p>
        </w:tc>
        <w:tc>
          <w:tcPr>
            <w:tcW w:w="2864" w:type="dxa"/>
          </w:tcPr>
          <w:p w14:paraId="0A84D083" w14:textId="77777777" w:rsidR="00053477" w:rsidRPr="00282EDB" w:rsidRDefault="00053477" w:rsidP="00205A6B">
            <w:pPr>
              <w:widowControl w:val="0"/>
              <w:tabs>
                <w:tab w:val="left" w:pos="9719"/>
              </w:tabs>
              <w:overflowPunct w:val="0"/>
              <w:autoSpaceDE w:val="0"/>
              <w:spacing w:after="0" w:line="240" w:lineRule="auto"/>
              <w:ind w:left="284" w:hanging="284"/>
              <w:contextualSpacing/>
              <w:rPr>
                <w:b/>
                <w:bCs/>
                <w:color w:val="000000"/>
              </w:rPr>
            </w:pPr>
          </w:p>
        </w:tc>
        <w:tc>
          <w:tcPr>
            <w:tcW w:w="3083" w:type="dxa"/>
          </w:tcPr>
          <w:p w14:paraId="243FDA47" w14:textId="6271BD5D" w:rsidR="00053477" w:rsidRPr="00282EDB" w:rsidRDefault="00053477" w:rsidP="00205A6B">
            <w:pPr>
              <w:widowControl w:val="0"/>
              <w:tabs>
                <w:tab w:val="left" w:pos="9719"/>
              </w:tabs>
              <w:overflowPunct w:val="0"/>
              <w:autoSpaceDE w:val="0"/>
              <w:spacing w:after="0" w:line="240" w:lineRule="auto"/>
              <w:ind w:left="284" w:hanging="284"/>
              <w:contextualSpacing/>
              <w:jc w:val="right"/>
              <w:rPr>
                <w:b/>
                <w:bCs/>
                <w:color w:val="000000"/>
              </w:rPr>
            </w:pPr>
            <w:r w:rsidRPr="00282EDB">
              <w:rPr>
                <w:b/>
                <w:bCs/>
                <w:color w:val="000000"/>
              </w:rPr>
              <w:t>%</w:t>
            </w:r>
          </w:p>
        </w:tc>
      </w:tr>
    </w:tbl>
    <w:p w14:paraId="4383D5A1" w14:textId="77777777" w:rsidR="00053477" w:rsidRPr="00053477" w:rsidRDefault="00053477" w:rsidP="00053477">
      <w:pPr>
        <w:pStyle w:val="Akapitzlist"/>
        <w:autoSpaceDE w:val="0"/>
        <w:autoSpaceDN w:val="0"/>
        <w:adjustRightInd w:val="0"/>
        <w:spacing w:before="60" w:after="60"/>
        <w:ind w:left="284"/>
        <w:rPr>
          <w:rFonts w:ascii="Arial" w:hAnsi="Arial" w:cs="Arial"/>
          <w:b/>
          <w:sz w:val="20"/>
          <w:szCs w:val="20"/>
        </w:rPr>
      </w:pPr>
    </w:p>
    <w:p w14:paraId="1E4C02A6" w14:textId="77777777" w:rsidR="00053477" w:rsidRPr="00053477" w:rsidRDefault="00053477" w:rsidP="00053477">
      <w:pPr>
        <w:pStyle w:val="Akapitzlist"/>
        <w:autoSpaceDE w:val="0"/>
        <w:autoSpaceDN w:val="0"/>
        <w:adjustRightInd w:val="0"/>
        <w:spacing w:before="60" w:after="100"/>
        <w:ind w:left="284"/>
        <w:rPr>
          <w:rFonts w:ascii="Arial" w:hAnsi="Arial" w:cs="Arial"/>
          <w:b/>
          <w:sz w:val="20"/>
          <w:szCs w:val="20"/>
        </w:rPr>
      </w:pPr>
    </w:p>
    <w:p w14:paraId="73B5E962" w14:textId="1ABDCB0D" w:rsidR="005D620B" w:rsidRPr="00420E7E" w:rsidRDefault="005D620B" w:rsidP="0033463B">
      <w:pPr>
        <w:pStyle w:val="Akapitzlist"/>
        <w:numPr>
          <w:ilvl w:val="1"/>
          <w:numId w:val="23"/>
        </w:numPr>
        <w:autoSpaceDE w:val="0"/>
        <w:autoSpaceDN w:val="0"/>
        <w:adjustRightInd w:val="0"/>
        <w:spacing w:before="60" w:after="100"/>
        <w:ind w:left="284" w:hanging="284"/>
        <w:rPr>
          <w:rFonts w:ascii="Arial" w:hAnsi="Arial" w:cs="Arial"/>
          <w:b/>
          <w:sz w:val="20"/>
          <w:szCs w:val="20"/>
        </w:rPr>
      </w:pPr>
      <w:r w:rsidRPr="00420E7E">
        <w:rPr>
          <w:rFonts w:ascii="Arial" w:hAnsi="Arial" w:cs="Arial"/>
          <w:sz w:val="20"/>
          <w:szCs w:val="20"/>
        </w:rPr>
        <w:t xml:space="preserve">Zgłoszenia </w:t>
      </w:r>
      <w:r w:rsidR="005D18B6" w:rsidRPr="00420E7E">
        <w:rPr>
          <w:rFonts w:ascii="Arial" w:hAnsi="Arial" w:cs="Arial"/>
          <w:sz w:val="20"/>
          <w:szCs w:val="20"/>
        </w:rPr>
        <w:t xml:space="preserve">usterek </w:t>
      </w:r>
      <w:r w:rsidRPr="00420E7E">
        <w:rPr>
          <w:rFonts w:ascii="Arial" w:hAnsi="Arial" w:cs="Arial"/>
          <w:sz w:val="20"/>
          <w:szCs w:val="20"/>
        </w:rPr>
        <w:t>w okresie gwarancji</w:t>
      </w:r>
      <w:r w:rsidR="00186ADB">
        <w:rPr>
          <w:rFonts w:ascii="Arial" w:hAnsi="Arial" w:cs="Arial"/>
          <w:sz w:val="20"/>
          <w:szCs w:val="20"/>
        </w:rPr>
        <w:t>(</w:t>
      </w:r>
      <w:r w:rsidR="002C6C85">
        <w:rPr>
          <w:rFonts w:ascii="Arial" w:hAnsi="Arial" w:cs="Arial"/>
          <w:sz w:val="20"/>
          <w:szCs w:val="20"/>
        </w:rPr>
        <w:t>rękojmi</w:t>
      </w:r>
      <w:r w:rsidR="00186ADB">
        <w:rPr>
          <w:rFonts w:ascii="Arial" w:hAnsi="Arial" w:cs="Arial"/>
          <w:sz w:val="20"/>
          <w:szCs w:val="20"/>
        </w:rPr>
        <w:t>)</w:t>
      </w:r>
      <w:r w:rsidRPr="00420E7E">
        <w:rPr>
          <w:rFonts w:ascii="Arial" w:hAnsi="Arial" w:cs="Arial"/>
          <w:sz w:val="20"/>
          <w:szCs w:val="20"/>
        </w:rPr>
        <w:t xml:space="preserve"> przyjmowane będą pod nr tel. ……………….... lub e-mailem na</w:t>
      </w:r>
      <w:r w:rsidR="005D41F8">
        <w:rPr>
          <w:rFonts w:ascii="Arial" w:hAnsi="Arial" w:cs="Arial"/>
          <w:sz w:val="20"/>
          <w:szCs w:val="20"/>
        </w:rPr>
        <w:t> </w:t>
      </w:r>
      <w:r w:rsidRPr="00420E7E">
        <w:rPr>
          <w:rFonts w:ascii="Arial" w:hAnsi="Arial" w:cs="Arial"/>
          <w:sz w:val="20"/>
          <w:szCs w:val="20"/>
        </w:rPr>
        <w:t>adres.…………………………</w:t>
      </w:r>
      <w:r w:rsidR="005D41F8">
        <w:rPr>
          <w:rFonts w:ascii="Arial" w:hAnsi="Arial" w:cs="Arial"/>
          <w:sz w:val="20"/>
          <w:szCs w:val="20"/>
        </w:rPr>
        <w:t>………….</w:t>
      </w:r>
      <w:r w:rsidRPr="00420E7E">
        <w:rPr>
          <w:rFonts w:ascii="Arial" w:hAnsi="Arial" w:cs="Arial"/>
          <w:sz w:val="20"/>
          <w:szCs w:val="20"/>
        </w:rPr>
        <w:t>… w dni</w:t>
      </w:r>
      <w:r w:rsidR="005D41F8">
        <w:rPr>
          <w:rFonts w:ascii="Arial" w:hAnsi="Arial" w:cs="Arial"/>
          <w:sz w:val="20"/>
          <w:szCs w:val="20"/>
        </w:rPr>
        <w:t>………………………....</w:t>
      </w:r>
      <w:r w:rsidRPr="00420E7E">
        <w:rPr>
          <w:rFonts w:ascii="Arial" w:hAnsi="Arial" w:cs="Arial"/>
          <w:sz w:val="20"/>
          <w:szCs w:val="20"/>
        </w:rPr>
        <w:t xml:space="preserve"> oraz godziny: ……………………</w:t>
      </w:r>
      <w:r w:rsidR="005D41F8">
        <w:rPr>
          <w:rFonts w:ascii="Arial" w:hAnsi="Arial" w:cs="Arial"/>
          <w:sz w:val="20"/>
          <w:szCs w:val="20"/>
        </w:rPr>
        <w:t>.</w:t>
      </w:r>
    </w:p>
    <w:p w14:paraId="0E85EF28" w14:textId="087C3A77" w:rsidR="002D5891" w:rsidRPr="00D37484" w:rsidRDefault="005D620B" w:rsidP="0033463B">
      <w:pPr>
        <w:pStyle w:val="BodyText21"/>
        <w:widowControl/>
        <w:numPr>
          <w:ilvl w:val="1"/>
          <w:numId w:val="23"/>
        </w:numPr>
        <w:overflowPunct/>
        <w:autoSpaceDE/>
        <w:autoSpaceDN/>
        <w:adjustRightInd/>
        <w:spacing w:after="100"/>
        <w:ind w:left="284" w:hanging="284"/>
        <w:textAlignment w:val="auto"/>
        <w:rPr>
          <w:rFonts w:ascii="Arial" w:hAnsi="Arial" w:cs="Arial"/>
          <w:sz w:val="20"/>
        </w:rPr>
      </w:pPr>
      <w:r w:rsidRPr="00420E7E">
        <w:rPr>
          <w:rFonts w:ascii="Arial" w:hAnsi="Arial" w:cs="Arial"/>
          <w:sz w:val="20"/>
        </w:rPr>
        <w:t xml:space="preserve">Zobowiązuję (-my) się do rozpoczęcia </w:t>
      </w:r>
      <w:r w:rsidR="00BC3838" w:rsidRPr="00420E7E">
        <w:rPr>
          <w:rFonts w:ascii="Arial" w:hAnsi="Arial" w:cs="Arial"/>
          <w:sz w:val="20"/>
        </w:rPr>
        <w:t xml:space="preserve">wykonywania czynności związanych z usunięciem </w:t>
      </w:r>
      <w:r w:rsidR="005D18B6" w:rsidRPr="00420E7E">
        <w:rPr>
          <w:rFonts w:ascii="Arial" w:hAnsi="Arial" w:cs="Arial"/>
          <w:sz w:val="20"/>
        </w:rPr>
        <w:t xml:space="preserve">usterek </w:t>
      </w:r>
      <w:r w:rsidRPr="00420E7E">
        <w:rPr>
          <w:rFonts w:ascii="Arial" w:hAnsi="Arial" w:cs="Arial"/>
          <w:sz w:val="20"/>
        </w:rPr>
        <w:t xml:space="preserve">w ciągu </w:t>
      </w:r>
      <w:r w:rsidR="005D18B6" w:rsidRPr="00420E7E">
        <w:rPr>
          <w:rFonts w:ascii="Arial" w:hAnsi="Arial" w:cs="Arial"/>
          <w:sz w:val="20"/>
        </w:rPr>
        <w:t>48</w:t>
      </w:r>
      <w:r w:rsidR="00BC3838" w:rsidRPr="00420E7E">
        <w:rPr>
          <w:rFonts w:ascii="Arial" w:hAnsi="Arial" w:cs="Arial"/>
          <w:sz w:val="20"/>
        </w:rPr>
        <w:t> </w:t>
      </w:r>
      <w:r w:rsidR="005D18B6" w:rsidRPr="00420E7E">
        <w:rPr>
          <w:rFonts w:ascii="Arial" w:hAnsi="Arial" w:cs="Arial"/>
          <w:sz w:val="20"/>
        </w:rPr>
        <w:t>godzin</w:t>
      </w:r>
      <w:r w:rsidRPr="00420E7E">
        <w:rPr>
          <w:rFonts w:ascii="Arial" w:hAnsi="Arial" w:cs="Arial"/>
          <w:sz w:val="20"/>
        </w:rPr>
        <w:t xml:space="preserve"> robocz</w:t>
      </w:r>
      <w:r w:rsidR="00734CE1">
        <w:rPr>
          <w:rFonts w:ascii="Arial" w:hAnsi="Arial" w:cs="Arial"/>
          <w:sz w:val="20"/>
        </w:rPr>
        <w:t>ych</w:t>
      </w:r>
      <w:r w:rsidRPr="00420E7E">
        <w:rPr>
          <w:rFonts w:ascii="Arial" w:hAnsi="Arial" w:cs="Arial"/>
          <w:sz w:val="20"/>
        </w:rPr>
        <w:t xml:space="preserve"> od </w:t>
      </w:r>
      <w:r w:rsidRPr="00D37484">
        <w:rPr>
          <w:rFonts w:ascii="Arial" w:hAnsi="Arial" w:cs="Arial"/>
          <w:sz w:val="20"/>
        </w:rPr>
        <w:t>zgłoszenia.</w:t>
      </w:r>
    </w:p>
    <w:p w14:paraId="0A7ADC79" w14:textId="2B956939" w:rsidR="00A66227" w:rsidRPr="00A66227" w:rsidRDefault="007D0EA4" w:rsidP="0033463B">
      <w:pPr>
        <w:pStyle w:val="BodyText21"/>
        <w:widowControl/>
        <w:numPr>
          <w:ilvl w:val="1"/>
          <w:numId w:val="23"/>
        </w:numPr>
        <w:overflowPunct/>
        <w:autoSpaceDE/>
        <w:autoSpaceDN/>
        <w:adjustRightInd/>
        <w:spacing w:after="100"/>
        <w:ind w:left="284" w:hanging="284"/>
        <w:textAlignment w:val="auto"/>
        <w:rPr>
          <w:rFonts w:ascii="Arial" w:hAnsi="Arial" w:cs="Arial"/>
          <w:sz w:val="20"/>
        </w:rPr>
      </w:pPr>
      <w:r w:rsidRPr="00D37484">
        <w:rPr>
          <w:rFonts w:ascii="Arial" w:hAnsi="Arial" w:cs="Arial"/>
          <w:sz w:val="20"/>
        </w:rPr>
        <w:t>Wzór umowy</w:t>
      </w:r>
      <w:r w:rsidR="00DB4FC8" w:rsidRPr="00D37484">
        <w:rPr>
          <w:rFonts w:ascii="Arial" w:hAnsi="Arial" w:cs="Arial"/>
          <w:sz w:val="20"/>
        </w:rPr>
        <w:t xml:space="preserve"> – załącznik nr 2 (do zapytania cenowego)</w:t>
      </w:r>
      <w:r w:rsidRPr="00D37484">
        <w:rPr>
          <w:rFonts w:ascii="Arial" w:hAnsi="Arial" w:cs="Arial"/>
          <w:sz w:val="20"/>
        </w:rPr>
        <w:t xml:space="preserve"> z</w:t>
      </w:r>
      <w:r w:rsidR="00DB4FC8" w:rsidRPr="00D37484">
        <w:rPr>
          <w:rFonts w:ascii="Arial" w:hAnsi="Arial" w:cs="Arial"/>
          <w:sz w:val="20"/>
        </w:rPr>
        <w:t>ostał przez nas zaakceptowany</w:t>
      </w:r>
      <w:r w:rsidR="00793141">
        <w:rPr>
          <w:rFonts w:ascii="Arial" w:hAnsi="Arial" w:cs="Arial"/>
          <w:sz w:val="20"/>
        </w:rPr>
        <w:t xml:space="preserve"> </w:t>
      </w:r>
      <w:r w:rsidR="00DB4FC8" w:rsidRPr="00D37484">
        <w:rPr>
          <w:rFonts w:ascii="Arial" w:hAnsi="Arial" w:cs="Arial"/>
          <w:sz w:val="20"/>
        </w:rPr>
        <w:t>i </w:t>
      </w:r>
      <w:r w:rsidRPr="00D37484">
        <w:rPr>
          <w:rFonts w:ascii="Arial" w:hAnsi="Arial" w:cs="Arial"/>
          <w:sz w:val="20"/>
        </w:rPr>
        <w:t>zobowiązuję/zobowiązujemy się w przypadku</w:t>
      </w:r>
      <w:r w:rsidRPr="002D5891">
        <w:rPr>
          <w:rFonts w:ascii="Arial" w:hAnsi="Arial" w:cs="Arial"/>
          <w:sz w:val="20"/>
        </w:rPr>
        <w:t xml:space="preserve"> wyboru naszej oferty do zawarcia umowy na wymienionych w</w:t>
      </w:r>
      <w:r w:rsidR="00282742">
        <w:rPr>
          <w:rFonts w:ascii="Arial" w:hAnsi="Arial" w:cs="Arial"/>
          <w:sz w:val="20"/>
        </w:rPr>
        <w:t> </w:t>
      </w:r>
      <w:r w:rsidRPr="002D5891">
        <w:rPr>
          <w:rFonts w:ascii="Arial" w:hAnsi="Arial" w:cs="Arial"/>
          <w:sz w:val="20"/>
        </w:rPr>
        <w:t xml:space="preserve">niej warunkach, </w:t>
      </w:r>
      <w:r w:rsidRPr="002D5891">
        <w:rPr>
          <w:rFonts w:ascii="Arial" w:hAnsi="Arial" w:cs="Arial"/>
          <w:b/>
          <w:bCs/>
          <w:sz w:val="20"/>
          <w:u w:val="single"/>
        </w:rPr>
        <w:t xml:space="preserve">w miejscu i terminie wskazanym przez </w:t>
      </w:r>
      <w:r w:rsidR="00DD103A" w:rsidRPr="002D5891">
        <w:rPr>
          <w:rFonts w:ascii="Arial" w:hAnsi="Arial" w:cs="Arial"/>
          <w:b/>
          <w:bCs/>
          <w:sz w:val="20"/>
          <w:u w:val="single"/>
        </w:rPr>
        <w:t>Z</w:t>
      </w:r>
      <w:r w:rsidRPr="002D5891">
        <w:rPr>
          <w:rFonts w:ascii="Arial" w:hAnsi="Arial" w:cs="Arial"/>
          <w:b/>
          <w:bCs/>
          <w:sz w:val="20"/>
          <w:u w:val="single"/>
        </w:rPr>
        <w:t>amawiającego</w:t>
      </w:r>
      <w:r w:rsidRPr="002D5891">
        <w:rPr>
          <w:rFonts w:ascii="Arial" w:hAnsi="Arial" w:cs="Arial"/>
          <w:sz w:val="20"/>
        </w:rPr>
        <w:t>.</w:t>
      </w:r>
    </w:p>
    <w:p w14:paraId="449F1294" w14:textId="578D8BBE" w:rsidR="00056787" w:rsidRPr="005D41F8" w:rsidRDefault="00056787" w:rsidP="0033463B">
      <w:pPr>
        <w:pStyle w:val="BodyText21"/>
        <w:widowControl/>
        <w:numPr>
          <w:ilvl w:val="1"/>
          <w:numId w:val="23"/>
        </w:numPr>
        <w:overflowPunct/>
        <w:autoSpaceDE/>
        <w:autoSpaceDN/>
        <w:adjustRightInd/>
        <w:spacing w:after="100"/>
        <w:ind w:left="284" w:hanging="284"/>
        <w:textAlignment w:val="auto"/>
        <w:rPr>
          <w:rFonts w:cs="Arial"/>
          <w:b/>
        </w:rPr>
      </w:pPr>
      <w:r w:rsidRPr="005D41F8">
        <w:rPr>
          <w:rFonts w:ascii="Arial" w:hAnsi="Arial" w:cs="Arial"/>
          <w:sz w:val="20"/>
        </w:rPr>
        <w:lastRenderedPageBreak/>
        <w:t>Zapłata należności nastąpi w terminie</w:t>
      </w:r>
      <w:r w:rsidR="00CC441D">
        <w:rPr>
          <w:rFonts w:ascii="Arial" w:hAnsi="Arial" w:cs="Arial"/>
          <w:sz w:val="20"/>
        </w:rPr>
        <w:t xml:space="preserve"> do</w:t>
      </w:r>
      <w:r w:rsidRPr="005D41F8">
        <w:rPr>
          <w:rFonts w:ascii="Arial" w:hAnsi="Arial" w:cs="Arial"/>
          <w:sz w:val="20"/>
        </w:rPr>
        <w:t xml:space="preserve"> </w:t>
      </w:r>
      <w:r w:rsidR="00CC441D" w:rsidRPr="00CC441D">
        <w:rPr>
          <w:rFonts w:ascii="Arial" w:hAnsi="Arial" w:cs="Arial"/>
          <w:sz w:val="20"/>
        </w:rPr>
        <w:t>14</w:t>
      </w:r>
      <w:r w:rsidRPr="00CC441D">
        <w:rPr>
          <w:rFonts w:ascii="Arial" w:hAnsi="Arial" w:cs="Arial"/>
          <w:sz w:val="20"/>
        </w:rPr>
        <w:t xml:space="preserve"> dni od daty</w:t>
      </w:r>
      <w:r w:rsidRPr="005D41F8">
        <w:rPr>
          <w:rFonts w:ascii="Arial" w:hAnsi="Arial" w:cs="Arial"/>
          <w:sz w:val="20"/>
        </w:rPr>
        <w:t xml:space="preserve"> złożenia </w:t>
      </w:r>
      <w:r w:rsidR="0097780A" w:rsidRPr="005D41F8">
        <w:rPr>
          <w:rFonts w:ascii="Arial" w:hAnsi="Arial" w:cs="Arial"/>
          <w:sz w:val="20"/>
        </w:rPr>
        <w:t xml:space="preserve">w </w:t>
      </w:r>
      <w:r w:rsidR="00FD07DF" w:rsidRPr="005D41F8">
        <w:rPr>
          <w:rFonts w:ascii="Arial" w:hAnsi="Arial" w:cs="Arial"/>
          <w:b/>
          <w:sz w:val="20"/>
        </w:rPr>
        <w:t xml:space="preserve">Domu Pomocy Społecznej </w:t>
      </w:r>
      <w:r w:rsidR="005D41F8">
        <w:rPr>
          <w:rFonts w:ascii="Arial" w:hAnsi="Arial" w:cs="Arial"/>
          <w:b/>
          <w:sz w:val="20"/>
        </w:rPr>
        <w:t>im. Św. Kazimierza ul. Ga</w:t>
      </w:r>
      <w:r w:rsidR="00EC09F7">
        <w:rPr>
          <w:rFonts w:ascii="Arial" w:hAnsi="Arial" w:cs="Arial"/>
          <w:b/>
          <w:sz w:val="20"/>
        </w:rPr>
        <w:t>r</w:t>
      </w:r>
      <w:r w:rsidR="005D41F8">
        <w:rPr>
          <w:rFonts w:ascii="Arial" w:hAnsi="Arial" w:cs="Arial"/>
          <w:b/>
          <w:sz w:val="20"/>
        </w:rPr>
        <w:t>barska 35</w:t>
      </w:r>
      <w:r w:rsidR="00282742" w:rsidRPr="005D41F8">
        <w:rPr>
          <w:rFonts w:ascii="Arial" w:hAnsi="Arial" w:cs="Arial"/>
          <w:b/>
          <w:sz w:val="20"/>
        </w:rPr>
        <w:t xml:space="preserve"> w </w:t>
      </w:r>
      <w:r w:rsidR="0097780A" w:rsidRPr="005D41F8">
        <w:rPr>
          <w:rFonts w:ascii="Arial" w:hAnsi="Arial" w:cs="Arial"/>
          <w:b/>
          <w:sz w:val="20"/>
        </w:rPr>
        <w:t>Radomiu</w:t>
      </w:r>
      <w:r w:rsidRPr="005D41F8">
        <w:rPr>
          <w:rFonts w:ascii="Arial" w:hAnsi="Arial" w:cs="Arial"/>
          <w:sz w:val="20"/>
        </w:rPr>
        <w:t xml:space="preserve"> oryginału prawidłowo wystawionej faktury, na niżej wskazane konto Wykonawcy. Termin płatności liczony jest od dnia następnego po dniu otrzymania faktury.</w:t>
      </w:r>
    </w:p>
    <w:p w14:paraId="2155BB38" w14:textId="77777777" w:rsidR="005D41F8" w:rsidRPr="005D41F8" w:rsidRDefault="005D41F8" w:rsidP="00053477">
      <w:pPr>
        <w:pStyle w:val="BodyText21"/>
        <w:widowControl/>
        <w:overflowPunct/>
        <w:autoSpaceDE/>
        <w:autoSpaceDN/>
        <w:adjustRightInd/>
        <w:spacing w:after="100"/>
        <w:ind w:left="284"/>
        <w:textAlignment w:val="auto"/>
        <w:rPr>
          <w:rFonts w:cs="Arial"/>
          <w:b/>
        </w:rPr>
      </w:pPr>
    </w:p>
    <w:p w14:paraId="25989128" w14:textId="7B3F5DDA" w:rsidR="00056787" w:rsidRDefault="00056787" w:rsidP="00053477">
      <w:pPr>
        <w:suppressAutoHyphens/>
        <w:spacing w:after="100" w:line="240" w:lineRule="auto"/>
        <w:ind w:left="284"/>
        <w:rPr>
          <w:rFonts w:cs="Arial"/>
          <w:szCs w:val="20"/>
        </w:rPr>
      </w:pPr>
      <w:r w:rsidRPr="002D5891">
        <w:rPr>
          <w:rFonts w:cs="Arial"/>
          <w:szCs w:val="20"/>
        </w:rPr>
        <w:t>Nr konta………………………………………………………………………………..………………………</w:t>
      </w:r>
      <w:r w:rsidR="00CE3FC0" w:rsidRPr="002D5891">
        <w:rPr>
          <w:rFonts w:cs="Arial"/>
          <w:szCs w:val="20"/>
        </w:rPr>
        <w:t>………...</w:t>
      </w:r>
    </w:p>
    <w:p w14:paraId="49006E1A" w14:textId="77777777" w:rsidR="00850AF1" w:rsidRDefault="00850AF1" w:rsidP="00053477">
      <w:pPr>
        <w:suppressAutoHyphens/>
        <w:spacing w:after="100" w:line="240" w:lineRule="auto"/>
        <w:ind w:left="284"/>
        <w:rPr>
          <w:rFonts w:cs="Arial"/>
          <w:szCs w:val="20"/>
        </w:rPr>
      </w:pPr>
    </w:p>
    <w:p w14:paraId="2CEDA449" w14:textId="559D5DB8" w:rsidR="005D41F8" w:rsidRDefault="005D41F8" w:rsidP="00053477">
      <w:pPr>
        <w:tabs>
          <w:tab w:val="left" w:pos="284"/>
        </w:tabs>
        <w:suppressAutoHyphens/>
        <w:spacing w:after="100" w:line="240" w:lineRule="auto"/>
        <w:rPr>
          <w:rFonts w:eastAsia="Times New Roman" w:cs="Arial"/>
          <w:kern w:val="32"/>
          <w:szCs w:val="20"/>
          <w:lang w:eastAsia="pl-PL"/>
        </w:rPr>
      </w:pPr>
      <w:r>
        <w:rPr>
          <w:rFonts w:cs="Arial"/>
          <w:szCs w:val="20"/>
        </w:rPr>
        <w:t xml:space="preserve">18. </w:t>
      </w:r>
      <w:r w:rsidRPr="005D41F8">
        <w:rPr>
          <w:rFonts w:eastAsia="Times New Roman" w:cs="Arial"/>
          <w:kern w:val="32"/>
          <w:szCs w:val="20"/>
          <w:lang w:eastAsia="pl-PL"/>
        </w:rPr>
        <w:t>W przypadku zmiany konta przez Wykonawcę, Zamawiający zostanie o tym fakcie niezwłocznie poinformowany oddzielnym pismem</w:t>
      </w:r>
      <w:r w:rsidRPr="005D41F8">
        <w:rPr>
          <w:rFonts w:cs="Arial"/>
          <w:szCs w:val="20"/>
        </w:rPr>
        <w:t xml:space="preserve"> </w:t>
      </w:r>
      <w:r w:rsidRPr="005D41F8">
        <w:rPr>
          <w:rFonts w:eastAsia="Times New Roman" w:cs="Arial"/>
          <w:kern w:val="32"/>
          <w:szCs w:val="20"/>
          <w:lang w:eastAsia="pl-PL"/>
        </w:rPr>
        <w:t>lub pocztą elektroniczną</w:t>
      </w:r>
      <w:r w:rsidR="00850AF1">
        <w:rPr>
          <w:rFonts w:eastAsia="Times New Roman" w:cs="Arial"/>
          <w:kern w:val="32"/>
          <w:szCs w:val="20"/>
          <w:lang w:eastAsia="pl-PL"/>
        </w:rPr>
        <w:t>.</w:t>
      </w:r>
    </w:p>
    <w:p w14:paraId="4072828B" w14:textId="77777777" w:rsidR="00850AF1" w:rsidRPr="00850AF1" w:rsidRDefault="00850AF1" w:rsidP="0033463B">
      <w:pPr>
        <w:numPr>
          <w:ilvl w:val="0"/>
          <w:numId w:val="56"/>
        </w:numPr>
        <w:suppressAutoHyphens/>
        <w:spacing w:after="100" w:line="240" w:lineRule="auto"/>
        <w:rPr>
          <w:rFonts w:cs="Arial"/>
          <w:b/>
          <w:szCs w:val="20"/>
        </w:rPr>
      </w:pPr>
      <w:r w:rsidRPr="00850AF1">
        <w:rPr>
          <w:rFonts w:cs="Arial"/>
          <w:szCs w:val="20"/>
        </w:rPr>
        <w:t>W związku z centralizacją rozliczeń podatku VAT Gminy Miasta Radomia i podległych jednostek organizacyjnych faktura za dostawę towaru wystawiona powinna być w następujący sposób:</w:t>
      </w:r>
    </w:p>
    <w:p w14:paraId="0406E08C" w14:textId="77777777" w:rsidR="00850AF1" w:rsidRPr="00850AF1" w:rsidRDefault="00850AF1" w:rsidP="00053477">
      <w:pPr>
        <w:suppressAutoHyphens/>
        <w:spacing w:after="100" w:line="240" w:lineRule="auto"/>
        <w:ind w:left="284"/>
        <w:rPr>
          <w:rFonts w:cs="Arial"/>
          <w:szCs w:val="20"/>
        </w:rPr>
      </w:pPr>
      <w:r w:rsidRPr="00850AF1">
        <w:rPr>
          <w:rFonts w:cs="Arial"/>
          <w:b/>
          <w:szCs w:val="20"/>
        </w:rPr>
        <w:t>Nabywca:</w:t>
      </w:r>
    </w:p>
    <w:p w14:paraId="16E10A5E" w14:textId="77777777" w:rsidR="00850AF1" w:rsidRPr="00850AF1" w:rsidRDefault="00850AF1" w:rsidP="00053477">
      <w:pPr>
        <w:suppressAutoHyphens/>
        <w:spacing w:after="100" w:line="240" w:lineRule="auto"/>
        <w:ind w:left="284"/>
        <w:rPr>
          <w:rFonts w:cs="Arial"/>
          <w:b/>
          <w:szCs w:val="20"/>
        </w:rPr>
      </w:pPr>
      <w:r w:rsidRPr="00850AF1">
        <w:rPr>
          <w:rFonts w:cs="Arial"/>
          <w:szCs w:val="20"/>
        </w:rPr>
        <w:t>Gmina Miasta Radomia ul. Jana Kilińskiego 30, 26 – 600 Radom, NIP: 7962817529</w:t>
      </w:r>
    </w:p>
    <w:p w14:paraId="525771C4" w14:textId="77777777" w:rsidR="00850AF1" w:rsidRPr="00850AF1" w:rsidRDefault="00850AF1" w:rsidP="00053477">
      <w:pPr>
        <w:suppressAutoHyphens/>
        <w:spacing w:after="100" w:line="240" w:lineRule="auto"/>
        <w:ind w:left="284"/>
        <w:rPr>
          <w:rFonts w:cs="Arial"/>
          <w:szCs w:val="20"/>
        </w:rPr>
      </w:pPr>
      <w:r w:rsidRPr="00850AF1">
        <w:rPr>
          <w:rFonts w:cs="Arial"/>
          <w:b/>
          <w:szCs w:val="20"/>
        </w:rPr>
        <w:t>Odbiorca:</w:t>
      </w:r>
    </w:p>
    <w:p w14:paraId="7FB46030" w14:textId="78480041" w:rsidR="00850AF1" w:rsidRPr="00850AF1" w:rsidRDefault="00850AF1" w:rsidP="00053477">
      <w:pPr>
        <w:suppressAutoHyphens/>
        <w:spacing w:after="100" w:line="240" w:lineRule="auto"/>
        <w:ind w:left="284"/>
        <w:rPr>
          <w:rFonts w:cs="Arial"/>
          <w:szCs w:val="20"/>
        </w:rPr>
      </w:pPr>
      <w:r w:rsidRPr="00850AF1">
        <w:rPr>
          <w:rFonts w:cs="Arial"/>
          <w:szCs w:val="20"/>
        </w:rPr>
        <w:t>Dom Pomocy Społecznej,</w:t>
      </w:r>
      <w:r w:rsidR="00877C62">
        <w:rPr>
          <w:rFonts w:cs="Arial"/>
          <w:szCs w:val="20"/>
        </w:rPr>
        <w:t xml:space="preserve"> im. Św. Kazimierza,</w:t>
      </w:r>
      <w:r w:rsidRPr="00850AF1">
        <w:rPr>
          <w:rFonts w:cs="Arial"/>
          <w:szCs w:val="20"/>
        </w:rPr>
        <w:t xml:space="preserve">  ul. </w:t>
      </w:r>
      <w:r w:rsidR="00877C62">
        <w:rPr>
          <w:rFonts w:cs="Arial"/>
          <w:szCs w:val="20"/>
        </w:rPr>
        <w:t>Garbarska 35</w:t>
      </w:r>
      <w:r w:rsidRPr="00850AF1">
        <w:rPr>
          <w:rFonts w:cs="Arial"/>
          <w:szCs w:val="20"/>
        </w:rPr>
        <w:t>, 26 – 600 Radom.</w:t>
      </w:r>
    </w:p>
    <w:p w14:paraId="11214EB6" w14:textId="6397BDC4" w:rsidR="00850AF1" w:rsidRDefault="00850AF1" w:rsidP="0033463B">
      <w:pPr>
        <w:numPr>
          <w:ilvl w:val="0"/>
          <w:numId w:val="56"/>
        </w:numPr>
        <w:suppressAutoHyphens/>
        <w:spacing w:after="100" w:line="240" w:lineRule="auto"/>
        <w:rPr>
          <w:rFonts w:cs="Arial"/>
          <w:szCs w:val="20"/>
        </w:rPr>
      </w:pPr>
      <w:r w:rsidRPr="00850AF1">
        <w:rPr>
          <w:rFonts w:cs="Arial"/>
          <w:szCs w:val="20"/>
        </w:rPr>
        <w:t>Za datę zapłaty uważa się dzień złożenia dyspozycji obciążenia rachunku Domu kwotą należności.</w:t>
      </w:r>
    </w:p>
    <w:p w14:paraId="3A1AB8BC" w14:textId="77777777" w:rsidR="00053477" w:rsidRPr="00EC10C7" w:rsidRDefault="00053477" w:rsidP="0033463B">
      <w:pPr>
        <w:numPr>
          <w:ilvl w:val="0"/>
          <w:numId w:val="56"/>
        </w:numPr>
        <w:suppressAutoHyphens/>
        <w:spacing w:after="100" w:line="240" w:lineRule="auto"/>
        <w:rPr>
          <w:szCs w:val="20"/>
        </w:rPr>
      </w:pPr>
      <w:r w:rsidRPr="00EC10C7">
        <w:rPr>
          <w:szCs w:val="20"/>
        </w:rPr>
        <w:t>Oświadczamy, że zapoznaliśmy się z przedmiotem zamówienia oraz warunkami zapytania cenowego</w:t>
      </w:r>
      <w:r w:rsidRPr="00EC10C7">
        <w:rPr>
          <w:rFonts w:cs="Arial"/>
          <w:szCs w:val="20"/>
        </w:rPr>
        <w:t xml:space="preserve"> i</w:t>
      </w:r>
      <w:r>
        <w:rPr>
          <w:rFonts w:cs="Arial"/>
          <w:szCs w:val="20"/>
        </w:rPr>
        <w:t> </w:t>
      </w:r>
      <w:r w:rsidRPr="00EC10C7">
        <w:rPr>
          <w:rFonts w:cs="Arial"/>
          <w:szCs w:val="20"/>
        </w:rPr>
        <w:t>nie</w:t>
      </w:r>
      <w:r>
        <w:rPr>
          <w:rFonts w:cs="Arial"/>
          <w:szCs w:val="20"/>
        </w:rPr>
        <w:t> </w:t>
      </w:r>
      <w:r w:rsidRPr="00EC10C7">
        <w:rPr>
          <w:rFonts w:cs="Arial"/>
          <w:szCs w:val="20"/>
        </w:rPr>
        <w:t>wnosimy zastrzeżeń</w:t>
      </w:r>
      <w:r w:rsidRPr="00EC10C7">
        <w:rPr>
          <w:szCs w:val="20"/>
        </w:rPr>
        <w:t xml:space="preserve"> oraz uzyskaliśmy wszelkie konieczne informacje potrzebne do właściwego przygotowania oferty i realizacji zamówienia.</w:t>
      </w:r>
    </w:p>
    <w:p w14:paraId="297A47D6" w14:textId="279642C4" w:rsidR="00053477" w:rsidRPr="00F87C09" w:rsidRDefault="00053477" w:rsidP="00174CDA">
      <w:pPr>
        <w:numPr>
          <w:ilvl w:val="0"/>
          <w:numId w:val="56"/>
        </w:numPr>
        <w:suppressAutoHyphens/>
        <w:spacing w:after="60" w:line="240" w:lineRule="auto"/>
        <w:rPr>
          <w:rFonts w:cs="Arial"/>
          <w:szCs w:val="20"/>
        </w:rPr>
      </w:pPr>
      <w:r w:rsidRPr="00F87C09">
        <w:rPr>
          <w:rFonts w:cs="Arial"/>
          <w:szCs w:val="20"/>
        </w:rPr>
        <w:t>Oświadczamy, że w przypadku wyboru naszej oferty zobowiązujemy się do zawarcia umowy na warunkach określonych w zapytaniu cenowym w terminie i miejscu ustalonym przez Zamawiającego.</w:t>
      </w:r>
    </w:p>
    <w:p w14:paraId="7134384E" w14:textId="7B60F940" w:rsidR="00053477" w:rsidRDefault="00053477" w:rsidP="00053477">
      <w:pPr>
        <w:suppressAutoHyphens/>
        <w:spacing w:after="60" w:line="240" w:lineRule="auto"/>
        <w:rPr>
          <w:rFonts w:cs="Arial"/>
          <w:szCs w:val="20"/>
        </w:rPr>
      </w:pPr>
    </w:p>
    <w:p w14:paraId="075D7430" w14:textId="7D640E60" w:rsidR="00A66227" w:rsidRPr="00053477" w:rsidRDefault="00435DA3" w:rsidP="0033463B">
      <w:pPr>
        <w:pStyle w:val="Akapitzlist"/>
        <w:numPr>
          <w:ilvl w:val="0"/>
          <w:numId w:val="56"/>
        </w:numPr>
        <w:suppressAutoHyphens/>
        <w:spacing w:after="60"/>
        <w:rPr>
          <w:rFonts w:cs="Arial"/>
        </w:rPr>
      </w:pPr>
      <w:r>
        <w:rPr>
          <w:rFonts w:ascii="Arial" w:hAnsi="Arial" w:cs="Arial"/>
          <w:color w:val="000000"/>
        </w:rPr>
        <w:t>Oświadczenie</w:t>
      </w:r>
      <w:r w:rsidR="00A66227" w:rsidRPr="00053477">
        <w:rPr>
          <w:rFonts w:ascii="Arial" w:hAnsi="Arial" w:cs="Arial"/>
          <w:color w:val="000000"/>
        </w:rPr>
        <w:t xml:space="preserve"> o spełnieniu warunków </w:t>
      </w:r>
      <w:r w:rsidR="00DE585D" w:rsidRPr="00053477">
        <w:rPr>
          <w:rFonts w:ascii="Arial" w:hAnsi="Arial" w:cs="Arial"/>
          <w:color w:val="000000"/>
        </w:rPr>
        <w:t>udziału w postępowaniu</w:t>
      </w:r>
      <w:r w:rsidR="00A66227" w:rsidRPr="00053477">
        <w:rPr>
          <w:rFonts w:ascii="Arial" w:hAnsi="Arial" w:cs="Arial"/>
          <w:color w:val="000000"/>
        </w:rPr>
        <w:t>:</w:t>
      </w:r>
    </w:p>
    <w:p w14:paraId="1D1F77CF" w14:textId="43A06494" w:rsidR="00A66227" w:rsidRPr="005D41F8" w:rsidRDefault="00A66227" w:rsidP="00053477">
      <w:pPr>
        <w:suppressAutoHyphens/>
        <w:spacing w:after="60" w:line="240" w:lineRule="auto"/>
        <w:ind w:left="284"/>
        <w:contextualSpacing/>
        <w:rPr>
          <w:rFonts w:cs="Arial"/>
          <w:b/>
          <w:bCs/>
          <w:szCs w:val="20"/>
        </w:rPr>
      </w:pPr>
      <w:r w:rsidRPr="005D41F8">
        <w:rPr>
          <w:rFonts w:cs="Arial"/>
          <w:b/>
          <w:bCs/>
          <w:szCs w:val="20"/>
        </w:rPr>
        <w:t>Składając ofertę w postępowaniu o udzielenie zamówienia publicznego o nazwie:</w:t>
      </w:r>
      <w:r w:rsidR="00850AF1">
        <w:rPr>
          <w:rFonts w:cs="Arial"/>
          <w:b/>
          <w:bCs/>
          <w:szCs w:val="20"/>
        </w:rPr>
        <w:t xml:space="preserve"> </w:t>
      </w:r>
      <w:r w:rsidR="00850AF1">
        <w:rPr>
          <w:b/>
        </w:rPr>
        <w:t>Wykonanie robót budowlanych mających na celu - przebudowę ścianek i mechanizmu wentylacji, wymianę płytek dla Domu Pomocy Społecznej im. Św. Kazimierza, ul. Garbarska 35, 26-600 Radom</w:t>
      </w:r>
      <w:r w:rsidR="00850AF1" w:rsidRPr="00C0116C">
        <w:rPr>
          <w:b/>
        </w:rPr>
        <w:t>”</w:t>
      </w:r>
      <w:r w:rsidR="00850AF1">
        <w:rPr>
          <w:b/>
        </w:rPr>
        <w:t xml:space="preserve"> - </w:t>
      </w:r>
      <w:r w:rsidR="00850AF1" w:rsidRPr="007306A8">
        <w:rPr>
          <w:bCs/>
        </w:rPr>
        <w:t>w</w:t>
      </w:r>
      <w:r w:rsidR="00850AF1">
        <w:rPr>
          <w:bCs/>
        </w:rPr>
        <w:t> </w:t>
      </w:r>
      <w:r w:rsidR="00850AF1" w:rsidRPr="007306A8">
        <w:rPr>
          <w:bCs/>
        </w:rPr>
        <w:t>celu przystosowania istniejącej łazienki dla potrzeb osób niepełnosprawnych</w:t>
      </w:r>
      <w:r w:rsidR="00850AF1">
        <w:rPr>
          <w:b/>
        </w:rPr>
        <w:t xml:space="preserve"> </w:t>
      </w:r>
      <w:r w:rsidRPr="005D41F8">
        <w:rPr>
          <w:rFonts w:cs="Arial"/>
          <w:b/>
          <w:bCs/>
          <w:szCs w:val="20"/>
        </w:rPr>
        <w:t>ja, niżej podpisany, reprezentując</w:t>
      </w:r>
      <w:r w:rsidR="00850AF1">
        <w:rPr>
          <w:rFonts w:cs="Arial"/>
          <w:b/>
          <w:bCs/>
          <w:szCs w:val="20"/>
        </w:rPr>
        <w:t>y</w:t>
      </w:r>
      <w:r w:rsidRPr="005D41F8">
        <w:rPr>
          <w:rFonts w:cs="Arial"/>
          <w:b/>
          <w:bCs/>
          <w:szCs w:val="20"/>
        </w:rPr>
        <w:t xml:space="preserve"> </w:t>
      </w:r>
      <w:r w:rsidR="00702551" w:rsidRPr="005D41F8">
        <w:rPr>
          <w:rFonts w:cs="Arial"/>
          <w:b/>
          <w:bCs/>
          <w:szCs w:val="20"/>
        </w:rPr>
        <w:t>W</w:t>
      </w:r>
      <w:r w:rsidRPr="005D41F8">
        <w:rPr>
          <w:rFonts w:cs="Arial"/>
          <w:b/>
          <w:bCs/>
          <w:szCs w:val="20"/>
        </w:rPr>
        <w:t>ykonawcę, jako upoważniony na piśmie lub wpisany w</w:t>
      </w:r>
      <w:r w:rsidR="00B878EE" w:rsidRPr="005D41F8">
        <w:rPr>
          <w:rFonts w:cs="Arial"/>
          <w:b/>
          <w:bCs/>
          <w:szCs w:val="20"/>
        </w:rPr>
        <w:t xml:space="preserve"> </w:t>
      </w:r>
      <w:r w:rsidRPr="005D41F8">
        <w:rPr>
          <w:rFonts w:cs="Arial"/>
          <w:b/>
          <w:bCs/>
          <w:szCs w:val="20"/>
        </w:rPr>
        <w:t>odpowiednich dokumentac</w:t>
      </w:r>
      <w:r w:rsidR="00DE585D" w:rsidRPr="005D41F8">
        <w:rPr>
          <w:rFonts w:cs="Arial"/>
          <w:b/>
          <w:bCs/>
          <w:szCs w:val="20"/>
        </w:rPr>
        <w:t>h rejestrowych, oświadczam, że W</w:t>
      </w:r>
      <w:r w:rsidRPr="005D41F8">
        <w:rPr>
          <w:rFonts w:cs="Arial"/>
          <w:b/>
          <w:bCs/>
          <w:szCs w:val="20"/>
        </w:rPr>
        <w:t>ykonawca spełnia warunki udziału w postępowaniu określone w</w:t>
      </w:r>
      <w:r w:rsidR="00850AF1">
        <w:rPr>
          <w:rFonts w:cs="Arial"/>
          <w:b/>
          <w:bCs/>
          <w:szCs w:val="20"/>
        </w:rPr>
        <w:t> </w:t>
      </w:r>
      <w:r w:rsidR="00DE585D" w:rsidRPr="005D41F8">
        <w:rPr>
          <w:rFonts w:cs="Arial"/>
          <w:b/>
          <w:bCs/>
          <w:szCs w:val="20"/>
        </w:rPr>
        <w:t>§</w:t>
      </w:r>
      <w:r w:rsidR="00850AF1">
        <w:rPr>
          <w:rFonts w:cs="Arial"/>
          <w:b/>
          <w:bCs/>
          <w:szCs w:val="20"/>
        </w:rPr>
        <w:t> </w:t>
      </w:r>
      <w:r w:rsidR="00DE585D" w:rsidRPr="005D41F8">
        <w:rPr>
          <w:rFonts w:cs="Arial"/>
          <w:b/>
          <w:bCs/>
          <w:szCs w:val="20"/>
        </w:rPr>
        <w:t>4b zapytania cenowego.</w:t>
      </w:r>
    </w:p>
    <w:p w14:paraId="22340907" w14:textId="77777777" w:rsidR="00A66227" w:rsidRPr="00A66227" w:rsidRDefault="00A66227" w:rsidP="00053477">
      <w:pPr>
        <w:suppressAutoHyphens/>
        <w:spacing w:after="60" w:line="240" w:lineRule="auto"/>
        <w:ind w:left="284"/>
        <w:contextualSpacing/>
        <w:rPr>
          <w:rFonts w:cs="Arial"/>
          <w:szCs w:val="20"/>
        </w:rPr>
      </w:pPr>
    </w:p>
    <w:p w14:paraId="690579C1" w14:textId="77777777" w:rsidR="00C63129" w:rsidRPr="009556B0" w:rsidRDefault="00C63129" w:rsidP="00053477">
      <w:pPr>
        <w:spacing w:after="60" w:line="240" w:lineRule="auto"/>
        <w:ind w:left="284"/>
        <w:contextualSpacing/>
        <w:rPr>
          <w:rFonts w:cs="Arial"/>
          <w:szCs w:val="20"/>
        </w:rPr>
      </w:pPr>
    </w:p>
    <w:p w14:paraId="121CD33B" w14:textId="18E6E629" w:rsidR="007D0EA4" w:rsidRDefault="007D0EA4" w:rsidP="00053477">
      <w:pPr>
        <w:widowControl w:val="0"/>
        <w:autoSpaceDE w:val="0"/>
        <w:autoSpaceDN w:val="0"/>
        <w:adjustRightInd w:val="0"/>
        <w:spacing w:after="60" w:line="240" w:lineRule="auto"/>
        <w:ind w:right="70"/>
        <w:contextualSpacing/>
        <w:rPr>
          <w:rFonts w:cs="Arial"/>
          <w:szCs w:val="20"/>
        </w:rPr>
      </w:pPr>
    </w:p>
    <w:p w14:paraId="6D188025" w14:textId="77777777" w:rsidR="007D0D94" w:rsidRPr="009556B0" w:rsidRDefault="007D0D94" w:rsidP="00053477">
      <w:pPr>
        <w:widowControl w:val="0"/>
        <w:autoSpaceDE w:val="0"/>
        <w:autoSpaceDN w:val="0"/>
        <w:adjustRightInd w:val="0"/>
        <w:spacing w:after="60" w:line="240" w:lineRule="auto"/>
        <w:ind w:right="70"/>
        <w:contextualSpacing/>
        <w:rPr>
          <w:rFonts w:cs="Arial"/>
          <w:szCs w:val="20"/>
        </w:rPr>
      </w:pPr>
    </w:p>
    <w:p w14:paraId="76E04A68" w14:textId="77777777" w:rsidR="00DB4FC8" w:rsidRDefault="00DB4FC8" w:rsidP="00702551">
      <w:pPr>
        <w:widowControl w:val="0"/>
        <w:autoSpaceDE w:val="0"/>
        <w:autoSpaceDN w:val="0"/>
        <w:adjustRightInd w:val="0"/>
        <w:spacing w:after="60" w:line="23" w:lineRule="atLeast"/>
        <w:ind w:right="70"/>
        <w:contextualSpacing/>
        <w:rPr>
          <w:rFonts w:cs="Arial"/>
          <w:szCs w:val="20"/>
        </w:rPr>
      </w:pPr>
    </w:p>
    <w:p w14:paraId="15937F08" w14:textId="77777777" w:rsidR="002D5891" w:rsidRPr="009556B0" w:rsidRDefault="002D5891" w:rsidP="00850AF1">
      <w:pPr>
        <w:widowControl w:val="0"/>
        <w:autoSpaceDE w:val="0"/>
        <w:autoSpaceDN w:val="0"/>
        <w:adjustRightInd w:val="0"/>
        <w:spacing w:after="60" w:line="23" w:lineRule="atLeast"/>
        <w:ind w:right="70"/>
        <w:contextualSpacing/>
        <w:jc w:val="center"/>
        <w:rPr>
          <w:rFonts w:cs="Arial"/>
          <w:szCs w:val="20"/>
        </w:rPr>
      </w:pPr>
    </w:p>
    <w:p w14:paraId="567D0423" w14:textId="77777777" w:rsidR="007D0EA4" w:rsidRPr="009556B0" w:rsidRDefault="007D0EA4" w:rsidP="00702551">
      <w:pPr>
        <w:widowControl w:val="0"/>
        <w:autoSpaceDE w:val="0"/>
        <w:autoSpaceDN w:val="0"/>
        <w:adjustRightInd w:val="0"/>
        <w:spacing w:after="60" w:line="23" w:lineRule="atLeast"/>
        <w:ind w:right="70"/>
        <w:contextualSpacing/>
        <w:rPr>
          <w:rFonts w:cs="Arial"/>
          <w:szCs w:val="20"/>
        </w:rPr>
      </w:pPr>
    </w:p>
    <w:p w14:paraId="15148F54" w14:textId="1D7FAE59" w:rsidR="00A248BD" w:rsidRPr="00365078" w:rsidRDefault="00A248BD" w:rsidP="00A248BD">
      <w:pPr>
        <w:spacing w:after="0"/>
        <w:rPr>
          <w:rFonts w:cs="Arial"/>
          <w:sz w:val="24"/>
          <w:szCs w:val="24"/>
        </w:rPr>
      </w:pPr>
      <w:r w:rsidRPr="00E00368">
        <w:rPr>
          <w:rFonts w:cs="Arial"/>
          <w:szCs w:val="24"/>
        </w:rPr>
        <w:t>............</w:t>
      </w:r>
      <w:r w:rsidR="002D5891">
        <w:rPr>
          <w:rFonts w:cs="Arial"/>
          <w:szCs w:val="24"/>
        </w:rPr>
        <w:t>......</w:t>
      </w:r>
      <w:r w:rsidRPr="00E00368">
        <w:rPr>
          <w:rFonts w:cs="Arial"/>
          <w:szCs w:val="24"/>
        </w:rPr>
        <w:t xml:space="preserve">..... , dnia </w:t>
      </w:r>
      <w:r w:rsidRPr="00E00368">
        <w:rPr>
          <w:rFonts w:cs="Arial"/>
          <w:szCs w:val="20"/>
        </w:rPr>
        <w:t xml:space="preserve">........................                 </w:t>
      </w:r>
      <w:r w:rsidR="00570EBE">
        <w:rPr>
          <w:rFonts w:cs="Arial"/>
          <w:szCs w:val="20"/>
        </w:rPr>
        <w:t xml:space="preserve">                               </w:t>
      </w:r>
      <w:r w:rsidRPr="00E00368">
        <w:rPr>
          <w:rFonts w:cs="Arial"/>
          <w:szCs w:val="20"/>
        </w:rPr>
        <w:t xml:space="preserve"> ……………………………..………….………</w:t>
      </w:r>
    </w:p>
    <w:p w14:paraId="6563F778" w14:textId="524D351D" w:rsidR="000417B3" w:rsidRDefault="007D0D94" w:rsidP="000417B3">
      <w:pPr>
        <w:suppressAutoHyphens/>
        <w:spacing w:after="0" w:line="23" w:lineRule="atLeast"/>
        <w:ind w:firstLine="6521"/>
        <w:jc w:val="center"/>
        <w:rPr>
          <w:rFonts w:eastAsia="Times New Roman" w:cs="Arial"/>
          <w:i/>
          <w:sz w:val="16"/>
          <w:szCs w:val="16"/>
          <w:lang w:eastAsia="ar-SA"/>
        </w:rPr>
      </w:pPr>
      <w:bookmarkStart w:id="3" w:name="_Hlk43720470"/>
      <w:r w:rsidRPr="007D0D94">
        <w:rPr>
          <w:rFonts w:eastAsia="Times New Roman" w:cs="Arial"/>
          <w:i/>
          <w:sz w:val="16"/>
          <w:szCs w:val="16"/>
          <w:lang w:eastAsia="ar-SA"/>
        </w:rPr>
        <w:t>(</w:t>
      </w:r>
      <w:r w:rsidR="00053477">
        <w:rPr>
          <w:rFonts w:eastAsia="Times New Roman" w:cs="Arial"/>
          <w:i/>
          <w:sz w:val="16"/>
          <w:szCs w:val="16"/>
          <w:lang w:eastAsia="ar-SA"/>
        </w:rPr>
        <w:t>pieczątka, ,</w:t>
      </w:r>
      <w:r w:rsidR="000417B3">
        <w:rPr>
          <w:rFonts w:eastAsia="Times New Roman" w:cs="Arial"/>
          <w:i/>
          <w:sz w:val="16"/>
          <w:szCs w:val="16"/>
          <w:lang w:eastAsia="ar-SA"/>
        </w:rPr>
        <w:t xml:space="preserve">podpis </w:t>
      </w:r>
      <w:r w:rsidRPr="007D0D94">
        <w:rPr>
          <w:rFonts w:eastAsia="Times New Roman" w:cs="Arial"/>
          <w:i/>
          <w:sz w:val="16"/>
          <w:szCs w:val="16"/>
          <w:lang w:eastAsia="ar-SA"/>
        </w:rPr>
        <w:t>Wykonawcy</w:t>
      </w:r>
      <w:r w:rsidR="000417B3">
        <w:rPr>
          <w:rFonts w:eastAsia="Times New Roman" w:cs="Arial"/>
          <w:i/>
          <w:sz w:val="16"/>
          <w:szCs w:val="16"/>
          <w:lang w:eastAsia="ar-SA"/>
        </w:rPr>
        <w:t xml:space="preserve"> </w:t>
      </w:r>
      <w:r w:rsidRPr="007D0D94">
        <w:rPr>
          <w:rFonts w:eastAsia="Times New Roman" w:cs="Arial"/>
          <w:i/>
          <w:sz w:val="16"/>
          <w:szCs w:val="16"/>
          <w:lang w:eastAsia="ar-SA"/>
        </w:rPr>
        <w:t>/</w:t>
      </w:r>
    </w:p>
    <w:p w14:paraId="31AEFD3A" w14:textId="3BEBF6CE" w:rsidR="007D0D94" w:rsidRPr="000417B3" w:rsidRDefault="007D0D94" w:rsidP="000417B3">
      <w:pPr>
        <w:suppressAutoHyphens/>
        <w:spacing w:after="0" w:line="23" w:lineRule="atLeast"/>
        <w:ind w:firstLine="5954"/>
        <w:jc w:val="center"/>
        <w:rPr>
          <w:rFonts w:eastAsia="Times New Roman" w:cs="Arial"/>
          <w:i/>
          <w:sz w:val="16"/>
          <w:szCs w:val="16"/>
          <w:lang w:eastAsia="ar-SA"/>
        </w:rPr>
      </w:pPr>
      <w:r w:rsidRPr="007D0D94">
        <w:rPr>
          <w:rFonts w:eastAsia="Times New Roman" w:cs="Arial"/>
          <w:i/>
          <w:sz w:val="16"/>
          <w:szCs w:val="16"/>
          <w:lang w:eastAsia="ar-SA"/>
        </w:rPr>
        <w:t>osoby</w:t>
      </w:r>
      <w:r w:rsidR="000417B3">
        <w:rPr>
          <w:rFonts w:eastAsia="Times New Roman" w:cs="Arial"/>
          <w:i/>
          <w:sz w:val="16"/>
          <w:szCs w:val="16"/>
          <w:lang w:eastAsia="ar-SA"/>
        </w:rPr>
        <w:t xml:space="preserve"> </w:t>
      </w:r>
      <w:r w:rsidRPr="007D0D94">
        <w:rPr>
          <w:rFonts w:eastAsia="Times New Roman" w:cs="Arial"/>
          <w:i/>
          <w:sz w:val="16"/>
          <w:szCs w:val="16"/>
          <w:lang w:eastAsia="ar-SA"/>
        </w:rPr>
        <w:t>uprawnionej do</w:t>
      </w:r>
      <w:r w:rsidR="000417B3">
        <w:rPr>
          <w:rFonts w:eastAsia="Times New Roman" w:cs="Arial"/>
          <w:i/>
          <w:sz w:val="16"/>
          <w:szCs w:val="16"/>
          <w:lang w:eastAsia="ar-SA"/>
        </w:rPr>
        <w:t xml:space="preserve"> </w:t>
      </w:r>
      <w:r w:rsidRPr="007D0D94">
        <w:rPr>
          <w:rFonts w:eastAsia="Times New Roman" w:cs="Arial"/>
          <w:i/>
          <w:sz w:val="16"/>
          <w:szCs w:val="16"/>
          <w:lang w:eastAsia="ar-SA"/>
        </w:rPr>
        <w:t>reprezentowania</w:t>
      </w:r>
      <w:r w:rsidR="000417B3">
        <w:rPr>
          <w:rFonts w:eastAsia="Times New Roman" w:cs="Arial"/>
          <w:i/>
          <w:sz w:val="16"/>
          <w:szCs w:val="16"/>
          <w:lang w:eastAsia="ar-SA"/>
        </w:rPr>
        <w:t xml:space="preserve"> </w:t>
      </w:r>
      <w:r w:rsidRPr="007D0D94">
        <w:rPr>
          <w:rFonts w:eastAsia="Times New Roman" w:cs="Arial"/>
          <w:i/>
          <w:sz w:val="16"/>
          <w:szCs w:val="16"/>
          <w:lang w:eastAsia="ar-SA"/>
        </w:rPr>
        <w:t>Wykonawcy)</w:t>
      </w:r>
    </w:p>
    <w:bookmarkEnd w:id="3"/>
    <w:p w14:paraId="16E0EF08" w14:textId="28AD41C1" w:rsidR="007D0D94" w:rsidRDefault="007D0D94" w:rsidP="00570EBE">
      <w:pPr>
        <w:spacing w:after="0"/>
        <w:ind w:firstLine="4820"/>
        <w:jc w:val="right"/>
        <w:rPr>
          <w:rFonts w:cs="Arial"/>
          <w:sz w:val="16"/>
          <w:szCs w:val="18"/>
        </w:rPr>
      </w:pPr>
    </w:p>
    <w:p w14:paraId="19C05B50" w14:textId="037BC982" w:rsidR="007D0D94" w:rsidRDefault="007D0D94" w:rsidP="00570EBE">
      <w:pPr>
        <w:spacing w:after="0"/>
        <w:ind w:firstLine="4820"/>
        <w:jc w:val="right"/>
        <w:rPr>
          <w:rFonts w:cs="Arial"/>
          <w:sz w:val="16"/>
          <w:szCs w:val="18"/>
        </w:rPr>
      </w:pPr>
    </w:p>
    <w:p w14:paraId="3EEE319B" w14:textId="52F1D5AF" w:rsidR="007D0D94" w:rsidRDefault="007D0D94" w:rsidP="00570EBE">
      <w:pPr>
        <w:spacing w:after="0"/>
        <w:ind w:firstLine="4820"/>
        <w:jc w:val="right"/>
        <w:rPr>
          <w:rFonts w:cs="Arial"/>
          <w:sz w:val="16"/>
          <w:szCs w:val="18"/>
        </w:rPr>
      </w:pPr>
    </w:p>
    <w:p w14:paraId="229F7444" w14:textId="5A3C1870" w:rsidR="007D0D94" w:rsidRDefault="007D0D94" w:rsidP="00570EBE">
      <w:pPr>
        <w:spacing w:after="0"/>
        <w:ind w:firstLine="4820"/>
        <w:jc w:val="right"/>
        <w:rPr>
          <w:rFonts w:cs="Arial"/>
          <w:sz w:val="16"/>
          <w:szCs w:val="18"/>
        </w:rPr>
      </w:pPr>
    </w:p>
    <w:p w14:paraId="4E826252" w14:textId="7B02B143" w:rsidR="007D0D94" w:rsidRDefault="007D0D94" w:rsidP="00570EBE">
      <w:pPr>
        <w:spacing w:after="0"/>
        <w:ind w:firstLine="4820"/>
        <w:jc w:val="right"/>
        <w:rPr>
          <w:rFonts w:cs="Arial"/>
          <w:sz w:val="16"/>
          <w:szCs w:val="18"/>
        </w:rPr>
      </w:pPr>
    </w:p>
    <w:p w14:paraId="31575080" w14:textId="77777777" w:rsidR="007D0D94" w:rsidRDefault="007D0D94" w:rsidP="00570EBE">
      <w:pPr>
        <w:spacing w:after="0"/>
        <w:ind w:firstLine="4820"/>
        <w:jc w:val="right"/>
        <w:rPr>
          <w:rFonts w:cs="Arial"/>
          <w:sz w:val="16"/>
          <w:szCs w:val="18"/>
        </w:rPr>
      </w:pPr>
    </w:p>
    <w:p w14:paraId="662001BD" w14:textId="0267BBAC" w:rsidR="00053477" w:rsidRPr="00053477" w:rsidRDefault="00053477" w:rsidP="00053477">
      <w:pPr>
        <w:suppressAutoHyphens/>
        <w:spacing w:after="0" w:line="240" w:lineRule="auto"/>
        <w:rPr>
          <w:rFonts w:eastAsia="Times New Roman"/>
          <w:b/>
          <w:bCs/>
          <w:sz w:val="18"/>
          <w:szCs w:val="18"/>
          <w:lang w:eastAsia="ar-SA"/>
        </w:rPr>
      </w:pPr>
      <w:r w:rsidRPr="00053477">
        <w:rPr>
          <w:rFonts w:eastAsia="Times New Roman"/>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053477">
        <w:rPr>
          <w:rFonts w:eastAsia="Times New Roman"/>
          <w:b/>
          <w:bCs/>
          <w:sz w:val="18"/>
          <w:szCs w:val="18"/>
          <w:u w:val="single"/>
          <w:lang w:eastAsia="ar-SA"/>
        </w:rPr>
        <w:t>sekretariat@cuwradom.pl</w:t>
      </w:r>
      <w:r w:rsidRPr="00053477">
        <w:rPr>
          <w:rFonts w:eastAsia="Times New Roman"/>
          <w:b/>
          <w:bCs/>
          <w:sz w:val="18"/>
          <w:szCs w:val="18"/>
          <w:lang w:eastAsia="ar-SA"/>
        </w:rPr>
        <w:t xml:space="preserve"> lub złożona w formie papierowej w siedzibie Zamawiającego – sekretariat Centrum Usług Wspólnych Domów Pomocy Społecznej w Radomiu, ul. Pułaskiego 9, (hol budynku przy ul. Pułaskiego 9, II piętro). W przypadku podpisania oferty przez osobę uprawnioną do reprezentowania Wykonawcy należy dołączyć pełnomocnictwo. Ofertę należy złożyć do dnia </w:t>
      </w:r>
      <w:r w:rsidR="00D67670">
        <w:rPr>
          <w:rFonts w:eastAsia="Times New Roman"/>
          <w:b/>
          <w:bCs/>
          <w:sz w:val="18"/>
          <w:szCs w:val="18"/>
          <w:lang w:eastAsia="ar-SA"/>
        </w:rPr>
        <w:t>15</w:t>
      </w:r>
      <w:r w:rsidRPr="00D67670">
        <w:rPr>
          <w:rFonts w:eastAsia="Times New Roman"/>
          <w:b/>
          <w:bCs/>
          <w:sz w:val="18"/>
          <w:szCs w:val="18"/>
          <w:lang w:eastAsia="ar-SA"/>
        </w:rPr>
        <w:t>.</w:t>
      </w:r>
      <w:r w:rsidR="00D67670">
        <w:rPr>
          <w:rFonts w:eastAsia="Times New Roman"/>
          <w:b/>
          <w:bCs/>
          <w:sz w:val="18"/>
          <w:szCs w:val="18"/>
          <w:lang w:eastAsia="ar-SA"/>
        </w:rPr>
        <w:t>10</w:t>
      </w:r>
      <w:r w:rsidRPr="00D67670">
        <w:rPr>
          <w:rFonts w:eastAsia="Times New Roman"/>
          <w:b/>
          <w:bCs/>
          <w:sz w:val="18"/>
          <w:szCs w:val="18"/>
          <w:lang w:eastAsia="ar-SA"/>
        </w:rPr>
        <w:t>.2021 roku do godz. 1</w:t>
      </w:r>
      <w:r w:rsidR="00D67670">
        <w:rPr>
          <w:rFonts w:eastAsia="Times New Roman"/>
          <w:b/>
          <w:bCs/>
          <w:sz w:val="18"/>
          <w:szCs w:val="18"/>
          <w:lang w:eastAsia="ar-SA"/>
        </w:rPr>
        <w:t>3</w:t>
      </w:r>
      <w:r w:rsidRPr="00D67670">
        <w:rPr>
          <w:rFonts w:eastAsia="Times New Roman"/>
          <w:b/>
          <w:bCs/>
          <w:sz w:val="18"/>
          <w:szCs w:val="18"/>
          <w:u w:val="single"/>
          <w:vertAlign w:val="superscript"/>
          <w:lang w:eastAsia="ar-SA"/>
        </w:rPr>
        <w:t>00</w:t>
      </w:r>
      <w:r w:rsidRPr="00D67670">
        <w:rPr>
          <w:rFonts w:eastAsia="Times New Roman"/>
          <w:b/>
          <w:bCs/>
          <w:sz w:val="18"/>
          <w:szCs w:val="18"/>
          <w:lang w:eastAsia="ar-SA"/>
        </w:rPr>
        <w:t>.</w:t>
      </w:r>
    </w:p>
    <w:p w14:paraId="1732BD3E" w14:textId="77777777" w:rsidR="00053477" w:rsidRPr="00053477" w:rsidRDefault="00053477" w:rsidP="00053477">
      <w:pPr>
        <w:rPr>
          <w:b/>
          <w:sz w:val="16"/>
          <w:szCs w:val="20"/>
        </w:rPr>
      </w:pPr>
      <w:r w:rsidRPr="00053477">
        <w:rPr>
          <w:rFonts w:eastAsia="Times New Roman"/>
          <w:b/>
          <w:bCs/>
          <w:sz w:val="18"/>
          <w:szCs w:val="18"/>
          <w:highlight w:val="yellow"/>
          <w:lang w:eastAsia="ar-SA"/>
        </w:rPr>
        <w:br w:type="page"/>
      </w:r>
      <w:r w:rsidRPr="00053477">
        <w:rPr>
          <w:b/>
          <w:sz w:val="16"/>
          <w:szCs w:val="20"/>
        </w:rPr>
        <w:lastRenderedPageBreak/>
        <w:t>Klauzula Informacyjna</w:t>
      </w:r>
    </w:p>
    <w:p w14:paraId="1092B816" w14:textId="45200128" w:rsidR="00053477" w:rsidRPr="00053477" w:rsidRDefault="00053477" w:rsidP="00053477">
      <w:pPr>
        <w:suppressAutoHyphens/>
        <w:spacing w:after="60" w:line="23" w:lineRule="atLeast"/>
        <w:rPr>
          <w:rFonts w:cs="Arial"/>
          <w:bCs/>
          <w:sz w:val="18"/>
          <w:szCs w:val="18"/>
        </w:rPr>
      </w:pPr>
      <w:r w:rsidRPr="00053477">
        <w:rPr>
          <w:rFonts w:cs="Arial"/>
          <w:sz w:val="18"/>
          <w:szCs w:val="18"/>
        </w:rPr>
        <w:t xml:space="preserve">W ZWIĄZKU Z POZYSKIWANIEM DANYCH OSOBOWYCH NA POTRZEBY PRZYGOTOWANIA I PRZEPROWADZENIA POSTĘPOWANIA O UDZIELENIE ZAMÓWIENIA PUBLICZNEGO NA </w:t>
      </w:r>
      <w:r w:rsidR="00CB09B5">
        <w:rPr>
          <w:rFonts w:cs="Arial"/>
          <w:sz w:val="18"/>
          <w:szCs w:val="18"/>
        </w:rPr>
        <w:t xml:space="preserve">WYKONANIE ROBÓT BUDOWLANYCH MAJĄCYCH NA CELU PRZEBUDOWĘ ŚCIANEK I MECHANIZMU WENTYLACJI, WYMIANĘ PŁYTEK DLA </w:t>
      </w:r>
      <w:r w:rsidRPr="00053477">
        <w:rPr>
          <w:rFonts w:cs="Arial"/>
          <w:sz w:val="18"/>
          <w:szCs w:val="18"/>
        </w:rPr>
        <w:t>DOMU</w:t>
      </w:r>
      <w:r w:rsidR="00CB09B5">
        <w:rPr>
          <w:rFonts w:cs="Arial"/>
          <w:sz w:val="18"/>
          <w:szCs w:val="18"/>
        </w:rPr>
        <w:t> </w:t>
      </w:r>
      <w:r w:rsidRPr="00053477">
        <w:rPr>
          <w:rFonts w:cs="Arial"/>
          <w:sz w:val="18"/>
          <w:szCs w:val="18"/>
        </w:rPr>
        <w:t xml:space="preserve">POMOCY SPOŁECZNEJ </w:t>
      </w:r>
      <w:r w:rsidR="00CB09B5">
        <w:rPr>
          <w:rFonts w:cs="Arial"/>
          <w:sz w:val="18"/>
          <w:szCs w:val="18"/>
        </w:rPr>
        <w:t>IM. ŚW. KAZIMERZA</w:t>
      </w:r>
      <w:r w:rsidRPr="00053477">
        <w:rPr>
          <w:rFonts w:cs="Arial"/>
          <w:sz w:val="18"/>
          <w:szCs w:val="18"/>
        </w:rPr>
        <w:t xml:space="preserve"> UL. </w:t>
      </w:r>
      <w:r w:rsidR="00CB09B5">
        <w:rPr>
          <w:rFonts w:cs="Arial"/>
          <w:sz w:val="18"/>
          <w:szCs w:val="18"/>
        </w:rPr>
        <w:t>GARBARSKA 35</w:t>
      </w:r>
      <w:r w:rsidRPr="00053477">
        <w:rPr>
          <w:rFonts w:cs="Arial"/>
          <w:sz w:val="18"/>
          <w:szCs w:val="18"/>
        </w:rPr>
        <w:t>, 26 – 600 RADOM</w:t>
      </w:r>
      <w:r w:rsidR="00CB09B5">
        <w:rPr>
          <w:rFonts w:cs="Arial"/>
          <w:sz w:val="18"/>
          <w:szCs w:val="18"/>
        </w:rPr>
        <w:t xml:space="preserve"> – W CELU PRZYSTOSOWANIA ISTNIEJĄCEJ ŁAZIENKI DLA POTRZEB OSÓB NIEPEŁNOSPRAWNYCH</w:t>
      </w:r>
      <w:r w:rsidRPr="00053477">
        <w:rPr>
          <w:rFonts w:cs="Arial"/>
          <w:sz w:val="18"/>
          <w:szCs w:val="18"/>
        </w:rPr>
        <w:t>.</w:t>
      </w:r>
    </w:p>
    <w:p w14:paraId="67ACDF2F" w14:textId="77777777" w:rsidR="00053477" w:rsidRPr="00053477" w:rsidRDefault="00053477" w:rsidP="00053477">
      <w:pPr>
        <w:suppressAutoHyphens/>
        <w:spacing w:after="60" w:line="23" w:lineRule="atLeast"/>
        <w:rPr>
          <w:rFonts w:cs="Arial"/>
          <w:b/>
          <w:sz w:val="16"/>
          <w:szCs w:val="16"/>
        </w:rPr>
      </w:pPr>
      <w:r w:rsidRPr="00053477">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DFAFAF1" w14:textId="4E568DDE" w:rsidR="00053477" w:rsidRPr="00053477" w:rsidRDefault="00053477" w:rsidP="0033463B">
      <w:pPr>
        <w:numPr>
          <w:ilvl w:val="0"/>
          <w:numId w:val="57"/>
        </w:numPr>
        <w:suppressAutoHyphens/>
        <w:spacing w:after="60" w:line="23" w:lineRule="atLeast"/>
        <w:rPr>
          <w:rFonts w:eastAsia="Times New Roman" w:cs="Arial"/>
          <w:kern w:val="2"/>
          <w:sz w:val="16"/>
          <w:szCs w:val="16"/>
          <w:lang w:val="x-none" w:eastAsia="x-none"/>
        </w:rPr>
      </w:pPr>
      <w:r w:rsidRPr="00053477">
        <w:rPr>
          <w:rFonts w:eastAsia="Times New Roman" w:cs="Arial"/>
          <w:kern w:val="2"/>
          <w:sz w:val="16"/>
          <w:szCs w:val="16"/>
          <w:lang w:val="x-none" w:eastAsia="x-none"/>
        </w:rPr>
        <w:t>Administratorem Pani/Pana danych osobowych jest</w:t>
      </w:r>
      <w:r w:rsidRPr="00053477">
        <w:rPr>
          <w:rFonts w:eastAsia="Times New Roman" w:cs="Arial"/>
          <w:b/>
          <w:kern w:val="2"/>
          <w:sz w:val="16"/>
          <w:szCs w:val="16"/>
          <w:lang w:val="x-none" w:eastAsia="x-none"/>
        </w:rPr>
        <w:t xml:space="preserve"> </w:t>
      </w:r>
      <w:r w:rsidRPr="00053477">
        <w:rPr>
          <w:rFonts w:eastAsia="Times New Roman" w:cs="Arial"/>
          <w:bCs/>
          <w:kern w:val="2"/>
          <w:sz w:val="16"/>
          <w:szCs w:val="16"/>
          <w:lang w:val="x-none" w:eastAsia="x-none"/>
        </w:rPr>
        <w:t>Dom Pomocy Społecznej</w:t>
      </w:r>
      <w:r w:rsidR="009A30F0">
        <w:rPr>
          <w:rFonts w:eastAsia="Times New Roman" w:cs="Arial"/>
          <w:bCs/>
          <w:kern w:val="2"/>
          <w:sz w:val="16"/>
          <w:szCs w:val="16"/>
          <w:lang w:eastAsia="x-none"/>
        </w:rPr>
        <w:t xml:space="preserve"> im. Św. Kazimierza,</w:t>
      </w:r>
      <w:r w:rsidRPr="00053477">
        <w:rPr>
          <w:rFonts w:eastAsia="Times New Roman" w:cs="Arial"/>
          <w:bCs/>
          <w:kern w:val="2"/>
          <w:sz w:val="16"/>
          <w:szCs w:val="16"/>
          <w:lang w:eastAsia="x-none"/>
        </w:rPr>
        <w:t xml:space="preserve"> ul. </w:t>
      </w:r>
      <w:r w:rsidR="009A30F0">
        <w:rPr>
          <w:rFonts w:eastAsia="Times New Roman" w:cs="Arial"/>
          <w:bCs/>
          <w:kern w:val="2"/>
          <w:sz w:val="16"/>
          <w:szCs w:val="16"/>
          <w:lang w:eastAsia="x-none"/>
        </w:rPr>
        <w:t>Garbarska 35</w:t>
      </w:r>
      <w:r w:rsidRPr="00053477">
        <w:rPr>
          <w:rFonts w:eastAsia="Times New Roman" w:cs="Arial"/>
          <w:kern w:val="2"/>
          <w:sz w:val="16"/>
          <w:szCs w:val="16"/>
          <w:lang w:val="x-none" w:eastAsia="x-none"/>
        </w:rPr>
        <w:t>, 26 – 600 Radom</w:t>
      </w:r>
      <w:r w:rsidRPr="00053477">
        <w:rPr>
          <w:rFonts w:eastAsia="Times New Roman" w:cs="Arial"/>
          <w:b/>
          <w:kern w:val="2"/>
          <w:sz w:val="16"/>
          <w:szCs w:val="16"/>
          <w:lang w:val="x-none" w:eastAsia="x-none"/>
        </w:rPr>
        <w:t>.</w:t>
      </w:r>
    </w:p>
    <w:p w14:paraId="5079ECD5" w14:textId="5348B78F" w:rsidR="00053477" w:rsidRPr="00053477" w:rsidRDefault="00053477" w:rsidP="0033463B">
      <w:pPr>
        <w:numPr>
          <w:ilvl w:val="0"/>
          <w:numId w:val="57"/>
        </w:numPr>
        <w:suppressAutoHyphens/>
        <w:spacing w:after="60" w:line="23" w:lineRule="atLeast"/>
        <w:rPr>
          <w:rFonts w:eastAsia="Times New Roman" w:cs="Arial"/>
          <w:kern w:val="2"/>
          <w:sz w:val="16"/>
          <w:szCs w:val="16"/>
          <w:lang w:val="x-none" w:eastAsia="x-none"/>
        </w:rPr>
      </w:pPr>
      <w:r w:rsidRPr="00053477">
        <w:rPr>
          <w:rFonts w:eastAsia="Times New Roman" w:cs="Arial"/>
          <w:kern w:val="2"/>
          <w:sz w:val="16"/>
          <w:szCs w:val="16"/>
          <w:lang w:val="x-none" w:eastAsia="x-none"/>
        </w:rPr>
        <w:t xml:space="preserve">Kontakt z inspektorem ochrony danych osobowych.: </w:t>
      </w:r>
      <w:r w:rsidRPr="00053477">
        <w:rPr>
          <w:rFonts w:eastAsia="Times New Roman" w:cs="Arial"/>
          <w:kern w:val="2"/>
          <w:sz w:val="16"/>
          <w:szCs w:val="16"/>
          <w:shd w:val="clear" w:color="auto" w:fill="FDFDFD"/>
          <w:lang w:val="x-none" w:eastAsia="x-none"/>
        </w:rPr>
        <w:t>Tomasz</w:t>
      </w:r>
      <w:r w:rsidRPr="00053477">
        <w:rPr>
          <w:rFonts w:eastAsia="Times New Roman" w:cs="Arial"/>
          <w:kern w:val="2"/>
          <w:sz w:val="16"/>
          <w:szCs w:val="16"/>
          <w:lang w:val="x-none" w:eastAsia="x-none"/>
        </w:rPr>
        <w:t xml:space="preserve"> Paprocki – </w:t>
      </w:r>
      <w:hyperlink r:id="rId8" w:history="1">
        <w:r w:rsidR="00CB09B5" w:rsidRPr="00053477">
          <w:rPr>
            <w:rStyle w:val="Hipercze"/>
            <w:rFonts w:eastAsia="Times New Roman" w:cs="Arial"/>
            <w:kern w:val="2"/>
            <w:szCs w:val="20"/>
            <w:lang w:eastAsia="x-none"/>
          </w:rPr>
          <w:t>iodo@</w:t>
        </w:r>
        <w:r w:rsidR="00CB09B5" w:rsidRPr="000B0976">
          <w:rPr>
            <w:rStyle w:val="Hipercze"/>
            <w:rFonts w:eastAsia="Times New Roman" w:cs="Arial"/>
            <w:kern w:val="2"/>
            <w:szCs w:val="20"/>
            <w:lang w:eastAsia="x-none"/>
          </w:rPr>
          <w:t>cuwradom.</w:t>
        </w:r>
        <w:r w:rsidR="00CB09B5" w:rsidRPr="00053477">
          <w:rPr>
            <w:rStyle w:val="Hipercze"/>
            <w:rFonts w:eastAsia="Times New Roman" w:cs="Arial"/>
            <w:kern w:val="2"/>
            <w:szCs w:val="20"/>
            <w:lang w:eastAsia="x-none"/>
          </w:rPr>
          <w:t>pl</w:t>
        </w:r>
      </w:hyperlink>
      <w:r w:rsidRPr="00053477">
        <w:rPr>
          <w:rFonts w:eastAsia="Times New Roman" w:cs="Arial"/>
          <w:kern w:val="2"/>
          <w:szCs w:val="20"/>
          <w:lang w:eastAsia="x-none"/>
        </w:rPr>
        <w:t>.</w:t>
      </w:r>
    </w:p>
    <w:p w14:paraId="707F75D4" w14:textId="77777777" w:rsidR="00053477" w:rsidRPr="00053477" w:rsidRDefault="00053477" w:rsidP="0033463B">
      <w:pPr>
        <w:numPr>
          <w:ilvl w:val="0"/>
          <w:numId w:val="57"/>
        </w:numPr>
        <w:suppressAutoHyphens/>
        <w:spacing w:after="60" w:line="23" w:lineRule="atLeast"/>
        <w:rPr>
          <w:rFonts w:eastAsia="Times New Roman" w:cs="Arial"/>
          <w:kern w:val="2"/>
          <w:sz w:val="16"/>
          <w:szCs w:val="16"/>
          <w:lang w:val="x-none" w:eastAsia="x-none"/>
        </w:rPr>
      </w:pPr>
      <w:r w:rsidRPr="00053477">
        <w:rPr>
          <w:rFonts w:eastAsia="Times New Roman" w:cs="Arial"/>
          <w:kern w:val="2"/>
          <w:sz w:val="16"/>
          <w:szCs w:val="16"/>
          <w:lang w:val="x-none" w:eastAsia="x-none"/>
        </w:rPr>
        <w:t>Pani/Pana dane osobowe przetwarzane będą na podstawie art. 6 ust. 1 lit. c RODO w celu związanym z postępowaniem o</w:t>
      </w:r>
      <w:r w:rsidRPr="00053477">
        <w:rPr>
          <w:rFonts w:eastAsia="Times New Roman" w:cs="Arial"/>
          <w:kern w:val="2"/>
          <w:sz w:val="16"/>
          <w:szCs w:val="16"/>
          <w:lang w:eastAsia="x-none"/>
        </w:rPr>
        <w:t> </w:t>
      </w:r>
      <w:r w:rsidRPr="00053477">
        <w:rPr>
          <w:rFonts w:eastAsia="Times New Roman" w:cs="Arial"/>
          <w:kern w:val="2"/>
          <w:sz w:val="16"/>
          <w:szCs w:val="16"/>
          <w:lang w:val="x-none" w:eastAsia="x-none"/>
        </w:rPr>
        <w:t>udzielenie zamówienia publicznego.</w:t>
      </w:r>
    </w:p>
    <w:p w14:paraId="64D826AC" w14:textId="77777777" w:rsidR="00053477" w:rsidRPr="00053477" w:rsidRDefault="00053477" w:rsidP="0033463B">
      <w:pPr>
        <w:numPr>
          <w:ilvl w:val="0"/>
          <w:numId w:val="57"/>
        </w:numPr>
        <w:suppressAutoHyphens/>
        <w:spacing w:after="60" w:line="23" w:lineRule="atLeast"/>
        <w:rPr>
          <w:rFonts w:eastAsia="Times New Roman" w:cs="Arial"/>
          <w:kern w:val="2"/>
          <w:sz w:val="16"/>
          <w:szCs w:val="16"/>
          <w:lang w:val="x-none" w:eastAsia="x-none"/>
        </w:rPr>
      </w:pPr>
      <w:r w:rsidRPr="00053477">
        <w:rPr>
          <w:rFonts w:eastAsia="Times New Roman" w:cs="Arial"/>
          <w:kern w:val="2"/>
          <w:sz w:val="16"/>
          <w:szCs w:val="16"/>
          <w:lang w:val="x-none" w:eastAsia="x-none"/>
        </w:rPr>
        <w:t>Odbiorcami Pani/Pana danych osobowych będą osoby lub podmioty, którym udostępniona zostanie dokumentacja postępowania w oparciu o art. 18 oraz art. 72 ustawy z dnia 11 września 2019 r. Prawo zamówień publicznych (Dz.U. 2019, poz. 2019 z pó</w:t>
      </w:r>
      <w:r w:rsidRPr="00053477">
        <w:rPr>
          <w:rFonts w:eastAsia="Times New Roman" w:cs="Arial"/>
          <w:kern w:val="2"/>
          <w:sz w:val="16"/>
          <w:szCs w:val="16"/>
          <w:lang w:eastAsia="x-none"/>
        </w:rPr>
        <w:t>źn.</w:t>
      </w:r>
      <w:r w:rsidRPr="00053477">
        <w:rPr>
          <w:rFonts w:eastAsia="Times New Roman" w:cs="Arial"/>
          <w:kern w:val="2"/>
          <w:sz w:val="16"/>
          <w:szCs w:val="16"/>
          <w:lang w:val="x-none" w:eastAsia="x-none"/>
        </w:rPr>
        <w:t xml:space="preserve"> zm.) dalej „ustawa PZP”; </w:t>
      </w:r>
    </w:p>
    <w:p w14:paraId="53507A9C" w14:textId="77777777" w:rsidR="00053477" w:rsidRPr="00053477" w:rsidRDefault="00053477" w:rsidP="0033463B">
      <w:pPr>
        <w:numPr>
          <w:ilvl w:val="0"/>
          <w:numId w:val="57"/>
        </w:numPr>
        <w:suppressAutoHyphens/>
        <w:spacing w:after="60" w:line="23" w:lineRule="atLeast"/>
        <w:rPr>
          <w:rFonts w:eastAsia="Times New Roman" w:cs="Arial"/>
          <w:kern w:val="2"/>
          <w:sz w:val="16"/>
          <w:szCs w:val="16"/>
          <w:lang w:val="x-none" w:eastAsia="x-none"/>
        </w:rPr>
      </w:pPr>
      <w:r w:rsidRPr="00053477">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17CA29D" w14:textId="77777777" w:rsidR="00053477" w:rsidRPr="00053477" w:rsidRDefault="00053477" w:rsidP="0033463B">
      <w:pPr>
        <w:numPr>
          <w:ilvl w:val="0"/>
          <w:numId w:val="57"/>
        </w:numPr>
        <w:suppressAutoHyphens/>
        <w:spacing w:after="60" w:line="23" w:lineRule="atLeast"/>
        <w:rPr>
          <w:rFonts w:eastAsia="Times New Roman" w:cs="Arial"/>
          <w:kern w:val="2"/>
          <w:sz w:val="16"/>
          <w:szCs w:val="16"/>
          <w:lang w:val="x-none" w:eastAsia="x-none"/>
        </w:rPr>
      </w:pPr>
      <w:r w:rsidRPr="00053477">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577491D" w14:textId="77777777" w:rsidR="00053477" w:rsidRPr="00053477" w:rsidRDefault="00053477" w:rsidP="0033463B">
      <w:pPr>
        <w:numPr>
          <w:ilvl w:val="0"/>
          <w:numId w:val="57"/>
        </w:numPr>
        <w:suppressAutoHyphens/>
        <w:spacing w:after="60" w:line="23" w:lineRule="atLeast"/>
        <w:rPr>
          <w:rFonts w:eastAsia="Times New Roman" w:cs="Arial"/>
          <w:kern w:val="2"/>
          <w:sz w:val="16"/>
          <w:szCs w:val="16"/>
          <w:lang w:val="x-none" w:eastAsia="x-none"/>
        </w:rPr>
      </w:pPr>
      <w:r w:rsidRPr="00053477">
        <w:rPr>
          <w:rFonts w:eastAsia="Times New Roman" w:cs="Arial"/>
          <w:kern w:val="2"/>
          <w:sz w:val="16"/>
          <w:szCs w:val="16"/>
          <w:lang w:val="x-none" w:eastAsia="x-none"/>
        </w:rPr>
        <w:t>W odniesieniu do Pani/Pana danych osobowych decyzje nie będą podejmowane w sposób zautomatyzowany, stosowanie do art. 22 RODO;</w:t>
      </w:r>
    </w:p>
    <w:p w14:paraId="3C3C9C7A" w14:textId="77777777" w:rsidR="00053477" w:rsidRPr="00053477" w:rsidRDefault="00053477" w:rsidP="0033463B">
      <w:pPr>
        <w:numPr>
          <w:ilvl w:val="0"/>
          <w:numId w:val="57"/>
        </w:numPr>
        <w:suppressAutoHyphens/>
        <w:spacing w:after="60" w:line="23" w:lineRule="atLeast"/>
        <w:rPr>
          <w:rFonts w:eastAsia="Times New Roman" w:cs="Arial"/>
          <w:kern w:val="2"/>
          <w:sz w:val="16"/>
          <w:szCs w:val="16"/>
          <w:lang w:val="x-none" w:eastAsia="x-none"/>
        </w:rPr>
      </w:pPr>
      <w:r w:rsidRPr="00053477">
        <w:rPr>
          <w:rFonts w:eastAsia="Times New Roman" w:cs="Arial"/>
          <w:kern w:val="2"/>
          <w:sz w:val="16"/>
          <w:szCs w:val="16"/>
          <w:lang w:val="x-none" w:eastAsia="x-none"/>
        </w:rPr>
        <w:t>Posiada Pani/Pan:</w:t>
      </w:r>
    </w:p>
    <w:p w14:paraId="7C4BBDF9" w14:textId="77777777" w:rsidR="00053477" w:rsidRPr="00053477" w:rsidRDefault="00053477" w:rsidP="0033463B">
      <w:pPr>
        <w:numPr>
          <w:ilvl w:val="0"/>
          <w:numId w:val="58"/>
        </w:numPr>
        <w:suppressAutoHyphens/>
        <w:spacing w:after="60" w:line="23" w:lineRule="atLeast"/>
        <w:ind w:left="1418" w:hanging="284"/>
        <w:rPr>
          <w:rFonts w:eastAsia="Times New Roman" w:cs="Arial"/>
          <w:kern w:val="2"/>
          <w:sz w:val="16"/>
          <w:szCs w:val="16"/>
          <w:lang w:val="x-none" w:eastAsia="x-none"/>
        </w:rPr>
      </w:pPr>
      <w:r w:rsidRPr="00053477">
        <w:rPr>
          <w:rFonts w:eastAsia="Times New Roman" w:cs="Arial"/>
          <w:b/>
          <w:bCs/>
          <w:kern w:val="2"/>
          <w:sz w:val="16"/>
          <w:szCs w:val="16"/>
          <w:lang w:val="x-none" w:eastAsia="x-none"/>
        </w:rPr>
        <w:t>dostępu do treści swoich danych</w:t>
      </w:r>
      <w:r w:rsidRPr="00053477">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00C3E881" w14:textId="77777777" w:rsidR="00053477" w:rsidRPr="00053477" w:rsidRDefault="00053477" w:rsidP="0033463B">
      <w:pPr>
        <w:numPr>
          <w:ilvl w:val="0"/>
          <w:numId w:val="58"/>
        </w:numPr>
        <w:suppressAutoHyphens/>
        <w:spacing w:after="60" w:line="23" w:lineRule="atLeast"/>
        <w:ind w:left="1418" w:hanging="284"/>
        <w:rPr>
          <w:rFonts w:eastAsia="Times New Roman" w:cs="Arial"/>
          <w:kern w:val="2"/>
          <w:sz w:val="16"/>
          <w:szCs w:val="16"/>
          <w:lang w:val="x-none" w:eastAsia="x-none"/>
        </w:rPr>
      </w:pPr>
      <w:r w:rsidRPr="00053477">
        <w:rPr>
          <w:rFonts w:eastAsia="Times New Roman" w:cs="Arial"/>
          <w:b/>
          <w:bCs/>
          <w:kern w:val="2"/>
          <w:sz w:val="16"/>
          <w:szCs w:val="16"/>
          <w:lang w:val="x-none" w:eastAsia="x-none"/>
        </w:rPr>
        <w:t>prawo ich sprostowania</w:t>
      </w:r>
      <w:r w:rsidRPr="00053477">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76BB57D4" w14:textId="77777777" w:rsidR="00053477" w:rsidRPr="00053477" w:rsidRDefault="00053477" w:rsidP="0033463B">
      <w:pPr>
        <w:numPr>
          <w:ilvl w:val="0"/>
          <w:numId w:val="58"/>
        </w:numPr>
        <w:suppressAutoHyphens/>
        <w:spacing w:after="60" w:line="23" w:lineRule="atLeast"/>
        <w:ind w:left="1418" w:hanging="284"/>
        <w:rPr>
          <w:rFonts w:eastAsia="Times New Roman" w:cs="Arial"/>
          <w:kern w:val="2"/>
          <w:sz w:val="16"/>
          <w:szCs w:val="16"/>
          <w:lang w:val="x-none" w:eastAsia="x-none"/>
        </w:rPr>
      </w:pPr>
      <w:r w:rsidRPr="00053477">
        <w:rPr>
          <w:rFonts w:eastAsia="Times New Roman" w:cs="Arial"/>
          <w:b/>
          <w:bCs/>
          <w:kern w:val="2"/>
          <w:sz w:val="16"/>
          <w:szCs w:val="16"/>
          <w:lang w:val="x-none" w:eastAsia="x-none"/>
        </w:rPr>
        <w:t>prawo do usunięcia</w:t>
      </w:r>
      <w:r w:rsidRPr="00053477">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C255E59" w14:textId="77777777" w:rsidR="00053477" w:rsidRPr="00053477" w:rsidRDefault="00053477" w:rsidP="0033463B">
      <w:pPr>
        <w:numPr>
          <w:ilvl w:val="0"/>
          <w:numId w:val="58"/>
        </w:numPr>
        <w:suppressAutoHyphens/>
        <w:spacing w:after="60" w:line="23" w:lineRule="atLeast"/>
        <w:ind w:left="1418" w:hanging="284"/>
        <w:rPr>
          <w:rFonts w:eastAsia="Times New Roman" w:cs="Arial"/>
          <w:kern w:val="2"/>
          <w:sz w:val="16"/>
          <w:szCs w:val="16"/>
          <w:lang w:val="x-none" w:eastAsia="x-none"/>
        </w:rPr>
      </w:pPr>
      <w:r w:rsidRPr="00053477">
        <w:rPr>
          <w:rFonts w:eastAsia="Times New Roman" w:cs="Arial"/>
          <w:b/>
          <w:bCs/>
          <w:kern w:val="2"/>
          <w:sz w:val="16"/>
          <w:szCs w:val="16"/>
          <w:lang w:val="x-none" w:eastAsia="x-none"/>
        </w:rPr>
        <w:t>prawo do ograniczenia przetwarzania</w:t>
      </w:r>
      <w:r w:rsidRPr="00053477">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0A144CA" w14:textId="77777777" w:rsidR="00053477" w:rsidRPr="00053477" w:rsidRDefault="00053477" w:rsidP="0033463B">
      <w:pPr>
        <w:numPr>
          <w:ilvl w:val="0"/>
          <w:numId w:val="58"/>
        </w:numPr>
        <w:suppressAutoHyphens/>
        <w:spacing w:after="60" w:line="23" w:lineRule="atLeast"/>
        <w:ind w:left="1418" w:hanging="284"/>
        <w:rPr>
          <w:rFonts w:eastAsia="Times New Roman" w:cs="Arial"/>
          <w:kern w:val="2"/>
          <w:sz w:val="16"/>
          <w:szCs w:val="16"/>
          <w:lang w:val="x-none" w:eastAsia="x-none"/>
        </w:rPr>
      </w:pPr>
      <w:r w:rsidRPr="00053477">
        <w:rPr>
          <w:rFonts w:eastAsia="Times New Roman" w:cs="Arial"/>
          <w:b/>
          <w:bCs/>
          <w:kern w:val="2"/>
          <w:sz w:val="16"/>
          <w:szCs w:val="16"/>
          <w:lang w:val="x-none" w:eastAsia="x-none"/>
        </w:rPr>
        <w:t>prawo wniesienia sprzeciwu</w:t>
      </w:r>
      <w:r w:rsidRPr="00053477">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053477">
        <w:rPr>
          <w:rFonts w:eastAsia="Times New Roman" w:cs="Arial"/>
          <w:kern w:val="2"/>
          <w:sz w:val="16"/>
          <w:szCs w:val="16"/>
          <w:lang w:eastAsia="x-none"/>
        </w:rPr>
        <w:t> </w:t>
      </w:r>
      <w:r w:rsidRPr="00053477">
        <w:rPr>
          <w:rFonts w:eastAsia="Times New Roman" w:cs="Arial"/>
          <w:kern w:val="2"/>
          <w:sz w:val="16"/>
          <w:szCs w:val="16"/>
          <w:lang w:val="x-none" w:eastAsia="x-none"/>
        </w:rPr>
        <w:t>wolności lub podstawy do ustalenia, dochodzenia lub obrony roszczeń.</w:t>
      </w:r>
    </w:p>
    <w:p w14:paraId="15D8C5AA" w14:textId="77777777" w:rsidR="00053477" w:rsidRPr="00053477" w:rsidRDefault="00053477" w:rsidP="0033463B">
      <w:pPr>
        <w:numPr>
          <w:ilvl w:val="0"/>
          <w:numId w:val="58"/>
        </w:numPr>
        <w:suppressAutoHyphens/>
        <w:spacing w:after="60" w:line="23" w:lineRule="atLeast"/>
        <w:ind w:left="1418" w:hanging="284"/>
        <w:rPr>
          <w:rFonts w:eastAsia="Times New Roman" w:cs="Arial"/>
          <w:kern w:val="2"/>
          <w:sz w:val="16"/>
          <w:szCs w:val="16"/>
          <w:lang w:val="x-none" w:eastAsia="x-none"/>
        </w:rPr>
      </w:pPr>
      <w:r w:rsidRPr="00053477">
        <w:rPr>
          <w:rFonts w:eastAsia="Times New Roman" w:cs="Arial"/>
          <w:b/>
          <w:bCs/>
          <w:kern w:val="2"/>
          <w:sz w:val="16"/>
          <w:szCs w:val="16"/>
          <w:lang w:val="x-none" w:eastAsia="x-none"/>
        </w:rPr>
        <w:t>prawo do cofnięcia zgody na ich przetwarzanie</w:t>
      </w:r>
      <w:r w:rsidRPr="00053477">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3823BACA" w14:textId="77777777" w:rsidR="00053477" w:rsidRPr="00053477" w:rsidRDefault="00053477" w:rsidP="0033463B">
      <w:pPr>
        <w:numPr>
          <w:ilvl w:val="0"/>
          <w:numId w:val="57"/>
        </w:numPr>
        <w:suppressAutoHyphens/>
        <w:spacing w:after="60" w:line="23" w:lineRule="atLeast"/>
        <w:rPr>
          <w:rFonts w:eastAsia="Times New Roman" w:cs="Arial"/>
          <w:kern w:val="2"/>
          <w:sz w:val="16"/>
          <w:szCs w:val="16"/>
          <w:lang w:val="x-none" w:eastAsia="x-none"/>
        </w:rPr>
      </w:pPr>
      <w:r w:rsidRPr="00053477">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4DC19B6B" w14:textId="77777777" w:rsidR="00053477" w:rsidRPr="00053477" w:rsidRDefault="00053477" w:rsidP="00053477">
      <w:pPr>
        <w:suppressAutoHyphens/>
        <w:spacing w:after="0" w:line="240" w:lineRule="auto"/>
        <w:rPr>
          <w:rFonts w:cs="Arial"/>
          <w:sz w:val="18"/>
          <w:szCs w:val="18"/>
          <w:highlight w:val="yellow"/>
        </w:rPr>
      </w:pPr>
      <w:r w:rsidRPr="00053477">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17742F04" w14:textId="77777777" w:rsidR="00053477" w:rsidRPr="00053477" w:rsidRDefault="00053477" w:rsidP="00053477">
      <w:pPr>
        <w:spacing w:after="60" w:line="23" w:lineRule="atLeast"/>
        <w:ind w:firstLine="4820"/>
        <w:jc w:val="center"/>
        <w:rPr>
          <w:rFonts w:eastAsia="Times New Roman" w:cs="Arial"/>
          <w:b/>
          <w:szCs w:val="20"/>
          <w:lang w:eastAsia="ar-SA"/>
        </w:rPr>
      </w:pPr>
    </w:p>
    <w:p w14:paraId="74EF9423" w14:textId="77D92ABA" w:rsidR="00053477" w:rsidRDefault="00053477" w:rsidP="00053477">
      <w:pPr>
        <w:suppressAutoHyphens/>
        <w:spacing w:after="0" w:line="240" w:lineRule="auto"/>
        <w:jc w:val="left"/>
        <w:rPr>
          <w:rFonts w:eastAsia="Times New Roman"/>
          <w:b/>
          <w:bCs/>
          <w:sz w:val="18"/>
          <w:szCs w:val="18"/>
          <w:highlight w:val="yellow"/>
          <w:lang w:eastAsia="ar-SA"/>
        </w:rPr>
      </w:pPr>
    </w:p>
    <w:p w14:paraId="6149218C" w14:textId="4D98DAFD" w:rsidR="00CB09B5" w:rsidRDefault="00CB09B5" w:rsidP="00053477">
      <w:pPr>
        <w:suppressAutoHyphens/>
        <w:spacing w:after="0" w:line="240" w:lineRule="auto"/>
        <w:jc w:val="left"/>
        <w:rPr>
          <w:rFonts w:eastAsia="Times New Roman"/>
          <w:b/>
          <w:bCs/>
          <w:sz w:val="18"/>
          <w:szCs w:val="18"/>
          <w:highlight w:val="yellow"/>
          <w:lang w:eastAsia="ar-SA"/>
        </w:rPr>
      </w:pPr>
    </w:p>
    <w:p w14:paraId="7C1601A9" w14:textId="734AA3DB" w:rsidR="00CB09B5" w:rsidRDefault="00CB09B5" w:rsidP="00053477">
      <w:pPr>
        <w:suppressAutoHyphens/>
        <w:spacing w:after="0" w:line="240" w:lineRule="auto"/>
        <w:jc w:val="left"/>
        <w:rPr>
          <w:rFonts w:eastAsia="Times New Roman"/>
          <w:b/>
          <w:bCs/>
          <w:sz w:val="18"/>
          <w:szCs w:val="18"/>
          <w:highlight w:val="yellow"/>
          <w:lang w:eastAsia="ar-SA"/>
        </w:rPr>
      </w:pPr>
    </w:p>
    <w:p w14:paraId="117D0551" w14:textId="0441B88A" w:rsidR="00CB09B5" w:rsidRDefault="00CB09B5" w:rsidP="00053477">
      <w:pPr>
        <w:suppressAutoHyphens/>
        <w:spacing w:after="0" w:line="240" w:lineRule="auto"/>
        <w:jc w:val="left"/>
        <w:rPr>
          <w:rFonts w:eastAsia="Times New Roman"/>
          <w:b/>
          <w:bCs/>
          <w:sz w:val="18"/>
          <w:szCs w:val="18"/>
          <w:highlight w:val="yellow"/>
          <w:lang w:eastAsia="ar-SA"/>
        </w:rPr>
      </w:pPr>
    </w:p>
    <w:p w14:paraId="68513DE1" w14:textId="0FBFBFFA" w:rsidR="00CB09B5" w:rsidRDefault="00CB09B5" w:rsidP="00053477">
      <w:pPr>
        <w:suppressAutoHyphens/>
        <w:spacing w:after="0" w:line="240" w:lineRule="auto"/>
        <w:jc w:val="left"/>
        <w:rPr>
          <w:rFonts w:eastAsia="Times New Roman"/>
          <w:b/>
          <w:bCs/>
          <w:sz w:val="18"/>
          <w:szCs w:val="18"/>
          <w:highlight w:val="yellow"/>
          <w:lang w:eastAsia="ar-SA"/>
        </w:rPr>
      </w:pPr>
    </w:p>
    <w:p w14:paraId="4A348820" w14:textId="5C571734" w:rsidR="00CB09B5" w:rsidRDefault="00CB09B5" w:rsidP="00053477">
      <w:pPr>
        <w:suppressAutoHyphens/>
        <w:spacing w:after="0" w:line="240" w:lineRule="auto"/>
        <w:jc w:val="left"/>
        <w:rPr>
          <w:rFonts w:eastAsia="Times New Roman"/>
          <w:b/>
          <w:bCs/>
          <w:sz w:val="18"/>
          <w:szCs w:val="18"/>
          <w:highlight w:val="yellow"/>
          <w:lang w:eastAsia="ar-SA"/>
        </w:rPr>
      </w:pPr>
    </w:p>
    <w:p w14:paraId="14220F18" w14:textId="79A9C017" w:rsidR="00CB09B5" w:rsidRDefault="00CB09B5" w:rsidP="00053477">
      <w:pPr>
        <w:suppressAutoHyphens/>
        <w:spacing w:after="0" w:line="240" w:lineRule="auto"/>
        <w:jc w:val="left"/>
        <w:rPr>
          <w:rFonts w:eastAsia="Times New Roman"/>
          <w:b/>
          <w:bCs/>
          <w:sz w:val="18"/>
          <w:szCs w:val="18"/>
          <w:highlight w:val="yellow"/>
          <w:lang w:eastAsia="ar-SA"/>
        </w:rPr>
      </w:pPr>
    </w:p>
    <w:p w14:paraId="003B314A" w14:textId="79DE8BF7" w:rsidR="00CB09B5" w:rsidRDefault="00CB09B5" w:rsidP="00053477">
      <w:pPr>
        <w:suppressAutoHyphens/>
        <w:spacing w:after="0" w:line="240" w:lineRule="auto"/>
        <w:jc w:val="left"/>
        <w:rPr>
          <w:rFonts w:eastAsia="Times New Roman"/>
          <w:b/>
          <w:bCs/>
          <w:sz w:val="18"/>
          <w:szCs w:val="18"/>
          <w:highlight w:val="yellow"/>
          <w:lang w:eastAsia="ar-SA"/>
        </w:rPr>
      </w:pPr>
    </w:p>
    <w:p w14:paraId="2F4B7DAE" w14:textId="7E2141AA" w:rsidR="00CB09B5" w:rsidRDefault="00CB09B5" w:rsidP="00053477">
      <w:pPr>
        <w:suppressAutoHyphens/>
        <w:spacing w:after="0" w:line="240" w:lineRule="auto"/>
        <w:jc w:val="left"/>
        <w:rPr>
          <w:rFonts w:eastAsia="Times New Roman"/>
          <w:b/>
          <w:bCs/>
          <w:sz w:val="18"/>
          <w:szCs w:val="18"/>
          <w:highlight w:val="yellow"/>
          <w:lang w:eastAsia="ar-SA"/>
        </w:rPr>
      </w:pPr>
    </w:p>
    <w:p w14:paraId="5CE12592" w14:textId="446B33F8" w:rsidR="00CB09B5" w:rsidRDefault="00CB09B5" w:rsidP="00053477">
      <w:pPr>
        <w:suppressAutoHyphens/>
        <w:spacing w:after="0" w:line="240" w:lineRule="auto"/>
        <w:jc w:val="left"/>
        <w:rPr>
          <w:rFonts w:eastAsia="Times New Roman"/>
          <w:b/>
          <w:bCs/>
          <w:sz w:val="18"/>
          <w:szCs w:val="18"/>
          <w:highlight w:val="yellow"/>
          <w:lang w:eastAsia="ar-SA"/>
        </w:rPr>
      </w:pPr>
    </w:p>
    <w:p w14:paraId="5FB59A71" w14:textId="54F2C9BA" w:rsidR="00CB09B5" w:rsidRDefault="00CB09B5" w:rsidP="00053477">
      <w:pPr>
        <w:suppressAutoHyphens/>
        <w:spacing w:after="0" w:line="240" w:lineRule="auto"/>
        <w:jc w:val="left"/>
        <w:rPr>
          <w:rFonts w:eastAsia="Times New Roman"/>
          <w:b/>
          <w:bCs/>
          <w:sz w:val="18"/>
          <w:szCs w:val="18"/>
          <w:highlight w:val="yellow"/>
          <w:lang w:eastAsia="ar-SA"/>
        </w:rPr>
      </w:pPr>
    </w:p>
    <w:p w14:paraId="148EBD76" w14:textId="64B3578B" w:rsidR="00512CB7" w:rsidRPr="0033463B" w:rsidRDefault="004C19F4" w:rsidP="00593B48">
      <w:pPr>
        <w:widowControl w:val="0"/>
        <w:autoSpaceDE w:val="0"/>
        <w:autoSpaceDN w:val="0"/>
        <w:adjustRightInd w:val="0"/>
        <w:ind w:right="70"/>
        <w:jc w:val="right"/>
        <w:rPr>
          <w:sz w:val="16"/>
          <w:szCs w:val="16"/>
        </w:rPr>
      </w:pPr>
      <w:r w:rsidRPr="005B7680">
        <w:rPr>
          <w:rFonts w:cs="Arial"/>
          <w:b/>
          <w:sz w:val="16"/>
          <w:szCs w:val="18"/>
        </w:rPr>
        <w:t xml:space="preserve"> </w:t>
      </w:r>
    </w:p>
    <w:p w14:paraId="43070FC4" w14:textId="0309AE9E" w:rsidR="00512CB7" w:rsidRPr="0033463B" w:rsidRDefault="00512CB7" w:rsidP="0033463B">
      <w:pPr>
        <w:spacing w:after="0" w:line="240" w:lineRule="auto"/>
        <w:jc w:val="left"/>
        <w:rPr>
          <w:sz w:val="16"/>
          <w:szCs w:val="16"/>
        </w:rPr>
      </w:pPr>
    </w:p>
    <w:sectPr w:rsidR="00512CB7" w:rsidRPr="0033463B" w:rsidSect="004232F9">
      <w:headerReference w:type="even" r:id="rId9"/>
      <w:headerReference w:type="default" r:id="rId10"/>
      <w:footerReference w:type="even" r:id="rId11"/>
      <w:footerReference w:type="default" r:id="rId12"/>
      <w:headerReference w:type="first" r:id="rId13"/>
      <w:footerReference w:type="first" r:id="rId14"/>
      <w:footnotePr>
        <w:pos w:val="beneathText"/>
        <w:numRestart w:val="eachPage"/>
      </w:footnotePr>
      <w:pgSz w:w="11906" w:h="16838" w:code="9"/>
      <w:pgMar w:top="1871" w:right="851" w:bottom="709" w:left="1304" w:header="1418"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3DC4" w14:textId="77777777" w:rsidR="00C80138" w:rsidRDefault="00C80138" w:rsidP="00757F09">
      <w:pPr>
        <w:spacing w:after="0" w:line="240" w:lineRule="auto"/>
      </w:pPr>
      <w:r>
        <w:separator/>
      </w:r>
    </w:p>
  </w:endnote>
  <w:endnote w:type="continuationSeparator" w:id="0">
    <w:p w14:paraId="4A46286E" w14:textId="77777777" w:rsidR="00C80138" w:rsidRDefault="00C80138"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041E" w14:textId="77777777" w:rsidR="00C80138" w:rsidRPr="00737AC4" w:rsidRDefault="00C80138" w:rsidP="00737AC4">
    <w:pPr>
      <w:pStyle w:val="Stopka"/>
      <w:tabs>
        <w:tab w:val="left" w:pos="5386"/>
        <w:tab w:val="right" w:pos="9468"/>
      </w:tabs>
      <w:jc w:val="center"/>
      <w:rPr>
        <w:rFonts w:cs="Arial"/>
        <w:sz w:val="16"/>
      </w:rPr>
    </w:pPr>
    <w:r w:rsidRPr="00737AC4">
      <w:rPr>
        <w:rFonts w:cs="Arial"/>
        <w:sz w:val="16"/>
      </w:rPr>
      <w:t>Dom Pomocy Społecznej im. Św. Kazimierza</w:t>
    </w:r>
  </w:p>
  <w:p w14:paraId="573CA806" w14:textId="77777777" w:rsidR="00C80138" w:rsidRPr="00737AC4" w:rsidRDefault="00C80138" w:rsidP="00737AC4">
    <w:pPr>
      <w:pStyle w:val="Stopka"/>
      <w:tabs>
        <w:tab w:val="left" w:pos="5386"/>
        <w:tab w:val="right" w:pos="9468"/>
      </w:tabs>
      <w:jc w:val="center"/>
      <w:rPr>
        <w:rFonts w:cs="Arial"/>
        <w:sz w:val="16"/>
        <w:lang w:val="en-US"/>
      </w:rPr>
    </w:pPr>
    <w:r w:rsidRPr="00737AC4">
      <w:rPr>
        <w:rFonts w:cs="Arial"/>
        <w:sz w:val="16"/>
        <w:lang w:val="en-US"/>
      </w:rPr>
      <w:t xml:space="preserve">ul. </w:t>
    </w:r>
    <w:proofErr w:type="spellStart"/>
    <w:r w:rsidRPr="00737AC4">
      <w:rPr>
        <w:rFonts w:cs="Arial"/>
        <w:sz w:val="16"/>
        <w:lang w:val="en-US"/>
      </w:rPr>
      <w:t>Garbarska</w:t>
    </w:r>
    <w:proofErr w:type="spellEnd"/>
    <w:r w:rsidRPr="00737AC4">
      <w:rPr>
        <w:rFonts w:cs="Arial"/>
        <w:sz w:val="16"/>
        <w:lang w:val="en-US"/>
      </w:rPr>
      <w:t xml:space="preserve"> 35, 26-600 </w:t>
    </w:r>
    <w:smartTag w:uri="urn:schemas-microsoft-com:office:smarttags" w:element="place">
      <w:smartTag w:uri="urn:schemas-microsoft-com:office:smarttags" w:element="City">
        <w:r w:rsidRPr="00737AC4">
          <w:rPr>
            <w:rFonts w:cs="Arial"/>
            <w:sz w:val="16"/>
            <w:lang w:val="en-US"/>
          </w:rPr>
          <w:t>Radom</w:t>
        </w:r>
      </w:smartTag>
    </w:smartTag>
    <w:r w:rsidRPr="00737AC4">
      <w:rPr>
        <w:rFonts w:cs="Arial"/>
        <w:sz w:val="16"/>
        <w:lang w:val="en-US"/>
      </w:rPr>
      <w:t>, Tel. 48 369 93 79 tel./fax: 48 331 67 61, e-mail; dps_garbarska@wp.pl</w:t>
    </w:r>
  </w:p>
  <w:p w14:paraId="4D06BFB4" w14:textId="77777777" w:rsidR="00C80138" w:rsidRPr="00737AC4" w:rsidRDefault="00C80138" w:rsidP="00737AC4">
    <w:pPr>
      <w:pStyle w:val="Stopka"/>
      <w:tabs>
        <w:tab w:val="left" w:pos="5386"/>
        <w:tab w:val="right" w:pos="9468"/>
      </w:tabs>
      <w:jc w:val="center"/>
      <w:rPr>
        <w:rFonts w:cs="Arial"/>
      </w:rPr>
    </w:pPr>
    <w:r w:rsidRPr="00737AC4">
      <w:rPr>
        <w:rFonts w:cs="Arial"/>
        <w:sz w:val="16"/>
      </w:rPr>
      <w:t>www.dpsgarbarska.radom.pl</w:t>
    </w:r>
  </w:p>
  <w:p w14:paraId="16F527D9" w14:textId="77777777" w:rsidR="00C80138" w:rsidRPr="007645EB" w:rsidRDefault="00C80138">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4531" w14:textId="77777777" w:rsidR="00C80138" w:rsidRPr="00874E3A" w:rsidRDefault="00C80138" w:rsidP="00874E3A">
    <w:pPr>
      <w:pStyle w:val="Stopka"/>
      <w:jc w:val="center"/>
      <w:rPr>
        <w:sz w:val="18"/>
        <w:szCs w:val="20"/>
      </w:rPr>
    </w:pPr>
    <w:r w:rsidRPr="00874E3A">
      <w:rPr>
        <w:sz w:val="18"/>
        <w:szCs w:val="20"/>
      </w:rPr>
      <w:t>Centrum Usług Wspólnych Domów Pomocy Społecznej w Radomiu</w:t>
    </w:r>
  </w:p>
  <w:p w14:paraId="58BA3BD2" w14:textId="77777777" w:rsidR="00C80138" w:rsidRDefault="00C80138" w:rsidP="00B90536">
    <w:pPr>
      <w:pStyle w:val="Stopka"/>
      <w:tabs>
        <w:tab w:val="left" w:pos="5386"/>
        <w:tab w:val="right" w:pos="9468"/>
      </w:tabs>
      <w:jc w:val="center"/>
      <w:rPr>
        <w:sz w:val="18"/>
        <w:szCs w:val="20"/>
      </w:rPr>
    </w:pPr>
    <w:r w:rsidRPr="00874E3A">
      <w:rPr>
        <w:sz w:val="18"/>
        <w:szCs w:val="20"/>
      </w:rPr>
      <w:t>ul. Pułaskiego 9, tel. 48</w:t>
    </w:r>
    <w:r>
      <w:rPr>
        <w:sz w:val="18"/>
        <w:szCs w:val="20"/>
      </w:rPr>
      <w:t xml:space="preserve"> </w:t>
    </w:r>
    <w:r w:rsidRPr="00874E3A">
      <w:rPr>
        <w:sz w:val="18"/>
        <w:szCs w:val="20"/>
      </w:rPr>
      <w:t xml:space="preserve">368 09 00, </w:t>
    </w:r>
    <w:r>
      <w:rPr>
        <w:sz w:val="18"/>
        <w:szCs w:val="20"/>
      </w:rPr>
      <w:t>26 – 600 Radom</w:t>
    </w:r>
    <w:r w:rsidRPr="00874E3A">
      <w:rPr>
        <w:sz w:val="18"/>
        <w:szCs w:val="20"/>
      </w:rPr>
      <w:t>, e-mail: sekretariat@cuwradom.pl</w:t>
    </w:r>
  </w:p>
  <w:p w14:paraId="7B95CB04" w14:textId="63D5FA71" w:rsidR="00C80138" w:rsidRPr="006D697F" w:rsidRDefault="00C80138" w:rsidP="00874E3A">
    <w:pPr>
      <w:pStyle w:val="Stopka"/>
      <w:tabs>
        <w:tab w:val="left" w:pos="5386"/>
        <w:tab w:val="right" w:pos="9468"/>
      </w:tabs>
      <w:jc w:val="right"/>
      <w:rPr>
        <w:rFonts w:cs="Arial"/>
      </w:rPr>
    </w:pPr>
    <w:r w:rsidRPr="00874E3A">
      <w:rPr>
        <w:rFonts w:cs="Arial"/>
      </w:rPr>
      <w:fldChar w:fldCharType="begin"/>
    </w:r>
    <w:r w:rsidRPr="00874E3A">
      <w:rPr>
        <w:rFonts w:cs="Arial"/>
      </w:rPr>
      <w:instrText xml:space="preserve"> PAGE   \* MERGEFORMAT </w:instrText>
    </w:r>
    <w:r w:rsidRPr="00874E3A">
      <w:rPr>
        <w:rFonts w:cs="Arial"/>
      </w:rPr>
      <w:fldChar w:fldCharType="separate"/>
    </w:r>
    <w:r>
      <w:rPr>
        <w:rFonts w:cs="Arial"/>
        <w:noProof/>
      </w:rPr>
      <w:t>21</w:t>
    </w:r>
    <w:r w:rsidRPr="00874E3A">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42EB" w14:textId="77777777" w:rsidR="00975C45" w:rsidRDefault="00975C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B22F" w14:textId="77777777" w:rsidR="00C80138" w:rsidRDefault="00C80138" w:rsidP="00757F09">
      <w:pPr>
        <w:spacing w:after="0" w:line="240" w:lineRule="auto"/>
      </w:pPr>
      <w:r>
        <w:separator/>
      </w:r>
    </w:p>
  </w:footnote>
  <w:footnote w:type="continuationSeparator" w:id="0">
    <w:p w14:paraId="5B223110" w14:textId="77777777" w:rsidR="00C80138" w:rsidRDefault="00C80138"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9A21" w14:textId="77777777" w:rsidR="00C80138" w:rsidRDefault="00593B48">
    <w:pPr>
      <w:pStyle w:val="Nagwek"/>
    </w:pPr>
    <w:r>
      <w:rPr>
        <w:noProof/>
        <w:lang w:eastAsia="pl-PL"/>
      </w:rPr>
      <w:pict w14:anchorId="41951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D91E" w14:textId="20F6AB88" w:rsidR="00C80138" w:rsidRPr="00095A8D" w:rsidRDefault="00C80138" w:rsidP="004232F9">
    <w:pPr>
      <w:spacing w:after="0" w:line="240" w:lineRule="auto"/>
    </w:pPr>
    <w:r>
      <w:t>Znak sprawy: DZP.271.1.</w:t>
    </w:r>
    <w:r w:rsidR="00685C2E">
      <w:t>60</w:t>
    </w:r>
    <w:r>
      <w:t>.</w:t>
    </w:r>
    <w:r w:rsidRPr="00DC5CE7">
      <w:t>20</w:t>
    </w:r>
    <w:r w:rsidR="00593B48">
      <w:rPr>
        <w:highlight w:val="yellow"/>
      </w:rPr>
      <w:pict w14:anchorId="10777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9" o:spid="_x0000_s2069" type="#_x0000_t75" style="position:absolute;left:0;text-align:left;margin-left:-70.9pt;margin-top:-99.25pt;width:595.2pt;height:840.25pt;z-index:-251657728;mso-position-horizontal:absolute;mso-position-horizontal-relative:margin;mso-position-vertical:absolute;mso-position-vertical-relative:margin" o:allowincell="f">
          <v:imagedata r:id="rId1" o:title="papier firmowy czb"/>
          <w10:wrap anchorx="margin" anchory="margin"/>
        </v:shape>
      </w:pict>
    </w:r>
    <w:r>
      <w:t>2</w:t>
    </w:r>
    <w:r w:rsidR="00CD3053">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2681" w14:textId="77777777" w:rsidR="00C80138" w:rsidRDefault="00593B48">
    <w:pPr>
      <w:pStyle w:val="Nagwek"/>
    </w:pPr>
    <w:r>
      <w:rPr>
        <w:noProof/>
        <w:lang w:eastAsia="pl-PL"/>
      </w:rPr>
      <w:pict w14:anchorId="5233E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850B908"/>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val="0"/>
        <w:bCs/>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5"/>
    <w:multiLevelType w:val="multilevel"/>
    <w:tmpl w:val="E9B21702"/>
    <w:name w:val="WW8Num35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7"/>
    <w:multiLevelType w:val="multilevel"/>
    <w:tmpl w:val="0554B862"/>
    <w:name w:val="WW8Num7"/>
    <w:lvl w:ilvl="0">
      <w:start w:val="1"/>
      <w:numFmt w:val="decimal"/>
      <w:lvlText w:val="%1."/>
      <w:lvlJc w:val="left"/>
      <w:pPr>
        <w:tabs>
          <w:tab w:val="num" w:pos="0"/>
        </w:tabs>
        <w:ind w:left="340" w:hanging="34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12"/>
    <w:multiLevelType w:val="singleLevel"/>
    <w:tmpl w:val="9BB0321E"/>
    <w:name w:val="WW8Num2022"/>
    <w:lvl w:ilvl="0">
      <w:start w:val="1"/>
      <w:numFmt w:val="decimal"/>
      <w:lvlText w:val="%1."/>
      <w:lvlJc w:val="left"/>
      <w:pPr>
        <w:ind w:left="3371" w:hanging="360"/>
      </w:pPr>
      <w:rPr>
        <w:b w:val="0"/>
        <w:bCs w:val="0"/>
        <w:i w:val="0"/>
      </w:rPr>
    </w:lvl>
  </w:abstractNum>
  <w:abstractNum w:abstractNumId="8" w15:restartNumberingAfterBreak="0">
    <w:nsid w:val="00000015"/>
    <w:multiLevelType w:val="multilevel"/>
    <w:tmpl w:val="64DA94E6"/>
    <w:name w:val="WW8Num21"/>
    <w:lvl w:ilvl="0">
      <w:start w:val="1"/>
      <w:numFmt w:val="decimal"/>
      <w:lvlText w:val="%1."/>
      <w:lvlJc w:val="left"/>
      <w:pPr>
        <w:tabs>
          <w:tab w:val="num" w:pos="0"/>
        </w:tabs>
        <w:ind w:left="360" w:hanging="360"/>
      </w:pPr>
      <w:rPr>
        <w:rFonts w:ascii="Arial" w:eastAsia="Times New Roman" w:hAnsi="Arial" w:cs="Arial" w:hint="default"/>
        <w:b w:val="0"/>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9"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10" w15:restartNumberingAfterBreak="0">
    <w:nsid w:val="00000020"/>
    <w:multiLevelType w:val="multilevel"/>
    <w:tmpl w:val="E53E08CC"/>
    <w:name w:val="WW8Num32"/>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5"/>
    <w:multiLevelType w:val="multilevel"/>
    <w:tmpl w:val="DD280322"/>
    <w:name w:val="WW8Num12222"/>
    <w:lvl w:ilvl="0">
      <w:start w:val="1"/>
      <w:numFmt w:val="decimal"/>
      <w:lvlText w:val="%1."/>
      <w:lvlJc w:val="left"/>
      <w:pPr>
        <w:tabs>
          <w:tab w:val="num" w:pos="0"/>
        </w:tabs>
        <w:ind w:left="284" w:hanging="284"/>
      </w:pPr>
      <w:rPr>
        <w:rFonts w:hint="default"/>
        <w:b w:val="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DE0464"/>
    <w:multiLevelType w:val="multilevel"/>
    <w:tmpl w:val="19CE6042"/>
    <w:lvl w:ilvl="0">
      <w:start w:val="5"/>
      <w:numFmt w:val="decimal"/>
      <w:lvlText w:val="%1."/>
      <w:lvlJc w:val="left"/>
      <w:pPr>
        <w:tabs>
          <w:tab w:val="num" w:pos="720"/>
        </w:tabs>
        <w:ind w:left="720" w:hanging="360"/>
      </w:pPr>
      <w:rPr>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720"/>
        </w:tabs>
        <w:ind w:left="180" w:hanging="180"/>
      </w:pPr>
      <w:rPr>
        <w:b w:val="0"/>
        <w:bCs/>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8"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1B079E1"/>
    <w:multiLevelType w:val="multilevel"/>
    <w:tmpl w:val="67CA059E"/>
    <w:lvl w:ilvl="0">
      <w:start w:val="1"/>
      <w:numFmt w:val="decimal"/>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1C504D7"/>
    <w:multiLevelType w:val="multilevel"/>
    <w:tmpl w:val="BAF604D6"/>
    <w:styleLink w:val="WWNum48"/>
    <w:lvl w:ilvl="0">
      <w:start w:val="1"/>
      <w:numFmt w:val="decimal"/>
      <w:lvlText w:val="%1."/>
      <w:lvlJc w:val="left"/>
      <w:pPr>
        <w:ind w:left="360" w:hanging="360"/>
      </w:pPr>
      <w:rPr>
        <w:sz w:val="20"/>
        <w:szCs w:val="20"/>
      </w:rPr>
    </w:lvl>
    <w:lvl w:ilvl="1">
      <w:start w:val="1"/>
      <w:numFmt w:val="decimal"/>
      <w:lvlText w:val="%2)"/>
      <w:lvlJc w:val="left"/>
      <w:pPr>
        <w:ind w:left="1080" w:hanging="360"/>
      </w:pPr>
      <w:rPr>
        <w:b w:val="0"/>
        <w:i w:val="0"/>
        <w:caps w:val="0"/>
        <w:smallCaps w:val="0"/>
        <w:strike w:val="0"/>
        <w:dstrike w:val="0"/>
        <w:vanish w:val="0"/>
        <w:color w:val="000000"/>
        <w:position w:val="0"/>
        <w:sz w:val="20"/>
        <w:u w:val="none"/>
        <w:vertAlign w:val="baseline"/>
      </w:rPr>
    </w:lvl>
    <w:lvl w:ilvl="2">
      <w:start w:val="1"/>
      <w:numFmt w:val="lowerLetter"/>
      <w:lvlText w:val="%1.%2.%3)"/>
      <w:lvlJc w:val="right"/>
      <w:pPr>
        <w:ind w:left="1800" w:hanging="180"/>
      </w:pPr>
      <w:rPr>
        <w:b w:val="0"/>
        <w:i w:val="0"/>
        <w:sz w:val="20"/>
      </w:r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01D1591E"/>
    <w:multiLevelType w:val="hybridMultilevel"/>
    <w:tmpl w:val="4E6CD576"/>
    <w:lvl w:ilvl="0" w:tplc="98047926">
      <w:start w:val="2"/>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1D7EA0"/>
    <w:multiLevelType w:val="multilevel"/>
    <w:tmpl w:val="95F6735E"/>
    <w:styleLink w:val="zapytanie"/>
    <w:lvl w:ilvl="0">
      <w:start w:val="1"/>
      <w:numFmt w:val="decimal"/>
      <w:lvlText w:val="%1."/>
      <w:lvlJc w:val="left"/>
      <w:pPr>
        <w:ind w:left="284"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9"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23" w15:restartNumberingAfterBreak="0">
    <w:nsid w:val="07211F42"/>
    <w:multiLevelType w:val="multilevel"/>
    <w:tmpl w:val="50A2A56A"/>
    <w:lvl w:ilvl="0">
      <w:start w:val="1"/>
      <w:numFmt w:val="decimal"/>
      <w:lvlText w:val="%1)"/>
      <w:lvlJc w:val="left"/>
      <w:pPr>
        <w:tabs>
          <w:tab w:val="num" w:pos="786"/>
        </w:tabs>
        <w:ind w:left="786" w:hanging="360"/>
      </w:pPr>
      <w:rPr>
        <w:b w:val="0"/>
        <w:i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lvlText w:val="%7."/>
      <w:lvlJc w:val="left"/>
      <w:pPr>
        <w:ind w:left="1800" w:hanging="1440"/>
      </w:pPr>
      <w:rPr>
        <w:b w:val="0"/>
        <w:bCs/>
      </w:r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084E3F1B"/>
    <w:multiLevelType w:val="multilevel"/>
    <w:tmpl w:val="3BD6DFFA"/>
    <w:lvl w:ilvl="0">
      <w:start w:val="2"/>
      <w:numFmt w:val="decimal"/>
      <w:lvlText w:val="%1."/>
      <w:lvlJc w:val="left"/>
      <w:pPr>
        <w:ind w:left="360" w:hanging="360"/>
      </w:pPr>
      <w:rPr>
        <w:rFonts w:hint="default"/>
      </w:rPr>
    </w:lvl>
    <w:lvl w:ilvl="1">
      <w:start w:val="2"/>
      <w:numFmt w:val="decimal"/>
      <w:lvlText w:val="%1.%2)"/>
      <w:lvlJc w:val="left"/>
      <w:pPr>
        <w:ind w:left="1304" w:hanging="311"/>
      </w:pPr>
      <w:rPr>
        <w:rFonts w:ascii="Arial" w:hAnsi="Arial" w:cs="Arial" w:hint="default"/>
        <w:b w:val="0"/>
        <w:bCs w:val="0"/>
        <w:sz w:val="20"/>
        <w:szCs w:val="2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6" w15:restartNumberingAfterBreak="0">
    <w:nsid w:val="0A7F586F"/>
    <w:multiLevelType w:val="hybridMultilevel"/>
    <w:tmpl w:val="17627E6E"/>
    <w:lvl w:ilvl="0" w:tplc="E79AA93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AF5BCB"/>
    <w:multiLevelType w:val="multilevel"/>
    <w:tmpl w:val="B1BACF3A"/>
    <w:lvl w:ilvl="0">
      <w:start w:val="8"/>
      <w:numFmt w:val="decimal"/>
      <w:lvlText w:val="%1."/>
      <w:lvlJc w:val="left"/>
      <w:pPr>
        <w:ind w:left="851"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28" w15:restartNumberingAfterBreak="0">
    <w:nsid w:val="0D6939DB"/>
    <w:multiLevelType w:val="multilevel"/>
    <w:tmpl w:val="4D088684"/>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357"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01" w:hanging="283"/>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1"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15187F16"/>
    <w:multiLevelType w:val="multilevel"/>
    <w:tmpl w:val="0415001F"/>
    <w:name w:val="WW8Num1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7E56283"/>
    <w:multiLevelType w:val="hybridMultilevel"/>
    <w:tmpl w:val="683ADBD2"/>
    <w:lvl w:ilvl="0" w:tplc="25BADE9A">
      <w:start w:val="1"/>
      <w:numFmt w:val="decimal"/>
      <w:lvlText w:val="%1)"/>
      <w:lvlJc w:val="left"/>
      <w:pPr>
        <w:ind w:left="794" w:hanging="340"/>
      </w:pPr>
      <w:rPr>
        <w:rFonts w:ascii="Arial" w:hAnsi="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1BBA6BC2"/>
    <w:multiLevelType w:val="multilevel"/>
    <w:tmpl w:val="EC7AB426"/>
    <w:name w:val="WW8Num202"/>
    <w:lvl w:ilvl="0">
      <w:start w:val="1"/>
      <w:numFmt w:val="decimal"/>
      <w:lvlText w:val="%1)"/>
      <w:lvlJc w:val="left"/>
      <w:pPr>
        <w:tabs>
          <w:tab w:val="num" w:pos="0"/>
        </w:tabs>
        <w:ind w:left="360" w:hanging="360"/>
      </w:pPr>
      <w:rPr>
        <w:rFonts w:eastAsia="Times New Roman"/>
        <w:b w:val="0"/>
        <w:bCs/>
        <w:i w:val="0"/>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5" w15:restartNumberingAfterBreak="0">
    <w:nsid w:val="1BD26B97"/>
    <w:multiLevelType w:val="multilevel"/>
    <w:tmpl w:val="95F6735E"/>
    <w:numStyleLink w:val="zapytanie"/>
  </w:abstractNum>
  <w:abstractNum w:abstractNumId="36" w15:restartNumberingAfterBreak="0">
    <w:nsid w:val="1E777558"/>
    <w:multiLevelType w:val="multilevel"/>
    <w:tmpl w:val="E21C0A64"/>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357" w:hanging="357"/>
      </w:pPr>
      <w:rPr>
        <w:rFonts w:ascii="Arial" w:hAnsi="Arial" w:cs="Arial" w:hint="default"/>
        <w:b w:val="0"/>
        <w:bCs w:val="0"/>
        <w:i w:val="0"/>
        <w:sz w:val="20"/>
        <w:szCs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1ED62C80"/>
    <w:multiLevelType w:val="multilevel"/>
    <w:tmpl w:val="95F6735E"/>
    <w:numStyleLink w:val="zapytanie"/>
  </w:abstractNum>
  <w:abstractNum w:abstractNumId="38" w15:restartNumberingAfterBreak="0">
    <w:nsid w:val="207618DC"/>
    <w:multiLevelType w:val="multilevel"/>
    <w:tmpl w:val="D9F668BC"/>
    <w:styleLink w:val="WWNum49"/>
    <w:lvl w:ilvl="0">
      <w:start w:val="1"/>
      <w:numFmt w:val="decimal"/>
      <w:lvlText w:val="%1."/>
      <w:lvlJc w:val="left"/>
      <w:pPr>
        <w:ind w:left="360" w:hanging="360"/>
      </w:pPr>
      <w:rPr>
        <w:sz w:val="20"/>
        <w:szCs w:val="20"/>
      </w:rPr>
    </w:lvl>
    <w:lvl w:ilvl="1">
      <w:start w:val="1"/>
      <w:numFmt w:val="decimal"/>
      <w:lvlText w:val="%2)"/>
      <w:lvlJc w:val="left"/>
      <w:pPr>
        <w:ind w:left="1080" w:hanging="360"/>
      </w:pPr>
      <w:rPr>
        <w:b w:val="0"/>
        <w:i w:val="0"/>
        <w:caps w:val="0"/>
        <w:smallCaps w:val="0"/>
        <w:strike w:val="0"/>
        <w:dstrike w:val="0"/>
        <w:vanish w:val="0"/>
        <w:color w:val="000000"/>
        <w:position w:val="0"/>
        <w:sz w:val="20"/>
        <w:u w:val="none"/>
        <w:vertAlign w:val="baseline"/>
      </w:rPr>
    </w:lvl>
    <w:lvl w:ilvl="2">
      <w:start w:val="1"/>
      <w:numFmt w:val="lowerLetter"/>
      <w:lvlText w:val="%1.%2.%3)"/>
      <w:lvlJc w:val="right"/>
      <w:pPr>
        <w:ind w:left="1800" w:hanging="180"/>
      </w:pPr>
      <w:rPr>
        <w:b w:val="0"/>
        <w:i w:val="0"/>
        <w:sz w:val="20"/>
      </w:r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2EC019C"/>
    <w:multiLevelType w:val="multilevel"/>
    <w:tmpl w:val="CEBCBD18"/>
    <w:lvl w:ilvl="0">
      <w:start w:val="4"/>
      <w:numFmt w:val="decimal"/>
      <w:lvlText w:val="%1."/>
      <w:lvlJc w:val="left"/>
      <w:pPr>
        <w:tabs>
          <w:tab w:val="num" w:pos="720"/>
        </w:tabs>
        <w:ind w:left="720" w:hanging="360"/>
      </w:pPr>
      <w:rPr>
        <w:rFonts w:ascii="Arial" w:hAnsi="Arial" w:cs="Times New Roman" w:hint="default"/>
        <w:b w:val="0"/>
        <w:bCs w:val="0"/>
        <w:i w:val="0"/>
        <w:sz w:val="20"/>
        <w:szCs w:val="2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2" w15:restartNumberingAfterBreak="0">
    <w:nsid w:val="28EE7BE5"/>
    <w:multiLevelType w:val="multilevel"/>
    <w:tmpl w:val="1DB4FBAE"/>
    <w:lvl w:ilvl="0">
      <w:start w:val="1"/>
      <w:numFmt w:val="decimal"/>
      <w:lvlText w:val="%1."/>
      <w:lvlJc w:val="left"/>
      <w:pPr>
        <w:tabs>
          <w:tab w:val="num" w:pos="720"/>
        </w:tabs>
        <w:ind w:left="720" w:hanging="360"/>
      </w:pPr>
      <w:rPr>
        <w:rFonts w:ascii="Arial" w:hAnsi="Arial" w:hint="default"/>
        <w:b w:val="0"/>
        <w:bCs/>
        <w:i w:val="0"/>
        <w:sz w:val="20"/>
        <w:szCs w:val="2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3" w15:restartNumberingAfterBreak="0">
    <w:nsid w:val="2A2C076C"/>
    <w:multiLevelType w:val="multilevel"/>
    <w:tmpl w:val="95F6735E"/>
    <w:numStyleLink w:val="zapytanie"/>
  </w:abstractNum>
  <w:abstractNum w:abstractNumId="44" w15:restartNumberingAfterBreak="0">
    <w:nsid w:val="2B5F1E8A"/>
    <w:multiLevelType w:val="hybridMultilevel"/>
    <w:tmpl w:val="E8220638"/>
    <w:lvl w:ilvl="0" w:tplc="BDECA2E0">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B1E8A"/>
    <w:multiLevelType w:val="hybridMultilevel"/>
    <w:tmpl w:val="743ED6B6"/>
    <w:lvl w:ilvl="0" w:tplc="521EA142">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6" w15:restartNumberingAfterBreak="0">
    <w:nsid w:val="2D472C04"/>
    <w:multiLevelType w:val="multilevel"/>
    <w:tmpl w:val="A524C788"/>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357"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7" w15:restartNumberingAfterBreak="0">
    <w:nsid w:val="2E832373"/>
    <w:multiLevelType w:val="multilevel"/>
    <w:tmpl w:val="05222816"/>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8" w15:restartNumberingAfterBreak="0">
    <w:nsid w:val="2EF3626C"/>
    <w:multiLevelType w:val="multilevel"/>
    <w:tmpl w:val="E11A37AC"/>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9" w15:restartNumberingAfterBreak="0">
    <w:nsid w:val="2F50520B"/>
    <w:multiLevelType w:val="hybridMultilevel"/>
    <w:tmpl w:val="DE342512"/>
    <w:lvl w:ilvl="0" w:tplc="04150011">
      <w:start w:val="1"/>
      <w:numFmt w:val="decimal"/>
      <w:lvlText w:val="%1)"/>
      <w:lvlJc w:val="left"/>
      <w:pPr>
        <w:ind w:left="568"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758793A"/>
    <w:multiLevelType w:val="multilevel"/>
    <w:tmpl w:val="2006EEDE"/>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3" w15:restartNumberingAfterBreak="0">
    <w:nsid w:val="38485780"/>
    <w:multiLevelType w:val="multilevel"/>
    <w:tmpl w:val="E21C0A64"/>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cs="Arial" w:hint="default"/>
        <w:b w:val="0"/>
        <w:bCs w:val="0"/>
        <w:i w:val="0"/>
        <w:sz w:val="20"/>
        <w:szCs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4" w15:restartNumberingAfterBreak="0">
    <w:nsid w:val="38805018"/>
    <w:multiLevelType w:val="multilevel"/>
    <w:tmpl w:val="125CC88E"/>
    <w:lvl w:ilvl="0">
      <w:start w:val="1"/>
      <w:numFmt w:val="decimal"/>
      <w:lvlText w:val="%1."/>
      <w:lvlJc w:val="left"/>
      <w:pPr>
        <w:ind w:left="284"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55" w15:restartNumberingAfterBreak="0">
    <w:nsid w:val="390B1F22"/>
    <w:multiLevelType w:val="multilevel"/>
    <w:tmpl w:val="0554C59C"/>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6" w15:restartNumberingAfterBreak="0">
    <w:nsid w:val="3BB67D68"/>
    <w:multiLevelType w:val="multilevel"/>
    <w:tmpl w:val="95F6735E"/>
    <w:numStyleLink w:val="zapytanie"/>
  </w:abstractNum>
  <w:abstractNum w:abstractNumId="57" w15:restartNumberingAfterBreak="0">
    <w:nsid w:val="3D191F8A"/>
    <w:multiLevelType w:val="hybridMultilevel"/>
    <w:tmpl w:val="E9CE45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0430FC6"/>
    <w:multiLevelType w:val="multilevel"/>
    <w:tmpl w:val="FB0C8540"/>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9" w15:restartNumberingAfterBreak="0">
    <w:nsid w:val="41907F6A"/>
    <w:multiLevelType w:val="hybridMultilevel"/>
    <w:tmpl w:val="72A80436"/>
    <w:lvl w:ilvl="0" w:tplc="FC7E3B90">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A21B52"/>
    <w:multiLevelType w:val="multilevel"/>
    <w:tmpl w:val="9BF4717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1" w15:restartNumberingAfterBreak="0">
    <w:nsid w:val="455F1FDE"/>
    <w:multiLevelType w:val="multilevel"/>
    <w:tmpl w:val="C9BE1B38"/>
    <w:lvl w:ilvl="0">
      <w:start w:val="4"/>
      <w:numFmt w:val="decimal"/>
      <w:lvlText w:val="%1."/>
      <w:lvlJc w:val="left"/>
      <w:pPr>
        <w:tabs>
          <w:tab w:val="num" w:pos="0"/>
        </w:tabs>
        <w:ind w:left="360" w:hanging="360"/>
      </w:pPr>
      <w:rPr>
        <w:rFonts w:ascii="Arial" w:hAnsi="Arial" w:cs="Arial" w:hint="default"/>
        <w:b w:val="0"/>
        <w:bCs w:val="0"/>
        <w:i w:val="0"/>
        <w:iCs/>
        <w:color w:val="auto"/>
        <w:sz w:val="20"/>
        <w:szCs w:val="20"/>
      </w:rPr>
    </w:lvl>
    <w:lvl w:ilvl="1">
      <w:start w:val="1"/>
      <w:numFmt w:val="decimal"/>
      <w:lvlText w:val="%2)"/>
      <w:lvlJc w:val="left"/>
      <w:pPr>
        <w:tabs>
          <w:tab w:val="num" w:pos="0"/>
        </w:tabs>
        <w:ind w:left="1080" w:hanging="360"/>
      </w:pPr>
      <w:rPr>
        <w:rFonts w:ascii="Arial" w:hAnsi="Arial" w:hint="default"/>
        <w:b w:val="0"/>
        <w:i w:val="0"/>
        <w:color w:val="000000"/>
        <w:sz w:val="20"/>
        <w:u w:val="none"/>
      </w:rPr>
    </w:lvl>
    <w:lvl w:ilvl="2">
      <w:start w:val="1"/>
      <w:numFmt w:val="lowerLetter"/>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Arial" w:hAnsi="Arial" w:cs="Arial" w:hint="default"/>
        <w:b w:val="0"/>
        <w:bCs/>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62" w15:restartNumberingAfterBreak="0">
    <w:nsid w:val="46377CC8"/>
    <w:multiLevelType w:val="multilevel"/>
    <w:tmpl w:val="BC5A7C32"/>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3" w15:restartNumberingAfterBreak="0">
    <w:nsid w:val="466732EC"/>
    <w:multiLevelType w:val="multilevel"/>
    <w:tmpl w:val="4448D6B6"/>
    <w:lvl w:ilvl="0">
      <w:start w:val="2"/>
      <w:numFmt w:val="decimal"/>
      <w:lvlText w:val="%1."/>
      <w:lvlJc w:val="left"/>
      <w:pPr>
        <w:ind w:left="284" w:hanging="284"/>
      </w:pPr>
      <w:rPr>
        <w:rFonts w:ascii="Arial" w:hAnsi="Arial" w:hint="default"/>
        <w:b w:val="0"/>
        <w:bCs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4" w15:restartNumberingAfterBreak="0">
    <w:nsid w:val="4AA02F07"/>
    <w:multiLevelType w:val="multilevel"/>
    <w:tmpl w:val="95F6735E"/>
    <w:lvl w:ilvl="0">
      <w:start w:val="1"/>
      <w:numFmt w:val="decimal"/>
      <w:lvlText w:val="%1."/>
      <w:lvlJc w:val="left"/>
      <w:pPr>
        <w:ind w:left="851"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65" w15:restartNumberingAfterBreak="0">
    <w:nsid w:val="4B22171D"/>
    <w:multiLevelType w:val="multilevel"/>
    <w:tmpl w:val="DD280322"/>
    <w:name w:val="WW8Num12222"/>
    <w:lvl w:ilvl="0">
      <w:start w:val="1"/>
      <w:numFmt w:val="decimal"/>
      <w:lvlText w:val="%1."/>
      <w:lvlJc w:val="left"/>
      <w:pPr>
        <w:tabs>
          <w:tab w:val="num" w:pos="0"/>
        </w:tabs>
        <w:ind w:left="284" w:hanging="284"/>
      </w:pPr>
      <w:rPr>
        <w:rFonts w:hint="default"/>
        <w:b w:val="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6" w15:restartNumberingAfterBreak="0">
    <w:nsid w:val="4D39447A"/>
    <w:multiLevelType w:val="hybridMultilevel"/>
    <w:tmpl w:val="91E20A1A"/>
    <w:lvl w:ilvl="0" w:tplc="F9E09BDC">
      <w:start w:val="19"/>
      <w:numFmt w:val="decimal"/>
      <w:lvlText w:val="%1."/>
      <w:lvlJc w:val="left"/>
      <w:pPr>
        <w:ind w:left="360" w:hanging="360"/>
      </w:pPr>
      <w:rPr>
        <w:rFonts w:ascii="Arial" w:hAnsi="Arial" w:cs="Arial"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8A34E9"/>
    <w:multiLevelType w:val="multilevel"/>
    <w:tmpl w:val="C4FA62CC"/>
    <w:name w:val="WW8Num12222"/>
    <w:lvl w:ilvl="0">
      <w:start w:val="1"/>
      <w:numFmt w:val="decimal"/>
      <w:lvlText w:val="%1."/>
      <w:lvlJc w:val="left"/>
      <w:pPr>
        <w:tabs>
          <w:tab w:val="num" w:pos="720"/>
        </w:tabs>
        <w:ind w:left="284" w:hanging="284"/>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523751E2"/>
    <w:multiLevelType w:val="hybridMultilevel"/>
    <w:tmpl w:val="F68AD522"/>
    <w:name w:val="WW8Num3642"/>
    <w:lvl w:ilvl="0" w:tplc="07CEC446">
      <w:start w:val="1"/>
      <w:numFmt w:val="lowerLetter"/>
      <w:lvlText w:val="%1)"/>
      <w:lvlJc w:val="left"/>
      <w:pPr>
        <w:ind w:left="1713" w:hanging="360"/>
      </w:pPr>
      <w:rPr>
        <w:rFonts w:ascii="Arial" w:hAnsi="Arial" w:cs="Arial" w:hint="default"/>
        <w:b w:val="0"/>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9" w15:restartNumberingAfterBreak="0">
    <w:nsid w:val="56C51650"/>
    <w:multiLevelType w:val="multilevel"/>
    <w:tmpl w:val="7EB6B3FA"/>
    <w:lvl w:ilvl="0">
      <w:start w:val="5"/>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15:restartNumberingAfterBreak="0">
    <w:nsid w:val="5EFB14A7"/>
    <w:multiLevelType w:val="multilevel"/>
    <w:tmpl w:val="5DD2AA00"/>
    <w:lvl w:ilvl="0">
      <w:start w:val="10"/>
      <w:numFmt w:val="decimal"/>
      <w:lvlText w:val="%1."/>
      <w:lvlJc w:val="left"/>
      <w:pPr>
        <w:ind w:left="851"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71" w15:restartNumberingAfterBreak="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72" w15:restartNumberingAfterBreak="0">
    <w:nsid w:val="659E28CE"/>
    <w:multiLevelType w:val="hybridMultilevel"/>
    <w:tmpl w:val="60286E36"/>
    <w:lvl w:ilvl="0" w:tplc="FB8AAA4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476E35"/>
    <w:multiLevelType w:val="multilevel"/>
    <w:tmpl w:val="DBDC213A"/>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499"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4" w15:restartNumberingAfterBreak="0">
    <w:nsid w:val="66C843BF"/>
    <w:multiLevelType w:val="hybridMultilevel"/>
    <w:tmpl w:val="48AA241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676964F8"/>
    <w:multiLevelType w:val="multilevel"/>
    <w:tmpl w:val="376231BE"/>
    <w:lvl w:ilvl="0">
      <w:start w:val="6"/>
      <w:numFmt w:val="decimal"/>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7EB6E43"/>
    <w:multiLevelType w:val="hybridMultilevel"/>
    <w:tmpl w:val="1E02A146"/>
    <w:lvl w:ilvl="0" w:tplc="2FAC6090">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69CF7AA2"/>
    <w:multiLevelType w:val="hybridMultilevel"/>
    <w:tmpl w:val="2E12B912"/>
    <w:name w:val="WW8Num36423"/>
    <w:lvl w:ilvl="0" w:tplc="E586C476">
      <w:start w:val="3"/>
      <w:numFmt w:val="decimal"/>
      <w:lvlText w:val="%1)"/>
      <w:lvlJc w:val="left"/>
      <w:pPr>
        <w:ind w:left="1713" w:hanging="360"/>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017A73"/>
    <w:multiLevelType w:val="hybridMultilevel"/>
    <w:tmpl w:val="C4EAC58A"/>
    <w:lvl w:ilvl="0" w:tplc="E504805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9F2D8D"/>
    <w:multiLevelType w:val="multilevel"/>
    <w:tmpl w:val="9CA268DA"/>
    <w:lvl w:ilvl="0">
      <w:start w:val="2"/>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1" w15:restartNumberingAfterBreak="0">
    <w:nsid w:val="6DC26D36"/>
    <w:multiLevelType w:val="multilevel"/>
    <w:tmpl w:val="1C121D70"/>
    <w:lvl w:ilvl="0">
      <w:start w:val="4"/>
      <w:numFmt w:val="decimal"/>
      <w:lvlText w:val="%1."/>
      <w:lvlJc w:val="left"/>
      <w:pPr>
        <w:ind w:left="851"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82" w15:restartNumberingAfterBreak="0">
    <w:nsid w:val="71C86482"/>
    <w:multiLevelType w:val="multilevel"/>
    <w:tmpl w:val="BC5A7C32"/>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3" w15:restartNumberingAfterBreak="0">
    <w:nsid w:val="79DA033D"/>
    <w:multiLevelType w:val="multilevel"/>
    <w:tmpl w:val="86CA6358"/>
    <w:lvl w:ilvl="0">
      <w:start w:val="5"/>
      <w:numFmt w:val="decimal"/>
      <w:lvlText w:val="%1."/>
      <w:lvlJc w:val="left"/>
      <w:pPr>
        <w:tabs>
          <w:tab w:val="num" w:pos="720"/>
        </w:tabs>
        <w:ind w:left="720" w:hanging="360"/>
      </w:pPr>
      <w:rPr>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val="0"/>
        <w:bCs/>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84" w15:restartNumberingAfterBreak="0">
    <w:nsid w:val="7CC862C5"/>
    <w:multiLevelType w:val="hybridMultilevel"/>
    <w:tmpl w:val="F524FBE6"/>
    <w:lvl w:ilvl="0" w:tplc="6D025CB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19"/>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1"/>
  </w:num>
  <w:num w:numId="6">
    <w:abstractNumId w:val="82"/>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71"/>
  </w:num>
  <w:num w:numId="13">
    <w:abstractNumId w:val="42"/>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79"/>
  </w:num>
  <w:num w:numId="23">
    <w:abstractNumId w:val="36"/>
  </w:num>
  <w:num w:numId="24">
    <w:abstractNumId w:val="73"/>
  </w:num>
  <w:num w:numId="25">
    <w:abstractNumId w:val="80"/>
  </w:num>
  <w:num w:numId="26">
    <w:abstractNumId w:val="60"/>
  </w:num>
  <w:num w:numId="27">
    <w:abstractNumId w:val="53"/>
  </w:num>
  <w:num w:numId="28">
    <w:abstractNumId w:val="48"/>
  </w:num>
  <w:num w:numId="29">
    <w:abstractNumId w:val="28"/>
  </w:num>
  <w:num w:numId="30">
    <w:abstractNumId w:val="46"/>
  </w:num>
  <w:num w:numId="31">
    <w:abstractNumId w:val="58"/>
  </w:num>
  <w:num w:numId="32">
    <w:abstractNumId w:val="47"/>
  </w:num>
  <w:num w:numId="33">
    <w:abstractNumId w:val="52"/>
  </w:num>
  <w:num w:numId="34">
    <w:abstractNumId w:val="8"/>
  </w:num>
  <w:num w:numId="35">
    <w:abstractNumId w:val="55"/>
  </w:num>
  <w:num w:numId="36">
    <w:abstractNumId w:val="24"/>
  </w:num>
  <w:num w:numId="37">
    <w:abstractNumId w:val="33"/>
  </w:num>
  <w:num w:numId="38">
    <w:abstractNumId w:val="76"/>
  </w:num>
  <w:num w:numId="39">
    <w:abstractNumId w:val="63"/>
  </w:num>
  <w:num w:numId="40">
    <w:abstractNumId w:val="69"/>
  </w:num>
  <w:num w:numId="41">
    <w:abstractNumId w:val="7"/>
  </w:num>
  <w:num w:numId="42">
    <w:abstractNumId w:val="62"/>
  </w:num>
  <w:num w:numId="43">
    <w:abstractNumId w:val="59"/>
  </w:num>
  <w:num w:numId="44">
    <w:abstractNumId w:val="26"/>
  </w:num>
  <w:num w:numId="45">
    <w:abstractNumId w:val="35"/>
  </w:num>
  <w:num w:numId="46">
    <w:abstractNumId w:val="37"/>
  </w:num>
  <w:num w:numId="47">
    <w:abstractNumId w:val="70"/>
  </w:num>
  <w:num w:numId="48">
    <w:abstractNumId w:val="64"/>
  </w:num>
  <w:num w:numId="49">
    <w:abstractNumId w:val="20"/>
  </w:num>
  <w:num w:numId="50">
    <w:abstractNumId w:val="20"/>
    <w:lvlOverride w:ilvl="0">
      <w:startOverride w:val="1"/>
    </w:lvlOverride>
  </w:num>
  <w:num w:numId="51">
    <w:abstractNumId w:val="27"/>
  </w:num>
  <w:num w:numId="52">
    <w:abstractNumId w:val="38"/>
  </w:num>
  <w:num w:numId="53">
    <w:abstractNumId w:val="38"/>
    <w:lvlOverride w:ilvl="0">
      <w:startOverride w:val="1"/>
    </w:lvlOverride>
  </w:num>
  <w:num w:numId="54">
    <w:abstractNumId w:val="61"/>
  </w:num>
  <w:num w:numId="55">
    <w:abstractNumId w:val="75"/>
  </w:num>
  <w:num w:numId="56">
    <w:abstractNumId w:val="66"/>
  </w:num>
  <w:num w:numId="57">
    <w:abstractNumId w:val="77"/>
  </w:num>
  <w:num w:numId="58">
    <w:abstractNumId w:val="29"/>
  </w:num>
  <w:num w:numId="59">
    <w:abstractNumId w:val="31"/>
  </w:num>
  <w:num w:numId="60">
    <w:abstractNumId w:val="39"/>
  </w:num>
  <w:num w:numId="61">
    <w:abstractNumId w:val="21"/>
  </w:num>
  <w:num w:numId="62">
    <w:abstractNumId w:val="81"/>
  </w:num>
  <w:num w:numId="63">
    <w:abstractNumId w:val="4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49"/>
  </w:num>
  <w:num w:numId="66">
    <w:abstractNumId w:val="72"/>
  </w:num>
  <w:num w:numId="67">
    <w:abstractNumId w:val="74"/>
  </w:num>
  <w:num w:numId="68">
    <w:abstractNumId w:val="57"/>
  </w:num>
  <w:num w:numId="69">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attachedTemplate r:id="rId1"/>
  <w:defaultTabStop w:val="709"/>
  <w:hyphenationZone w:val="425"/>
  <w:drawingGridHorizontalSpacing w:val="100"/>
  <w:displayHorizontalDrawingGridEvery w:val="2"/>
  <w:characterSpacingControl w:val="doNotCompress"/>
  <w:hdrShapeDefaults>
    <o:shapedefaults v:ext="edit" spidmax="2070"/>
    <o:shapelayout v:ext="edit">
      <o:idmap v:ext="edit" data="2"/>
    </o:shapelayout>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63"/>
    <w:rsid w:val="000030A1"/>
    <w:rsid w:val="0000341B"/>
    <w:rsid w:val="00006BA3"/>
    <w:rsid w:val="00011F9C"/>
    <w:rsid w:val="00012A20"/>
    <w:rsid w:val="0001412C"/>
    <w:rsid w:val="00014C3B"/>
    <w:rsid w:val="00015082"/>
    <w:rsid w:val="00017123"/>
    <w:rsid w:val="00020BEA"/>
    <w:rsid w:val="00023A4C"/>
    <w:rsid w:val="00023D6A"/>
    <w:rsid w:val="00026F7C"/>
    <w:rsid w:val="00027659"/>
    <w:rsid w:val="000302C5"/>
    <w:rsid w:val="000317B2"/>
    <w:rsid w:val="00031AA7"/>
    <w:rsid w:val="000330F5"/>
    <w:rsid w:val="000343F0"/>
    <w:rsid w:val="0003591F"/>
    <w:rsid w:val="000402E8"/>
    <w:rsid w:val="00040D68"/>
    <w:rsid w:val="000417B3"/>
    <w:rsid w:val="00042228"/>
    <w:rsid w:val="00043442"/>
    <w:rsid w:val="00044C25"/>
    <w:rsid w:val="00045034"/>
    <w:rsid w:val="00045371"/>
    <w:rsid w:val="0004675C"/>
    <w:rsid w:val="00046865"/>
    <w:rsid w:val="00046EDF"/>
    <w:rsid w:val="00050657"/>
    <w:rsid w:val="000533A6"/>
    <w:rsid w:val="00053477"/>
    <w:rsid w:val="000557C4"/>
    <w:rsid w:val="00055E84"/>
    <w:rsid w:val="00056787"/>
    <w:rsid w:val="00060C6A"/>
    <w:rsid w:val="00063085"/>
    <w:rsid w:val="00064531"/>
    <w:rsid w:val="000648B3"/>
    <w:rsid w:val="0006631E"/>
    <w:rsid w:val="00066CAF"/>
    <w:rsid w:val="00070ADD"/>
    <w:rsid w:val="00071E6D"/>
    <w:rsid w:val="00073028"/>
    <w:rsid w:val="00074355"/>
    <w:rsid w:val="00080755"/>
    <w:rsid w:val="00080B18"/>
    <w:rsid w:val="00081216"/>
    <w:rsid w:val="000824B6"/>
    <w:rsid w:val="00082B57"/>
    <w:rsid w:val="00082B9F"/>
    <w:rsid w:val="000832FF"/>
    <w:rsid w:val="000878EB"/>
    <w:rsid w:val="00090088"/>
    <w:rsid w:val="00090DF5"/>
    <w:rsid w:val="000920DC"/>
    <w:rsid w:val="0009313B"/>
    <w:rsid w:val="000950C8"/>
    <w:rsid w:val="00095A8D"/>
    <w:rsid w:val="00095EAD"/>
    <w:rsid w:val="00096AD1"/>
    <w:rsid w:val="000978FC"/>
    <w:rsid w:val="000A20BC"/>
    <w:rsid w:val="000A3308"/>
    <w:rsid w:val="000A337C"/>
    <w:rsid w:val="000A3EB3"/>
    <w:rsid w:val="000A4D63"/>
    <w:rsid w:val="000A5629"/>
    <w:rsid w:val="000A6EA5"/>
    <w:rsid w:val="000B0030"/>
    <w:rsid w:val="000B285F"/>
    <w:rsid w:val="000B2D76"/>
    <w:rsid w:val="000B4D6A"/>
    <w:rsid w:val="000B502C"/>
    <w:rsid w:val="000B525C"/>
    <w:rsid w:val="000C0516"/>
    <w:rsid w:val="000C1010"/>
    <w:rsid w:val="000C39FD"/>
    <w:rsid w:val="000C56E6"/>
    <w:rsid w:val="000C684D"/>
    <w:rsid w:val="000C7992"/>
    <w:rsid w:val="000C7A66"/>
    <w:rsid w:val="000D0D0A"/>
    <w:rsid w:val="000D1EE2"/>
    <w:rsid w:val="000D487E"/>
    <w:rsid w:val="000D4BA2"/>
    <w:rsid w:val="000D56C3"/>
    <w:rsid w:val="000E0310"/>
    <w:rsid w:val="000E0FEE"/>
    <w:rsid w:val="000E1E32"/>
    <w:rsid w:val="000E2226"/>
    <w:rsid w:val="000E3BDB"/>
    <w:rsid w:val="000E3E64"/>
    <w:rsid w:val="000E4332"/>
    <w:rsid w:val="000E6B16"/>
    <w:rsid w:val="000E707E"/>
    <w:rsid w:val="000E74F5"/>
    <w:rsid w:val="000E77D7"/>
    <w:rsid w:val="000F3453"/>
    <w:rsid w:val="000F3C0E"/>
    <w:rsid w:val="000F4243"/>
    <w:rsid w:val="000F5408"/>
    <w:rsid w:val="000F6A64"/>
    <w:rsid w:val="000F7388"/>
    <w:rsid w:val="000F786A"/>
    <w:rsid w:val="00100167"/>
    <w:rsid w:val="0010158E"/>
    <w:rsid w:val="00103FC2"/>
    <w:rsid w:val="0010641F"/>
    <w:rsid w:val="00106B7F"/>
    <w:rsid w:val="001072AA"/>
    <w:rsid w:val="001077F4"/>
    <w:rsid w:val="00107922"/>
    <w:rsid w:val="00110432"/>
    <w:rsid w:val="00111412"/>
    <w:rsid w:val="00111CFF"/>
    <w:rsid w:val="001130EA"/>
    <w:rsid w:val="001143F2"/>
    <w:rsid w:val="00114EAF"/>
    <w:rsid w:val="0011589B"/>
    <w:rsid w:val="00115EF4"/>
    <w:rsid w:val="001168BC"/>
    <w:rsid w:val="00120D13"/>
    <w:rsid w:val="001214A2"/>
    <w:rsid w:val="0012197E"/>
    <w:rsid w:val="00121A0B"/>
    <w:rsid w:val="00122507"/>
    <w:rsid w:val="0012323F"/>
    <w:rsid w:val="0012435B"/>
    <w:rsid w:val="00124E90"/>
    <w:rsid w:val="00125619"/>
    <w:rsid w:val="0012739E"/>
    <w:rsid w:val="00130997"/>
    <w:rsid w:val="0013356B"/>
    <w:rsid w:val="00133CE1"/>
    <w:rsid w:val="0013469D"/>
    <w:rsid w:val="00136476"/>
    <w:rsid w:val="001372E8"/>
    <w:rsid w:val="00137CD2"/>
    <w:rsid w:val="00140DA3"/>
    <w:rsid w:val="0014159A"/>
    <w:rsid w:val="00142703"/>
    <w:rsid w:val="00142717"/>
    <w:rsid w:val="00143094"/>
    <w:rsid w:val="00143505"/>
    <w:rsid w:val="001447DF"/>
    <w:rsid w:val="00144925"/>
    <w:rsid w:val="00144B73"/>
    <w:rsid w:val="00145C39"/>
    <w:rsid w:val="001523B0"/>
    <w:rsid w:val="00152C9D"/>
    <w:rsid w:val="0015474F"/>
    <w:rsid w:val="00154CD3"/>
    <w:rsid w:val="00155BC6"/>
    <w:rsid w:val="00155C80"/>
    <w:rsid w:val="00157797"/>
    <w:rsid w:val="00161FEA"/>
    <w:rsid w:val="001638BE"/>
    <w:rsid w:val="00163F13"/>
    <w:rsid w:val="0016455D"/>
    <w:rsid w:val="00164912"/>
    <w:rsid w:val="00166ED1"/>
    <w:rsid w:val="00167F8E"/>
    <w:rsid w:val="00170160"/>
    <w:rsid w:val="00170164"/>
    <w:rsid w:val="0017097E"/>
    <w:rsid w:val="001724BB"/>
    <w:rsid w:val="001736CE"/>
    <w:rsid w:val="00174B43"/>
    <w:rsid w:val="00174E35"/>
    <w:rsid w:val="00176091"/>
    <w:rsid w:val="00176A5B"/>
    <w:rsid w:val="0018022D"/>
    <w:rsid w:val="001809AB"/>
    <w:rsid w:val="00180E41"/>
    <w:rsid w:val="0018250F"/>
    <w:rsid w:val="00183296"/>
    <w:rsid w:val="0018366E"/>
    <w:rsid w:val="0018495E"/>
    <w:rsid w:val="00185739"/>
    <w:rsid w:val="0018581D"/>
    <w:rsid w:val="0018585F"/>
    <w:rsid w:val="00186ADB"/>
    <w:rsid w:val="00190055"/>
    <w:rsid w:val="001900FA"/>
    <w:rsid w:val="00190398"/>
    <w:rsid w:val="00191640"/>
    <w:rsid w:val="001938E9"/>
    <w:rsid w:val="00197625"/>
    <w:rsid w:val="001A0088"/>
    <w:rsid w:val="001A17DC"/>
    <w:rsid w:val="001A223A"/>
    <w:rsid w:val="001A31B5"/>
    <w:rsid w:val="001A5435"/>
    <w:rsid w:val="001A7A3A"/>
    <w:rsid w:val="001A7A4D"/>
    <w:rsid w:val="001A7EBF"/>
    <w:rsid w:val="001B21E8"/>
    <w:rsid w:val="001B5009"/>
    <w:rsid w:val="001B6067"/>
    <w:rsid w:val="001B7276"/>
    <w:rsid w:val="001C014B"/>
    <w:rsid w:val="001C03E9"/>
    <w:rsid w:val="001C0E0E"/>
    <w:rsid w:val="001C1670"/>
    <w:rsid w:val="001C18B3"/>
    <w:rsid w:val="001C2D51"/>
    <w:rsid w:val="001C51D5"/>
    <w:rsid w:val="001C78AF"/>
    <w:rsid w:val="001D14A2"/>
    <w:rsid w:val="001D1CDD"/>
    <w:rsid w:val="001D5E6C"/>
    <w:rsid w:val="001D6107"/>
    <w:rsid w:val="001D7291"/>
    <w:rsid w:val="001D7CEF"/>
    <w:rsid w:val="001E0537"/>
    <w:rsid w:val="001E0C54"/>
    <w:rsid w:val="001E53FB"/>
    <w:rsid w:val="001E58C7"/>
    <w:rsid w:val="001E5C47"/>
    <w:rsid w:val="001E6A6C"/>
    <w:rsid w:val="001E6B99"/>
    <w:rsid w:val="001E70A2"/>
    <w:rsid w:val="001E7397"/>
    <w:rsid w:val="001E770A"/>
    <w:rsid w:val="001F179C"/>
    <w:rsid w:val="001F2587"/>
    <w:rsid w:val="001F2BE3"/>
    <w:rsid w:val="001F3C99"/>
    <w:rsid w:val="001F44C9"/>
    <w:rsid w:val="001F467C"/>
    <w:rsid w:val="001F5317"/>
    <w:rsid w:val="001F6C53"/>
    <w:rsid w:val="001F6CA0"/>
    <w:rsid w:val="001F70BC"/>
    <w:rsid w:val="0020070F"/>
    <w:rsid w:val="002007DF"/>
    <w:rsid w:val="00202305"/>
    <w:rsid w:val="00202705"/>
    <w:rsid w:val="00203AA9"/>
    <w:rsid w:val="00204170"/>
    <w:rsid w:val="00204DF7"/>
    <w:rsid w:val="00205A6B"/>
    <w:rsid w:val="002067F0"/>
    <w:rsid w:val="00206880"/>
    <w:rsid w:val="0021135D"/>
    <w:rsid w:val="0021273F"/>
    <w:rsid w:val="002129E2"/>
    <w:rsid w:val="00213C59"/>
    <w:rsid w:val="00214A5C"/>
    <w:rsid w:val="00214A6E"/>
    <w:rsid w:val="00215547"/>
    <w:rsid w:val="0021672A"/>
    <w:rsid w:val="00216BE4"/>
    <w:rsid w:val="0021731A"/>
    <w:rsid w:val="0021795E"/>
    <w:rsid w:val="00220BC5"/>
    <w:rsid w:val="00225153"/>
    <w:rsid w:val="00226B53"/>
    <w:rsid w:val="002277C9"/>
    <w:rsid w:val="002304A1"/>
    <w:rsid w:val="002314B9"/>
    <w:rsid w:val="00244042"/>
    <w:rsid w:val="002463BE"/>
    <w:rsid w:val="00247259"/>
    <w:rsid w:val="00250DE6"/>
    <w:rsid w:val="0025238D"/>
    <w:rsid w:val="002526BF"/>
    <w:rsid w:val="00253878"/>
    <w:rsid w:val="00253EC0"/>
    <w:rsid w:val="00254C41"/>
    <w:rsid w:val="00254E5A"/>
    <w:rsid w:val="002554AF"/>
    <w:rsid w:val="00255B6A"/>
    <w:rsid w:val="00255D62"/>
    <w:rsid w:val="0025786A"/>
    <w:rsid w:val="0026053E"/>
    <w:rsid w:val="00261AA5"/>
    <w:rsid w:val="00262529"/>
    <w:rsid w:val="00264160"/>
    <w:rsid w:val="00266487"/>
    <w:rsid w:val="00266859"/>
    <w:rsid w:val="00266DF7"/>
    <w:rsid w:val="00267B6E"/>
    <w:rsid w:val="00267DE0"/>
    <w:rsid w:val="002703BE"/>
    <w:rsid w:val="002726BF"/>
    <w:rsid w:val="00273000"/>
    <w:rsid w:val="002734C5"/>
    <w:rsid w:val="0027478F"/>
    <w:rsid w:val="0027497D"/>
    <w:rsid w:val="00275121"/>
    <w:rsid w:val="00277074"/>
    <w:rsid w:val="00277AD5"/>
    <w:rsid w:val="00280684"/>
    <w:rsid w:val="00281326"/>
    <w:rsid w:val="00281B05"/>
    <w:rsid w:val="00282742"/>
    <w:rsid w:val="00284D71"/>
    <w:rsid w:val="0028698C"/>
    <w:rsid w:val="002869C4"/>
    <w:rsid w:val="002874F8"/>
    <w:rsid w:val="002912CD"/>
    <w:rsid w:val="002917C7"/>
    <w:rsid w:val="002921B6"/>
    <w:rsid w:val="002928CD"/>
    <w:rsid w:val="00292E7B"/>
    <w:rsid w:val="00296FCF"/>
    <w:rsid w:val="00297DA8"/>
    <w:rsid w:val="00297FE4"/>
    <w:rsid w:val="002A0D5D"/>
    <w:rsid w:val="002A17DC"/>
    <w:rsid w:val="002A200F"/>
    <w:rsid w:val="002A540A"/>
    <w:rsid w:val="002A55B2"/>
    <w:rsid w:val="002B091E"/>
    <w:rsid w:val="002B4188"/>
    <w:rsid w:val="002B512C"/>
    <w:rsid w:val="002B61E2"/>
    <w:rsid w:val="002C08E4"/>
    <w:rsid w:val="002C1029"/>
    <w:rsid w:val="002C253B"/>
    <w:rsid w:val="002C2642"/>
    <w:rsid w:val="002C38EC"/>
    <w:rsid w:val="002C433E"/>
    <w:rsid w:val="002C43F8"/>
    <w:rsid w:val="002C58A3"/>
    <w:rsid w:val="002C62B4"/>
    <w:rsid w:val="002C666F"/>
    <w:rsid w:val="002C695C"/>
    <w:rsid w:val="002C6C85"/>
    <w:rsid w:val="002D0FB9"/>
    <w:rsid w:val="002D309A"/>
    <w:rsid w:val="002D3E6C"/>
    <w:rsid w:val="002D49A3"/>
    <w:rsid w:val="002D5535"/>
    <w:rsid w:val="002D5891"/>
    <w:rsid w:val="002D7971"/>
    <w:rsid w:val="002E2345"/>
    <w:rsid w:val="002E477B"/>
    <w:rsid w:val="002E7609"/>
    <w:rsid w:val="002F024A"/>
    <w:rsid w:val="002F03B4"/>
    <w:rsid w:val="002F0C8A"/>
    <w:rsid w:val="002F0F3A"/>
    <w:rsid w:val="002F1119"/>
    <w:rsid w:val="002F2319"/>
    <w:rsid w:val="002F241B"/>
    <w:rsid w:val="002F251D"/>
    <w:rsid w:val="002F38D2"/>
    <w:rsid w:val="002F49E8"/>
    <w:rsid w:val="002F5435"/>
    <w:rsid w:val="002F7366"/>
    <w:rsid w:val="00300CF7"/>
    <w:rsid w:val="003027B9"/>
    <w:rsid w:val="00303939"/>
    <w:rsid w:val="0030453C"/>
    <w:rsid w:val="00304DD1"/>
    <w:rsid w:val="00305076"/>
    <w:rsid w:val="0030513C"/>
    <w:rsid w:val="00306D90"/>
    <w:rsid w:val="00307BFE"/>
    <w:rsid w:val="0031081C"/>
    <w:rsid w:val="003108DD"/>
    <w:rsid w:val="003119B7"/>
    <w:rsid w:val="00312B78"/>
    <w:rsid w:val="00320173"/>
    <w:rsid w:val="0032018D"/>
    <w:rsid w:val="0032231A"/>
    <w:rsid w:val="0032461F"/>
    <w:rsid w:val="00326A1D"/>
    <w:rsid w:val="003277E4"/>
    <w:rsid w:val="003315D5"/>
    <w:rsid w:val="003337F1"/>
    <w:rsid w:val="0033463B"/>
    <w:rsid w:val="00335CC7"/>
    <w:rsid w:val="00336593"/>
    <w:rsid w:val="00336705"/>
    <w:rsid w:val="003367A3"/>
    <w:rsid w:val="00337958"/>
    <w:rsid w:val="00341D7D"/>
    <w:rsid w:val="00342B16"/>
    <w:rsid w:val="00342FF4"/>
    <w:rsid w:val="003464BC"/>
    <w:rsid w:val="0034702C"/>
    <w:rsid w:val="0035120A"/>
    <w:rsid w:val="00352A9C"/>
    <w:rsid w:val="00355823"/>
    <w:rsid w:val="00356A54"/>
    <w:rsid w:val="00357353"/>
    <w:rsid w:val="00357EA1"/>
    <w:rsid w:val="0036005F"/>
    <w:rsid w:val="003615AC"/>
    <w:rsid w:val="00361903"/>
    <w:rsid w:val="00362044"/>
    <w:rsid w:val="00362668"/>
    <w:rsid w:val="0036358C"/>
    <w:rsid w:val="00364547"/>
    <w:rsid w:val="003656C3"/>
    <w:rsid w:val="0036750B"/>
    <w:rsid w:val="00367F40"/>
    <w:rsid w:val="003705EF"/>
    <w:rsid w:val="00370A8A"/>
    <w:rsid w:val="00372840"/>
    <w:rsid w:val="00372FE7"/>
    <w:rsid w:val="00373930"/>
    <w:rsid w:val="0037413C"/>
    <w:rsid w:val="003741CD"/>
    <w:rsid w:val="003749F4"/>
    <w:rsid w:val="00374D34"/>
    <w:rsid w:val="00376A91"/>
    <w:rsid w:val="00376D14"/>
    <w:rsid w:val="00377E6D"/>
    <w:rsid w:val="0038279E"/>
    <w:rsid w:val="00384ECB"/>
    <w:rsid w:val="003856F0"/>
    <w:rsid w:val="00391B8E"/>
    <w:rsid w:val="00392158"/>
    <w:rsid w:val="00393491"/>
    <w:rsid w:val="00393F73"/>
    <w:rsid w:val="003972F1"/>
    <w:rsid w:val="0039786B"/>
    <w:rsid w:val="003A0167"/>
    <w:rsid w:val="003A33A8"/>
    <w:rsid w:val="003A5973"/>
    <w:rsid w:val="003A6657"/>
    <w:rsid w:val="003A7052"/>
    <w:rsid w:val="003B2EA8"/>
    <w:rsid w:val="003B34BA"/>
    <w:rsid w:val="003B3518"/>
    <w:rsid w:val="003B423C"/>
    <w:rsid w:val="003B4268"/>
    <w:rsid w:val="003B436C"/>
    <w:rsid w:val="003B4AC3"/>
    <w:rsid w:val="003B55A8"/>
    <w:rsid w:val="003B57A4"/>
    <w:rsid w:val="003B5916"/>
    <w:rsid w:val="003B72A6"/>
    <w:rsid w:val="003B7427"/>
    <w:rsid w:val="003C121D"/>
    <w:rsid w:val="003C26DA"/>
    <w:rsid w:val="003C40F3"/>
    <w:rsid w:val="003C4F76"/>
    <w:rsid w:val="003C57E0"/>
    <w:rsid w:val="003D02F3"/>
    <w:rsid w:val="003D12D3"/>
    <w:rsid w:val="003D19D1"/>
    <w:rsid w:val="003D4B8D"/>
    <w:rsid w:val="003D54DF"/>
    <w:rsid w:val="003D565E"/>
    <w:rsid w:val="003D5670"/>
    <w:rsid w:val="003D69B0"/>
    <w:rsid w:val="003D6D77"/>
    <w:rsid w:val="003D740C"/>
    <w:rsid w:val="003D7C40"/>
    <w:rsid w:val="003E0D56"/>
    <w:rsid w:val="003E2CC8"/>
    <w:rsid w:val="003E326B"/>
    <w:rsid w:val="003E3B2E"/>
    <w:rsid w:val="003E3CC3"/>
    <w:rsid w:val="003E5712"/>
    <w:rsid w:val="003E59B1"/>
    <w:rsid w:val="003E63B4"/>
    <w:rsid w:val="003E641D"/>
    <w:rsid w:val="003F1332"/>
    <w:rsid w:val="003F2769"/>
    <w:rsid w:val="003F290E"/>
    <w:rsid w:val="003F3E6F"/>
    <w:rsid w:val="003F576B"/>
    <w:rsid w:val="003F6289"/>
    <w:rsid w:val="003F7716"/>
    <w:rsid w:val="003F789C"/>
    <w:rsid w:val="003F7CB1"/>
    <w:rsid w:val="00400367"/>
    <w:rsid w:val="00401664"/>
    <w:rsid w:val="00401CEB"/>
    <w:rsid w:val="00402671"/>
    <w:rsid w:val="0040379C"/>
    <w:rsid w:val="00403F74"/>
    <w:rsid w:val="004044DE"/>
    <w:rsid w:val="0040617C"/>
    <w:rsid w:val="0040662A"/>
    <w:rsid w:val="004118C5"/>
    <w:rsid w:val="0041299E"/>
    <w:rsid w:val="004138DF"/>
    <w:rsid w:val="00413DF0"/>
    <w:rsid w:val="00414A32"/>
    <w:rsid w:val="00414AC7"/>
    <w:rsid w:val="0041667F"/>
    <w:rsid w:val="00417117"/>
    <w:rsid w:val="00417527"/>
    <w:rsid w:val="00420E7E"/>
    <w:rsid w:val="00422133"/>
    <w:rsid w:val="004221ED"/>
    <w:rsid w:val="004231A3"/>
    <w:rsid w:val="004232F9"/>
    <w:rsid w:val="004246EC"/>
    <w:rsid w:val="00424F4B"/>
    <w:rsid w:val="0042669E"/>
    <w:rsid w:val="00431253"/>
    <w:rsid w:val="00432573"/>
    <w:rsid w:val="0043348C"/>
    <w:rsid w:val="00435AD7"/>
    <w:rsid w:val="00435DA3"/>
    <w:rsid w:val="004360DF"/>
    <w:rsid w:val="0043666D"/>
    <w:rsid w:val="00441F81"/>
    <w:rsid w:val="0044233C"/>
    <w:rsid w:val="00442AC4"/>
    <w:rsid w:val="004438AB"/>
    <w:rsid w:val="00444852"/>
    <w:rsid w:val="00446156"/>
    <w:rsid w:val="004464D6"/>
    <w:rsid w:val="00450DE9"/>
    <w:rsid w:val="00451DE1"/>
    <w:rsid w:val="00452D56"/>
    <w:rsid w:val="004534F6"/>
    <w:rsid w:val="00454750"/>
    <w:rsid w:val="00454850"/>
    <w:rsid w:val="00456AFF"/>
    <w:rsid w:val="00456E3F"/>
    <w:rsid w:val="00460876"/>
    <w:rsid w:val="004608C4"/>
    <w:rsid w:val="00461419"/>
    <w:rsid w:val="004658C2"/>
    <w:rsid w:val="00467751"/>
    <w:rsid w:val="00467D0A"/>
    <w:rsid w:val="0047096A"/>
    <w:rsid w:val="00470F98"/>
    <w:rsid w:val="00474425"/>
    <w:rsid w:val="00474723"/>
    <w:rsid w:val="00476C14"/>
    <w:rsid w:val="00480790"/>
    <w:rsid w:val="00481481"/>
    <w:rsid w:val="004837E7"/>
    <w:rsid w:val="0048392B"/>
    <w:rsid w:val="00483B1E"/>
    <w:rsid w:val="00484F8C"/>
    <w:rsid w:val="004872CA"/>
    <w:rsid w:val="00492079"/>
    <w:rsid w:val="00495891"/>
    <w:rsid w:val="004964C7"/>
    <w:rsid w:val="004975F0"/>
    <w:rsid w:val="004A0F94"/>
    <w:rsid w:val="004A44FC"/>
    <w:rsid w:val="004A478B"/>
    <w:rsid w:val="004A5763"/>
    <w:rsid w:val="004A6291"/>
    <w:rsid w:val="004B2DAA"/>
    <w:rsid w:val="004B3F87"/>
    <w:rsid w:val="004B6D89"/>
    <w:rsid w:val="004C19F4"/>
    <w:rsid w:val="004C2FC0"/>
    <w:rsid w:val="004C37B8"/>
    <w:rsid w:val="004C5180"/>
    <w:rsid w:val="004C5AEB"/>
    <w:rsid w:val="004C6448"/>
    <w:rsid w:val="004C6A94"/>
    <w:rsid w:val="004D0430"/>
    <w:rsid w:val="004D19C9"/>
    <w:rsid w:val="004D2C2F"/>
    <w:rsid w:val="004D39EC"/>
    <w:rsid w:val="004D3D9A"/>
    <w:rsid w:val="004D3EDC"/>
    <w:rsid w:val="004D443B"/>
    <w:rsid w:val="004D4A72"/>
    <w:rsid w:val="004D5224"/>
    <w:rsid w:val="004D7698"/>
    <w:rsid w:val="004E034D"/>
    <w:rsid w:val="004E1676"/>
    <w:rsid w:val="004E1754"/>
    <w:rsid w:val="004E1FD2"/>
    <w:rsid w:val="004E43E0"/>
    <w:rsid w:val="004E5A56"/>
    <w:rsid w:val="004E718C"/>
    <w:rsid w:val="004E74C6"/>
    <w:rsid w:val="004F115A"/>
    <w:rsid w:val="004F1F41"/>
    <w:rsid w:val="004F2020"/>
    <w:rsid w:val="004F2103"/>
    <w:rsid w:val="004F2108"/>
    <w:rsid w:val="004F36AA"/>
    <w:rsid w:val="004F3B38"/>
    <w:rsid w:val="004F3C7B"/>
    <w:rsid w:val="004F54A1"/>
    <w:rsid w:val="004F7DB4"/>
    <w:rsid w:val="005006C3"/>
    <w:rsid w:val="00503275"/>
    <w:rsid w:val="00503A96"/>
    <w:rsid w:val="0050620B"/>
    <w:rsid w:val="0050628E"/>
    <w:rsid w:val="00506994"/>
    <w:rsid w:val="00510320"/>
    <w:rsid w:val="00512758"/>
    <w:rsid w:val="00512CB7"/>
    <w:rsid w:val="00516512"/>
    <w:rsid w:val="0051676A"/>
    <w:rsid w:val="00520CC8"/>
    <w:rsid w:val="00520D90"/>
    <w:rsid w:val="005212A5"/>
    <w:rsid w:val="0052238D"/>
    <w:rsid w:val="00524097"/>
    <w:rsid w:val="00524B31"/>
    <w:rsid w:val="00527560"/>
    <w:rsid w:val="00530ED8"/>
    <w:rsid w:val="00532139"/>
    <w:rsid w:val="00533F55"/>
    <w:rsid w:val="005343F6"/>
    <w:rsid w:val="00534A00"/>
    <w:rsid w:val="00534B33"/>
    <w:rsid w:val="00535C8B"/>
    <w:rsid w:val="00536D38"/>
    <w:rsid w:val="00536D95"/>
    <w:rsid w:val="00537138"/>
    <w:rsid w:val="005371F6"/>
    <w:rsid w:val="005373E5"/>
    <w:rsid w:val="005429CC"/>
    <w:rsid w:val="005433E2"/>
    <w:rsid w:val="005434AF"/>
    <w:rsid w:val="00543DBC"/>
    <w:rsid w:val="00546887"/>
    <w:rsid w:val="005469A0"/>
    <w:rsid w:val="00553279"/>
    <w:rsid w:val="00560DEC"/>
    <w:rsid w:val="00561C2A"/>
    <w:rsid w:val="0056276F"/>
    <w:rsid w:val="00562DC5"/>
    <w:rsid w:val="005639F2"/>
    <w:rsid w:val="00564514"/>
    <w:rsid w:val="00570EBE"/>
    <w:rsid w:val="00572663"/>
    <w:rsid w:val="00573147"/>
    <w:rsid w:val="00573602"/>
    <w:rsid w:val="00575103"/>
    <w:rsid w:val="00576A06"/>
    <w:rsid w:val="00576CAF"/>
    <w:rsid w:val="00576FF4"/>
    <w:rsid w:val="00577AE1"/>
    <w:rsid w:val="00581E60"/>
    <w:rsid w:val="005820B1"/>
    <w:rsid w:val="0058271E"/>
    <w:rsid w:val="0058431B"/>
    <w:rsid w:val="005857D9"/>
    <w:rsid w:val="00585E07"/>
    <w:rsid w:val="005871CC"/>
    <w:rsid w:val="00587E3C"/>
    <w:rsid w:val="00591686"/>
    <w:rsid w:val="0059244D"/>
    <w:rsid w:val="0059305F"/>
    <w:rsid w:val="0059372B"/>
    <w:rsid w:val="00593B48"/>
    <w:rsid w:val="005966D0"/>
    <w:rsid w:val="00596CD9"/>
    <w:rsid w:val="00596F6A"/>
    <w:rsid w:val="00597BDF"/>
    <w:rsid w:val="005A00EA"/>
    <w:rsid w:val="005A0EAB"/>
    <w:rsid w:val="005A15C1"/>
    <w:rsid w:val="005A3AD1"/>
    <w:rsid w:val="005A4B22"/>
    <w:rsid w:val="005A4CCE"/>
    <w:rsid w:val="005A524D"/>
    <w:rsid w:val="005A5787"/>
    <w:rsid w:val="005A58E6"/>
    <w:rsid w:val="005A5B9C"/>
    <w:rsid w:val="005A743B"/>
    <w:rsid w:val="005A77AD"/>
    <w:rsid w:val="005B19C2"/>
    <w:rsid w:val="005B1B2A"/>
    <w:rsid w:val="005B4FB1"/>
    <w:rsid w:val="005B53CC"/>
    <w:rsid w:val="005C0A09"/>
    <w:rsid w:val="005C1772"/>
    <w:rsid w:val="005C3A77"/>
    <w:rsid w:val="005C54A8"/>
    <w:rsid w:val="005C60FE"/>
    <w:rsid w:val="005D0CCF"/>
    <w:rsid w:val="005D18B6"/>
    <w:rsid w:val="005D1E1C"/>
    <w:rsid w:val="005D28D7"/>
    <w:rsid w:val="005D2D6F"/>
    <w:rsid w:val="005D2FA0"/>
    <w:rsid w:val="005D31F5"/>
    <w:rsid w:val="005D3C93"/>
    <w:rsid w:val="005D3EC4"/>
    <w:rsid w:val="005D41F8"/>
    <w:rsid w:val="005D522D"/>
    <w:rsid w:val="005D58BF"/>
    <w:rsid w:val="005D620B"/>
    <w:rsid w:val="005E0873"/>
    <w:rsid w:val="005E1CA2"/>
    <w:rsid w:val="005E1F30"/>
    <w:rsid w:val="005E331B"/>
    <w:rsid w:val="005E5117"/>
    <w:rsid w:val="005E51D6"/>
    <w:rsid w:val="005E6C5F"/>
    <w:rsid w:val="005E7EA9"/>
    <w:rsid w:val="005F095A"/>
    <w:rsid w:val="005F1783"/>
    <w:rsid w:val="005F22FA"/>
    <w:rsid w:val="005F2DCD"/>
    <w:rsid w:val="005F31C1"/>
    <w:rsid w:val="005F3C3D"/>
    <w:rsid w:val="005F534C"/>
    <w:rsid w:val="005F5989"/>
    <w:rsid w:val="006002E8"/>
    <w:rsid w:val="00600634"/>
    <w:rsid w:val="00601DA2"/>
    <w:rsid w:val="00602159"/>
    <w:rsid w:val="00605815"/>
    <w:rsid w:val="00605CE4"/>
    <w:rsid w:val="006077CA"/>
    <w:rsid w:val="00607CDA"/>
    <w:rsid w:val="00610CBA"/>
    <w:rsid w:val="00611CE4"/>
    <w:rsid w:val="00612B18"/>
    <w:rsid w:val="00613842"/>
    <w:rsid w:val="00615A81"/>
    <w:rsid w:val="00616689"/>
    <w:rsid w:val="00617394"/>
    <w:rsid w:val="00617566"/>
    <w:rsid w:val="00621A12"/>
    <w:rsid w:val="006238E9"/>
    <w:rsid w:val="00624D6D"/>
    <w:rsid w:val="006269ED"/>
    <w:rsid w:val="00627754"/>
    <w:rsid w:val="00627CF1"/>
    <w:rsid w:val="00632359"/>
    <w:rsid w:val="00635554"/>
    <w:rsid w:val="00635A67"/>
    <w:rsid w:val="006364F2"/>
    <w:rsid w:val="00636919"/>
    <w:rsid w:val="0064026E"/>
    <w:rsid w:val="00642CF4"/>
    <w:rsid w:val="00642EA7"/>
    <w:rsid w:val="006433C2"/>
    <w:rsid w:val="0064412E"/>
    <w:rsid w:val="00645B85"/>
    <w:rsid w:val="00646BC7"/>
    <w:rsid w:val="00647B35"/>
    <w:rsid w:val="006512DB"/>
    <w:rsid w:val="006512F6"/>
    <w:rsid w:val="006513EF"/>
    <w:rsid w:val="00652A4F"/>
    <w:rsid w:val="0065688E"/>
    <w:rsid w:val="0065760E"/>
    <w:rsid w:val="00657BE2"/>
    <w:rsid w:val="00657DBC"/>
    <w:rsid w:val="006603CC"/>
    <w:rsid w:val="00661B1E"/>
    <w:rsid w:val="006624CD"/>
    <w:rsid w:val="0066502D"/>
    <w:rsid w:val="00666F29"/>
    <w:rsid w:val="006671B2"/>
    <w:rsid w:val="00667728"/>
    <w:rsid w:val="006678C6"/>
    <w:rsid w:val="006708CC"/>
    <w:rsid w:val="00671981"/>
    <w:rsid w:val="006731D7"/>
    <w:rsid w:val="006739A8"/>
    <w:rsid w:val="00673A26"/>
    <w:rsid w:val="00673D28"/>
    <w:rsid w:val="00674485"/>
    <w:rsid w:val="00675A7D"/>
    <w:rsid w:val="00677579"/>
    <w:rsid w:val="00677CEF"/>
    <w:rsid w:val="00680000"/>
    <w:rsid w:val="006804F8"/>
    <w:rsid w:val="00682917"/>
    <w:rsid w:val="0068291B"/>
    <w:rsid w:val="00685C2E"/>
    <w:rsid w:val="00691554"/>
    <w:rsid w:val="00691AC7"/>
    <w:rsid w:val="006929EA"/>
    <w:rsid w:val="00692DA2"/>
    <w:rsid w:val="00692EAB"/>
    <w:rsid w:val="00694C86"/>
    <w:rsid w:val="006957DD"/>
    <w:rsid w:val="00695932"/>
    <w:rsid w:val="006A1CEE"/>
    <w:rsid w:val="006A296D"/>
    <w:rsid w:val="006A381E"/>
    <w:rsid w:val="006A421A"/>
    <w:rsid w:val="006A58FD"/>
    <w:rsid w:val="006A5A73"/>
    <w:rsid w:val="006A6519"/>
    <w:rsid w:val="006A67CE"/>
    <w:rsid w:val="006A693A"/>
    <w:rsid w:val="006A72FF"/>
    <w:rsid w:val="006B0FCA"/>
    <w:rsid w:val="006B1C19"/>
    <w:rsid w:val="006B23E6"/>
    <w:rsid w:val="006B6830"/>
    <w:rsid w:val="006C0218"/>
    <w:rsid w:val="006C297C"/>
    <w:rsid w:val="006C3291"/>
    <w:rsid w:val="006C3A3F"/>
    <w:rsid w:val="006C412D"/>
    <w:rsid w:val="006C4F40"/>
    <w:rsid w:val="006D2A29"/>
    <w:rsid w:val="006D3284"/>
    <w:rsid w:val="006D366F"/>
    <w:rsid w:val="006D41B3"/>
    <w:rsid w:val="006D57BB"/>
    <w:rsid w:val="006D667E"/>
    <w:rsid w:val="006D697F"/>
    <w:rsid w:val="006D7E04"/>
    <w:rsid w:val="006D7E09"/>
    <w:rsid w:val="006E08B5"/>
    <w:rsid w:val="006E13F5"/>
    <w:rsid w:val="006E1CA3"/>
    <w:rsid w:val="006E22CF"/>
    <w:rsid w:val="006E283F"/>
    <w:rsid w:val="006E4C81"/>
    <w:rsid w:val="006E58BA"/>
    <w:rsid w:val="006E5A08"/>
    <w:rsid w:val="006F0B3C"/>
    <w:rsid w:val="006F23FA"/>
    <w:rsid w:val="006F3EA1"/>
    <w:rsid w:val="006F7B6B"/>
    <w:rsid w:val="007000E6"/>
    <w:rsid w:val="00700365"/>
    <w:rsid w:val="00702179"/>
    <w:rsid w:val="00702551"/>
    <w:rsid w:val="00705B29"/>
    <w:rsid w:val="00710CA5"/>
    <w:rsid w:val="007121CF"/>
    <w:rsid w:val="00712B3D"/>
    <w:rsid w:val="007137B2"/>
    <w:rsid w:val="007138CC"/>
    <w:rsid w:val="00716F45"/>
    <w:rsid w:val="007170EC"/>
    <w:rsid w:val="00717885"/>
    <w:rsid w:val="007218CA"/>
    <w:rsid w:val="00721DB5"/>
    <w:rsid w:val="0072292A"/>
    <w:rsid w:val="007246E2"/>
    <w:rsid w:val="0072695C"/>
    <w:rsid w:val="00726D8E"/>
    <w:rsid w:val="007275B3"/>
    <w:rsid w:val="007306A8"/>
    <w:rsid w:val="00731B5A"/>
    <w:rsid w:val="00731BB8"/>
    <w:rsid w:val="00732972"/>
    <w:rsid w:val="007337A1"/>
    <w:rsid w:val="00733CFB"/>
    <w:rsid w:val="00734802"/>
    <w:rsid w:val="00734CE1"/>
    <w:rsid w:val="00734E00"/>
    <w:rsid w:val="007357CC"/>
    <w:rsid w:val="00735EEC"/>
    <w:rsid w:val="00736790"/>
    <w:rsid w:val="007375D0"/>
    <w:rsid w:val="00737A1F"/>
    <w:rsid w:val="00737AC4"/>
    <w:rsid w:val="00737F3B"/>
    <w:rsid w:val="00740D96"/>
    <w:rsid w:val="00742988"/>
    <w:rsid w:val="00743E95"/>
    <w:rsid w:val="007465FA"/>
    <w:rsid w:val="00746822"/>
    <w:rsid w:val="00751905"/>
    <w:rsid w:val="00754A14"/>
    <w:rsid w:val="007561AF"/>
    <w:rsid w:val="00756FAB"/>
    <w:rsid w:val="00757056"/>
    <w:rsid w:val="00757F09"/>
    <w:rsid w:val="00760BC9"/>
    <w:rsid w:val="007618AB"/>
    <w:rsid w:val="007645EB"/>
    <w:rsid w:val="00764FB9"/>
    <w:rsid w:val="00765109"/>
    <w:rsid w:val="00765176"/>
    <w:rsid w:val="00766DD1"/>
    <w:rsid w:val="007713C8"/>
    <w:rsid w:val="007715C6"/>
    <w:rsid w:val="00774CD2"/>
    <w:rsid w:val="00774F0B"/>
    <w:rsid w:val="007751F7"/>
    <w:rsid w:val="00775B58"/>
    <w:rsid w:val="00775BCD"/>
    <w:rsid w:val="00776138"/>
    <w:rsid w:val="007776A0"/>
    <w:rsid w:val="00780373"/>
    <w:rsid w:val="007838E7"/>
    <w:rsid w:val="007851DD"/>
    <w:rsid w:val="00786CF2"/>
    <w:rsid w:val="00787044"/>
    <w:rsid w:val="00787251"/>
    <w:rsid w:val="00793141"/>
    <w:rsid w:val="00794193"/>
    <w:rsid w:val="00794267"/>
    <w:rsid w:val="007957AB"/>
    <w:rsid w:val="00795DC0"/>
    <w:rsid w:val="00796E51"/>
    <w:rsid w:val="00797C04"/>
    <w:rsid w:val="007A0D90"/>
    <w:rsid w:val="007A1C0C"/>
    <w:rsid w:val="007A1F4A"/>
    <w:rsid w:val="007A23E5"/>
    <w:rsid w:val="007A2B92"/>
    <w:rsid w:val="007A3C22"/>
    <w:rsid w:val="007A4942"/>
    <w:rsid w:val="007A4CD0"/>
    <w:rsid w:val="007A5335"/>
    <w:rsid w:val="007A6899"/>
    <w:rsid w:val="007A7B24"/>
    <w:rsid w:val="007B03EA"/>
    <w:rsid w:val="007B0485"/>
    <w:rsid w:val="007B09FD"/>
    <w:rsid w:val="007B146A"/>
    <w:rsid w:val="007B2D36"/>
    <w:rsid w:val="007B366F"/>
    <w:rsid w:val="007B3B4B"/>
    <w:rsid w:val="007B653F"/>
    <w:rsid w:val="007B6766"/>
    <w:rsid w:val="007C1ED1"/>
    <w:rsid w:val="007C2276"/>
    <w:rsid w:val="007C2DE6"/>
    <w:rsid w:val="007C36C0"/>
    <w:rsid w:val="007C44C5"/>
    <w:rsid w:val="007C4EF3"/>
    <w:rsid w:val="007C6063"/>
    <w:rsid w:val="007C7A59"/>
    <w:rsid w:val="007D042E"/>
    <w:rsid w:val="007D0D94"/>
    <w:rsid w:val="007D0EA4"/>
    <w:rsid w:val="007D1021"/>
    <w:rsid w:val="007D41C2"/>
    <w:rsid w:val="007D51D3"/>
    <w:rsid w:val="007D7721"/>
    <w:rsid w:val="007E0067"/>
    <w:rsid w:val="007E02F6"/>
    <w:rsid w:val="007E2941"/>
    <w:rsid w:val="007E2C9B"/>
    <w:rsid w:val="007E3665"/>
    <w:rsid w:val="007E469E"/>
    <w:rsid w:val="007E4FBC"/>
    <w:rsid w:val="007E5663"/>
    <w:rsid w:val="007E5C34"/>
    <w:rsid w:val="007F05C2"/>
    <w:rsid w:val="007F180F"/>
    <w:rsid w:val="007F24E2"/>
    <w:rsid w:val="007F2841"/>
    <w:rsid w:val="007F3B8D"/>
    <w:rsid w:val="007F5B86"/>
    <w:rsid w:val="007F5FDE"/>
    <w:rsid w:val="007F70A4"/>
    <w:rsid w:val="007F7381"/>
    <w:rsid w:val="007F7BB2"/>
    <w:rsid w:val="00802608"/>
    <w:rsid w:val="00803BBD"/>
    <w:rsid w:val="0080474C"/>
    <w:rsid w:val="00804938"/>
    <w:rsid w:val="00804A2E"/>
    <w:rsid w:val="0080688D"/>
    <w:rsid w:val="00810A50"/>
    <w:rsid w:val="00810C76"/>
    <w:rsid w:val="008125D9"/>
    <w:rsid w:val="00812EBB"/>
    <w:rsid w:val="00813183"/>
    <w:rsid w:val="00813279"/>
    <w:rsid w:val="0081404E"/>
    <w:rsid w:val="008144A0"/>
    <w:rsid w:val="0081460C"/>
    <w:rsid w:val="00815990"/>
    <w:rsid w:val="008166AB"/>
    <w:rsid w:val="00816CCB"/>
    <w:rsid w:val="00817FD5"/>
    <w:rsid w:val="00820C3E"/>
    <w:rsid w:val="0082128B"/>
    <w:rsid w:val="00821C1C"/>
    <w:rsid w:val="00822669"/>
    <w:rsid w:val="008226BE"/>
    <w:rsid w:val="00822D45"/>
    <w:rsid w:val="00825EDA"/>
    <w:rsid w:val="00826091"/>
    <w:rsid w:val="00827171"/>
    <w:rsid w:val="00827AD7"/>
    <w:rsid w:val="00830AE0"/>
    <w:rsid w:val="0083139A"/>
    <w:rsid w:val="00831ACD"/>
    <w:rsid w:val="00832465"/>
    <w:rsid w:val="0083463C"/>
    <w:rsid w:val="00836799"/>
    <w:rsid w:val="00841E3C"/>
    <w:rsid w:val="00842225"/>
    <w:rsid w:val="00842DE6"/>
    <w:rsid w:val="00843FF8"/>
    <w:rsid w:val="008457D2"/>
    <w:rsid w:val="00846BC3"/>
    <w:rsid w:val="00846D6A"/>
    <w:rsid w:val="00846E1D"/>
    <w:rsid w:val="00850A10"/>
    <w:rsid w:val="00850AF1"/>
    <w:rsid w:val="00851687"/>
    <w:rsid w:val="008539CF"/>
    <w:rsid w:val="00854D5C"/>
    <w:rsid w:val="00857698"/>
    <w:rsid w:val="008640F5"/>
    <w:rsid w:val="00864D34"/>
    <w:rsid w:val="00865E53"/>
    <w:rsid w:val="008703A3"/>
    <w:rsid w:val="0087496B"/>
    <w:rsid w:val="00874E3A"/>
    <w:rsid w:val="0087615E"/>
    <w:rsid w:val="00877C62"/>
    <w:rsid w:val="00880D06"/>
    <w:rsid w:val="008824BB"/>
    <w:rsid w:val="00882C4D"/>
    <w:rsid w:val="00883D8D"/>
    <w:rsid w:val="00883F7E"/>
    <w:rsid w:val="00884161"/>
    <w:rsid w:val="00886CF6"/>
    <w:rsid w:val="00890FC2"/>
    <w:rsid w:val="008932DE"/>
    <w:rsid w:val="0089346D"/>
    <w:rsid w:val="008979CC"/>
    <w:rsid w:val="008A060D"/>
    <w:rsid w:val="008A07F1"/>
    <w:rsid w:val="008A0E30"/>
    <w:rsid w:val="008A2BF8"/>
    <w:rsid w:val="008A41DD"/>
    <w:rsid w:val="008A6B2E"/>
    <w:rsid w:val="008B16B6"/>
    <w:rsid w:val="008B3A79"/>
    <w:rsid w:val="008B488E"/>
    <w:rsid w:val="008B4B7D"/>
    <w:rsid w:val="008B5F13"/>
    <w:rsid w:val="008B7F05"/>
    <w:rsid w:val="008C0572"/>
    <w:rsid w:val="008C108B"/>
    <w:rsid w:val="008C19CF"/>
    <w:rsid w:val="008C2153"/>
    <w:rsid w:val="008C28C9"/>
    <w:rsid w:val="008C3915"/>
    <w:rsid w:val="008C6A9A"/>
    <w:rsid w:val="008C7150"/>
    <w:rsid w:val="008C793A"/>
    <w:rsid w:val="008D0924"/>
    <w:rsid w:val="008D0A95"/>
    <w:rsid w:val="008D0C0E"/>
    <w:rsid w:val="008D1F59"/>
    <w:rsid w:val="008D2207"/>
    <w:rsid w:val="008D3F9C"/>
    <w:rsid w:val="008D4D42"/>
    <w:rsid w:val="008D7542"/>
    <w:rsid w:val="008D7DD6"/>
    <w:rsid w:val="008E3CE0"/>
    <w:rsid w:val="008E4445"/>
    <w:rsid w:val="008E5BEE"/>
    <w:rsid w:val="008E689C"/>
    <w:rsid w:val="008F0363"/>
    <w:rsid w:val="008F2970"/>
    <w:rsid w:val="008F3714"/>
    <w:rsid w:val="008F3A19"/>
    <w:rsid w:val="008F5330"/>
    <w:rsid w:val="008F582E"/>
    <w:rsid w:val="008F5C59"/>
    <w:rsid w:val="008F5E04"/>
    <w:rsid w:val="008F5E7C"/>
    <w:rsid w:val="008F638D"/>
    <w:rsid w:val="008F6635"/>
    <w:rsid w:val="008F6A4D"/>
    <w:rsid w:val="008F74FF"/>
    <w:rsid w:val="008F7B4B"/>
    <w:rsid w:val="009007E3"/>
    <w:rsid w:val="00900AD0"/>
    <w:rsid w:val="00902D51"/>
    <w:rsid w:val="00903919"/>
    <w:rsid w:val="0090630C"/>
    <w:rsid w:val="00906B51"/>
    <w:rsid w:val="00907FDF"/>
    <w:rsid w:val="00910E0E"/>
    <w:rsid w:val="00911EE1"/>
    <w:rsid w:val="00912A9A"/>
    <w:rsid w:val="00913F79"/>
    <w:rsid w:val="00915528"/>
    <w:rsid w:val="00915F89"/>
    <w:rsid w:val="00917054"/>
    <w:rsid w:val="00920B09"/>
    <w:rsid w:val="00920B4C"/>
    <w:rsid w:val="009232C1"/>
    <w:rsid w:val="00923FA9"/>
    <w:rsid w:val="009243E6"/>
    <w:rsid w:val="00924800"/>
    <w:rsid w:val="00924E6E"/>
    <w:rsid w:val="009302B1"/>
    <w:rsid w:val="009304BB"/>
    <w:rsid w:val="009326E2"/>
    <w:rsid w:val="0093305F"/>
    <w:rsid w:val="00933670"/>
    <w:rsid w:val="00934154"/>
    <w:rsid w:val="00936579"/>
    <w:rsid w:val="00942523"/>
    <w:rsid w:val="00942C0A"/>
    <w:rsid w:val="00946138"/>
    <w:rsid w:val="00952718"/>
    <w:rsid w:val="0095315D"/>
    <w:rsid w:val="00955667"/>
    <w:rsid w:val="009556B0"/>
    <w:rsid w:val="0095593C"/>
    <w:rsid w:val="009571EB"/>
    <w:rsid w:val="00962034"/>
    <w:rsid w:val="0096276B"/>
    <w:rsid w:val="00963634"/>
    <w:rsid w:val="00965EB4"/>
    <w:rsid w:val="00966636"/>
    <w:rsid w:val="00966A5E"/>
    <w:rsid w:val="0097064F"/>
    <w:rsid w:val="00970E40"/>
    <w:rsid w:val="00971624"/>
    <w:rsid w:val="00971E86"/>
    <w:rsid w:val="00972930"/>
    <w:rsid w:val="00972E72"/>
    <w:rsid w:val="00973705"/>
    <w:rsid w:val="009746A1"/>
    <w:rsid w:val="00974C24"/>
    <w:rsid w:val="00974F18"/>
    <w:rsid w:val="009759B2"/>
    <w:rsid w:val="00975C45"/>
    <w:rsid w:val="009763D0"/>
    <w:rsid w:val="0097657B"/>
    <w:rsid w:val="00976E9B"/>
    <w:rsid w:val="009770CF"/>
    <w:rsid w:val="0097775D"/>
    <w:rsid w:val="0097780A"/>
    <w:rsid w:val="00977CFD"/>
    <w:rsid w:val="00980847"/>
    <w:rsid w:val="00980960"/>
    <w:rsid w:val="00980D6A"/>
    <w:rsid w:val="00986593"/>
    <w:rsid w:val="0099093C"/>
    <w:rsid w:val="00992B3F"/>
    <w:rsid w:val="009931C6"/>
    <w:rsid w:val="00993F7A"/>
    <w:rsid w:val="0099786D"/>
    <w:rsid w:val="009A01D9"/>
    <w:rsid w:val="009A30F0"/>
    <w:rsid w:val="009A349C"/>
    <w:rsid w:val="009A3BDC"/>
    <w:rsid w:val="009A3DC1"/>
    <w:rsid w:val="009A4ED5"/>
    <w:rsid w:val="009A52F2"/>
    <w:rsid w:val="009A5E3D"/>
    <w:rsid w:val="009A7154"/>
    <w:rsid w:val="009A7490"/>
    <w:rsid w:val="009A7A4D"/>
    <w:rsid w:val="009A7AC1"/>
    <w:rsid w:val="009B1269"/>
    <w:rsid w:val="009B1532"/>
    <w:rsid w:val="009B4B0E"/>
    <w:rsid w:val="009B5440"/>
    <w:rsid w:val="009B60A7"/>
    <w:rsid w:val="009B6329"/>
    <w:rsid w:val="009B6CA7"/>
    <w:rsid w:val="009C085E"/>
    <w:rsid w:val="009C094D"/>
    <w:rsid w:val="009C253C"/>
    <w:rsid w:val="009C2722"/>
    <w:rsid w:val="009C27BE"/>
    <w:rsid w:val="009C34EB"/>
    <w:rsid w:val="009C4D6A"/>
    <w:rsid w:val="009C6CD7"/>
    <w:rsid w:val="009C7894"/>
    <w:rsid w:val="009D00B6"/>
    <w:rsid w:val="009D09E6"/>
    <w:rsid w:val="009D0E8B"/>
    <w:rsid w:val="009D1D9F"/>
    <w:rsid w:val="009D29C6"/>
    <w:rsid w:val="009D2CC4"/>
    <w:rsid w:val="009D335A"/>
    <w:rsid w:val="009D4666"/>
    <w:rsid w:val="009D5BBB"/>
    <w:rsid w:val="009D6016"/>
    <w:rsid w:val="009D784E"/>
    <w:rsid w:val="009D7B4D"/>
    <w:rsid w:val="009E184C"/>
    <w:rsid w:val="009E2261"/>
    <w:rsid w:val="009E309A"/>
    <w:rsid w:val="009E312E"/>
    <w:rsid w:val="009E56FA"/>
    <w:rsid w:val="009E65BE"/>
    <w:rsid w:val="009F2239"/>
    <w:rsid w:val="009F3F0E"/>
    <w:rsid w:val="009F4139"/>
    <w:rsid w:val="009F788F"/>
    <w:rsid w:val="00A00BC4"/>
    <w:rsid w:val="00A00CE5"/>
    <w:rsid w:val="00A00E0E"/>
    <w:rsid w:val="00A0149A"/>
    <w:rsid w:val="00A015BB"/>
    <w:rsid w:val="00A01898"/>
    <w:rsid w:val="00A03597"/>
    <w:rsid w:val="00A06182"/>
    <w:rsid w:val="00A064F5"/>
    <w:rsid w:val="00A11AA9"/>
    <w:rsid w:val="00A11E53"/>
    <w:rsid w:val="00A12530"/>
    <w:rsid w:val="00A136CB"/>
    <w:rsid w:val="00A13AC0"/>
    <w:rsid w:val="00A14ADA"/>
    <w:rsid w:val="00A15699"/>
    <w:rsid w:val="00A156F8"/>
    <w:rsid w:val="00A1664A"/>
    <w:rsid w:val="00A17B2E"/>
    <w:rsid w:val="00A17E6C"/>
    <w:rsid w:val="00A21C9B"/>
    <w:rsid w:val="00A22D0E"/>
    <w:rsid w:val="00A22EBA"/>
    <w:rsid w:val="00A248BD"/>
    <w:rsid w:val="00A24A1D"/>
    <w:rsid w:val="00A254A9"/>
    <w:rsid w:val="00A25FAC"/>
    <w:rsid w:val="00A26773"/>
    <w:rsid w:val="00A27D70"/>
    <w:rsid w:val="00A31737"/>
    <w:rsid w:val="00A31CD0"/>
    <w:rsid w:val="00A31CDB"/>
    <w:rsid w:val="00A34F3E"/>
    <w:rsid w:val="00A35B7B"/>
    <w:rsid w:val="00A35EE9"/>
    <w:rsid w:val="00A36237"/>
    <w:rsid w:val="00A41CD0"/>
    <w:rsid w:val="00A4373F"/>
    <w:rsid w:val="00A43A40"/>
    <w:rsid w:val="00A4409B"/>
    <w:rsid w:val="00A44E06"/>
    <w:rsid w:val="00A45174"/>
    <w:rsid w:val="00A462E6"/>
    <w:rsid w:val="00A46464"/>
    <w:rsid w:val="00A46633"/>
    <w:rsid w:val="00A46F41"/>
    <w:rsid w:val="00A51876"/>
    <w:rsid w:val="00A52731"/>
    <w:rsid w:val="00A54AA9"/>
    <w:rsid w:val="00A55177"/>
    <w:rsid w:val="00A560ED"/>
    <w:rsid w:val="00A561A0"/>
    <w:rsid w:val="00A57F39"/>
    <w:rsid w:val="00A60C52"/>
    <w:rsid w:val="00A612EA"/>
    <w:rsid w:val="00A62167"/>
    <w:rsid w:val="00A63813"/>
    <w:rsid w:val="00A638C4"/>
    <w:rsid w:val="00A66227"/>
    <w:rsid w:val="00A66439"/>
    <w:rsid w:val="00A66B09"/>
    <w:rsid w:val="00A7199B"/>
    <w:rsid w:val="00A72745"/>
    <w:rsid w:val="00A72846"/>
    <w:rsid w:val="00A73A06"/>
    <w:rsid w:val="00A76E44"/>
    <w:rsid w:val="00A7734F"/>
    <w:rsid w:val="00A81FCC"/>
    <w:rsid w:val="00A82081"/>
    <w:rsid w:val="00A83082"/>
    <w:rsid w:val="00A831C5"/>
    <w:rsid w:val="00A83D1C"/>
    <w:rsid w:val="00A87DEB"/>
    <w:rsid w:val="00A87E3A"/>
    <w:rsid w:val="00A914B2"/>
    <w:rsid w:val="00A9291F"/>
    <w:rsid w:val="00A931D2"/>
    <w:rsid w:val="00A937FE"/>
    <w:rsid w:val="00A940E3"/>
    <w:rsid w:val="00A94CD9"/>
    <w:rsid w:val="00A94E18"/>
    <w:rsid w:val="00A95AD1"/>
    <w:rsid w:val="00A95CF8"/>
    <w:rsid w:val="00A96BCC"/>
    <w:rsid w:val="00AA1210"/>
    <w:rsid w:val="00AA1872"/>
    <w:rsid w:val="00AA1C03"/>
    <w:rsid w:val="00AA2399"/>
    <w:rsid w:val="00AA4CA7"/>
    <w:rsid w:val="00AA56BA"/>
    <w:rsid w:val="00AA5FDB"/>
    <w:rsid w:val="00AA66B2"/>
    <w:rsid w:val="00AA6C39"/>
    <w:rsid w:val="00AB1D43"/>
    <w:rsid w:val="00AB1F74"/>
    <w:rsid w:val="00AB1FB8"/>
    <w:rsid w:val="00AB740C"/>
    <w:rsid w:val="00AB7617"/>
    <w:rsid w:val="00AC15B6"/>
    <w:rsid w:val="00AC169F"/>
    <w:rsid w:val="00AC2AB3"/>
    <w:rsid w:val="00AC420A"/>
    <w:rsid w:val="00AC5C6A"/>
    <w:rsid w:val="00AC7B7A"/>
    <w:rsid w:val="00AD05C9"/>
    <w:rsid w:val="00AD311C"/>
    <w:rsid w:val="00AE1389"/>
    <w:rsid w:val="00AE43CC"/>
    <w:rsid w:val="00AE4CBE"/>
    <w:rsid w:val="00AE6071"/>
    <w:rsid w:val="00AE7697"/>
    <w:rsid w:val="00AE78F3"/>
    <w:rsid w:val="00AF03A8"/>
    <w:rsid w:val="00AF13B8"/>
    <w:rsid w:val="00AF191C"/>
    <w:rsid w:val="00AF2C42"/>
    <w:rsid w:val="00AF35BF"/>
    <w:rsid w:val="00AF4374"/>
    <w:rsid w:val="00AF5CA3"/>
    <w:rsid w:val="00AF6776"/>
    <w:rsid w:val="00AF747E"/>
    <w:rsid w:val="00AF7BAF"/>
    <w:rsid w:val="00B000F0"/>
    <w:rsid w:val="00B00190"/>
    <w:rsid w:val="00B03792"/>
    <w:rsid w:val="00B056C8"/>
    <w:rsid w:val="00B07D23"/>
    <w:rsid w:val="00B13CFD"/>
    <w:rsid w:val="00B14946"/>
    <w:rsid w:val="00B15A86"/>
    <w:rsid w:val="00B17A1F"/>
    <w:rsid w:val="00B17BD0"/>
    <w:rsid w:val="00B21835"/>
    <w:rsid w:val="00B23C15"/>
    <w:rsid w:val="00B2513E"/>
    <w:rsid w:val="00B26896"/>
    <w:rsid w:val="00B277FB"/>
    <w:rsid w:val="00B34961"/>
    <w:rsid w:val="00B34B3E"/>
    <w:rsid w:val="00B3633F"/>
    <w:rsid w:val="00B43BA7"/>
    <w:rsid w:val="00B43DE6"/>
    <w:rsid w:val="00B446CC"/>
    <w:rsid w:val="00B449FA"/>
    <w:rsid w:val="00B451A3"/>
    <w:rsid w:val="00B460D7"/>
    <w:rsid w:val="00B46369"/>
    <w:rsid w:val="00B47582"/>
    <w:rsid w:val="00B5024B"/>
    <w:rsid w:val="00B52B87"/>
    <w:rsid w:val="00B52BF2"/>
    <w:rsid w:val="00B56552"/>
    <w:rsid w:val="00B56868"/>
    <w:rsid w:val="00B610D8"/>
    <w:rsid w:val="00B62629"/>
    <w:rsid w:val="00B637E7"/>
    <w:rsid w:val="00B64004"/>
    <w:rsid w:val="00B64F4C"/>
    <w:rsid w:val="00B66484"/>
    <w:rsid w:val="00B74836"/>
    <w:rsid w:val="00B74E04"/>
    <w:rsid w:val="00B7717C"/>
    <w:rsid w:val="00B77E3D"/>
    <w:rsid w:val="00B80B4F"/>
    <w:rsid w:val="00B81814"/>
    <w:rsid w:val="00B81A09"/>
    <w:rsid w:val="00B823B1"/>
    <w:rsid w:val="00B823B7"/>
    <w:rsid w:val="00B848B0"/>
    <w:rsid w:val="00B878EE"/>
    <w:rsid w:val="00B904C8"/>
    <w:rsid w:val="00B90536"/>
    <w:rsid w:val="00B90BA7"/>
    <w:rsid w:val="00B917A1"/>
    <w:rsid w:val="00B928E9"/>
    <w:rsid w:val="00B93A87"/>
    <w:rsid w:val="00B94511"/>
    <w:rsid w:val="00B94A20"/>
    <w:rsid w:val="00B97388"/>
    <w:rsid w:val="00BA08E7"/>
    <w:rsid w:val="00BA15C6"/>
    <w:rsid w:val="00BA515A"/>
    <w:rsid w:val="00BA5A79"/>
    <w:rsid w:val="00BA5CA7"/>
    <w:rsid w:val="00BA6898"/>
    <w:rsid w:val="00BA6B66"/>
    <w:rsid w:val="00BB5B24"/>
    <w:rsid w:val="00BC1CD8"/>
    <w:rsid w:val="00BC2A8A"/>
    <w:rsid w:val="00BC3838"/>
    <w:rsid w:val="00BC7AE4"/>
    <w:rsid w:val="00BC7B10"/>
    <w:rsid w:val="00BD0596"/>
    <w:rsid w:val="00BD40F3"/>
    <w:rsid w:val="00BD4A81"/>
    <w:rsid w:val="00BD7004"/>
    <w:rsid w:val="00BD74C1"/>
    <w:rsid w:val="00BE07A3"/>
    <w:rsid w:val="00BE2992"/>
    <w:rsid w:val="00BE489E"/>
    <w:rsid w:val="00BE55FA"/>
    <w:rsid w:val="00BE560C"/>
    <w:rsid w:val="00BE6236"/>
    <w:rsid w:val="00BE7512"/>
    <w:rsid w:val="00BE7F95"/>
    <w:rsid w:val="00BF1DB4"/>
    <w:rsid w:val="00BF57F1"/>
    <w:rsid w:val="00C005DC"/>
    <w:rsid w:val="00C0116C"/>
    <w:rsid w:val="00C02973"/>
    <w:rsid w:val="00C02D2B"/>
    <w:rsid w:val="00C042FD"/>
    <w:rsid w:val="00C0491B"/>
    <w:rsid w:val="00C0510C"/>
    <w:rsid w:val="00C0624E"/>
    <w:rsid w:val="00C10F36"/>
    <w:rsid w:val="00C13730"/>
    <w:rsid w:val="00C150CD"/>
    <w:rsid w:val="00C1675B"/>
    <w:rsid w:val="00C169DE"/>
    <w:rsid w:val="00C2087A"/>
    <w:rsid w:val="00C20DBC"/>
    <w:rsid w:val="00C21F55"/>
    <w:rsid w:val="00C21FC6"/>
    <w:rsid w:val="00C257B5"/>
    <w:rsid w:val="00C25D6B"/>
    <w:rsid w:val="00C27BDC"/>
    <w:rsid w:val="00C325F4"/>
    <w:rsid w:val="00C33C51"/>
    <w:rsid w:val="00C33EF9"/>
    <w:rsid w:val="00C347F4"/>
    <w:rsid w:val="00C35836"/>
    <w:rsid w:val="00C36F45"/>
    <w:rsid w:val="00C419AE"/>
    <w:rsid w:val="00C42067"/>
    <w:rsid w:val="00C4219C"/>
    <w:rsid w:val="00C424A5"/>
    <w:rsid w:val="00C4270D"/>
    <w:rsid w:val="00C4375E"/>
    <w:rsid w:val="00C44E6F"/>
    <w:rsid w:val="00C459B3"/>
    <w:rsid w:val="00C46219"/>
    <w:rsid w:val="00C4667A"/>
    <w:rsid w:val="00C50DB8"/>
    <w:rsid w:val="00C51076"/>
    <w:rsid w:val="00C52A83"/>
    <w:rsid w:val="00C52AC2"/>
    <w:rsid w:val="00C53782"/>
    <w:rsid w:val="00C541A0"/>
    <w:rsid w:val="00C54333"/>
    <w:rsid w:val="00C54B45"/>
    <w:rsid w:val="00C54D43"/>
    <w:rsid w:val="00C55238"/>
    <w:rsid w:val="00C56CAF"/>
    <w:rsid w:val="00C609F9"/>
    <w:rsid w:val="00C60D91"/>
    <w:rsid w:val="00C60EEA"/>
    <w:rsid w:val="00C62E3D"/>
    <w:rsid w:val="00C63129"/>
    <w:rsid w:val="00C63AC6"/>
    <w:rsid w:val="00C63F06"/>
    <w:rsid w:val="00C70162"/>
    <w:rsid w:val="00C701E9"/>
    <w:rsid w:val="00C704CB"/>
    <w:rsid w:val="00C710A0"/>
    <w:rsid w:val="00C72804"/>
    <w:rsid w:val="00C72CDE"/>
    <w:rsid w:val="00C73826"/>
    <w:rsid w:val="00C74FED"/>
    <w:rsid w:val="00C763B6"/>
    <w:rsid w:val="00C80138"/>
    <w:rsid w:val="00C80270"/>
    <w:rsid w:val="00C81AF6"/>
    <w:rsid w:val="00C824E3"/>
    <w:rsid w:val="00C83B39"/>
    <w:rsid w:val="00C85EEC"/>
    <w:rsid w:val="00C87705"/>
    <w:rsid w:val="00C900D1"/>
    <w:rsid w:val="00C90F16"/>
    <w:rsid w:val="00C92204"/>
    <w:rsid w:val="00C923FE"/>
    <w:rsid w:val="00C92F1D"/>
    <w:rsid w:val="00C96673"/>
    <w:rsid w:val="00CA1A0C"/>
    <w:rsid w:val="00CA25D9"/>
    <w:rsid w:val="00CA2ED1"/>
    <w:rsid w:val="00CA2F1A"/>
    <w:rsid w:val="00CA4CE3"/>
    <w:rsid w:val="00CA6AAA"/>
    <w:rsid w:val="00CA7359"/>
    <w:rsid w:val="00CB09B5"/>
    <w:rsid w:val="00CB40D7"/>
    <w:rsid w:val="00CB46D7"/>
    <w:rsid w:val="00CB494F"/>
    <w:rsid w:val="00CB4D33"/>
    <w:rsid w:val="00CB5DC8"/>
    <w:rsid w:val="00CB61AB"/>
    <w:rsid w:val="00CB7897"/>
    <w:rsid w:val="00CC04A8"/>
    <w:rsid w:val="00CC08B3"/>
    <w:rsid w:val="00CC36B5"/>
    <w:rsid w:val="00CC3DF2"/>
    <w:rsid w:val="00CC441D"/>
    <w:rsid w:val="00CC6885"/>
    <w:rsid w:val="00CD2398"/>
    <w:rsid w:val="00CD2E3C"/>
    <w:rsid w:val="00CD3053"/>
    <w:rsid w:val="00CD3F50"/>
    <w:rsid w:val="00CE09A4"/>
    <w:rsid w:val="00CE1662"/>
    <w:rsid w:val="00CE3DA8"/>
    <w:rsid w:val="00CE3FC0"/>
    <w:rsid w:val="00CE4530"/>
    <w:rsid w:val="00CE519A"/>
    <w:rsid w:val="00CE53A7"/>
    <w:rsid w:val="00CE648C"/>
    <w:rsid w:val="00CE6AF2"/>
    <w:rsid w:val="00CE6BC8"/>
    <w:rsid w:val="00CE7244"/>
    <w:rsid w:val="00CE7257"/>
    <w:rsid w:val="00CF0F43"/>
    <w:rsid w:val="00CF1C45"/>
    <w:rsid w:val="00CF262E"/>
    <w:rsid w:val="00CF3E10"/>
    <w:rsid w:val="00CF45A6"/>
    <w:rsid w:val="00CF5440"/>
    <w:rsid w:val="00CF58C5"/>
    <w:rsid w:val="00CF5ECD"/>
    <w:rsid w:val="00CF7145"/>
    <w:rsid w:val="00CF76F9"/>
    <w:rsid w:val="00D03139"/>
    <w:rsid w:val="00D04279"/>
    <w:rsid w:val="00D05CD2"/>
    <w:rsid w:val="00D05EBF"/>
    <w:rsid w:val="00D0615C"/>
    <w:rsid w:val="00D068F9"/>
    <w:rsid w:val="00D07F63"/>
    <w:rsid w:val="00D14CA6"/>
    <w:rsid w:val="00D17180"/>
    <w:rsid w:val="00D172B0"/>
    <w:rsid w:val="00D17FB1"/>
    <w:rsid w:val="00D2071D"/>
    <w:rsid w:val="00D22420"/>
    <w:rsid w:val="00D227C4"/>
    <w:rsid w:val="00D22B0F"/>
    <w:rsid w:val="00D23A19"/>
    <w:rsid w:val="00D249D1"/>
    <w:rsid w:val="00D25E8B"/>
    <w:rsid w:val="00D26A05"/>
    <w:rsid w:val="00D270B0"/>
    <w:rsid w:val="00D27F5B"/>
    <w:rsid w:val="00D31182"/>
    <w:rsid w:val="00D322DF"/>
    <w:rsid w:val="00D3296D"/>
    <w:rsid w:val="00D32CB8"/>
    <w:rsid w:val="00D34563"/>
    <w:rsid w:val="00D34C33"/>
    <w:rsid w:val="00D35093"/>
    <w:rsid w:val="00D35B4A"/>
    <w:rsid w:val="00D3634A"/>
    <w:rsid w:val="00D36B88"/>
    <w:rsid w:val="00D37484"/>
    <w:rsid w:val="00D47B54"/>
    <w:rsid w:val="00D50272"/>
    <w:rsid w:val="00D50973"/>
    <w:rsid w:val="00D50A9D"/>
    <w:rsid w:val="00D50B2A"/>
    <w:rsid w:val="00D53275"/>
    <w:rsid w:val="00D534BF"/>
    <w:rsid w:val="00D55311"/>
    <w:rsid w:val="00D565E7"/>
    <w:rsid w:val="00D61561"/>
    <w:rsid w:val="00D62C46"/>
    <w:rsid w:val="00D636D0"/>
    <w:rsid w:val="00D64E6D"/>
    <w:rsid w:val="00D67670"/>
    <w:rsid w:val="00D71FBC"/>
    <w:rsid w:val="00D722A5"/>
    <w:rsid w:val="00D72565"/>
    <w:rsid w:val="00D731FC"/>
    <w:rsid w:val="00D759D4"/>
    <w:rsid w:val="00D76173"/>
    <w:rsid w:val="00D776D4"/>
    <w:rsid w:val="00D77710"/>
    <w:rsid w:val="00D7793B"/>
    <w:rsid w:val="00D80EC2"/>
    <w:rsid w:val="00D81AE0"/>
    <w:rsid w:val="00D82DC5"/>
    <w:rsid w:val="00D857AB"/>
    <w:rsid w:val="00D857DA"/>
    <w:rsid w:val="00D85CD4"/>
    <w:rsid w:val="00D860BB"/>
    <w:rsid w:val="00D866BD"/>
    <w:rsid w:val="00D86775"/>
    <w:rsid w:val="00D903A0"/>
    <w:rsid w:val="00D90752"/>
    <w:rsid w:val="00D91593"/>
    <w:rsid w:val="00D91CF6"/>
    <w:rsid w:val="00D92AF2"/>
    <w:rsid w:val="00D93D0E"/>
    <w:rsid w:val="00DA21ED"/>
    <w:rsid w:val="00DA236D"/>
    <w:rsid w:val="00DA4515"/>
    <w:rsid w:val="00DA487C"/>
    <w:rsid w:val="00DA512F"/>
    <w:rsid w:val="00DA626B"/>
    <w:rsid w:val="00DA6730"/>
    <w:rsid w:val="00DA75AC"/>
    <w:rsid w:val="00DA7B07"/>
    <w:rsid w:val="00DB16BD"/>
    <w:rsid w:val="00DB4224"/>
    <w:rsid w:val="00DB47E5"/>
    <w:rsid w:val="00DB4FC8"/>
    <w:rsid w:val="00DB561D"/>
    <w:rsid w:val="00DB5D86"/>
    <w:rsid w:val="00DB7EAE"/>
    <w:rsid w:val="00DC241A"/>
    <w:rsid w:val="00DC32B5"/>
    <w:rsid w:val="00DC4B42"/>
    <w:rsid w:val="00DC5CE7"/>
    <w:rsid w:val="00DC695B"/>
    <w:rsid w:val="00DD0F39"/>
    <w:rsid w:val="00DD103A"/>
    <w:rsid w:val="00DD23CD"/>
    <w:rsid w:val="00DD2C85"/>
    <w:rsid w:val="00DD3049"/>
    <w:rsid w:val="00DD31D9"/>
    <w:rsid w:val="00DD43D6"/>
    <w:rsid w:val="00DD56E7"/>
    <w:rsid w:val="00DD5941"/>
    <w:rsid w:val="00DD6A38"/>
    <w:rsid w:val="00DD6E7D"/>
    <w:rsid w:val="00DE10C9"/>
    <w:rsid w:val="00DE174E"/>
    <w:rsid w:val="00DE1850"/>
    <w:rsid w:val="00DE2DEF"/>
    <w:rsid w:val="00DE44F1"/>
    <w:rsid w:val="00DE4842"/>
    <w:rsid w:val="00DE4D5D"/>
    <w:rsid w:val="00DE585D"/>
    <w:rsid w:val="00DE5DE0"/>
    <w:rsid w:val="00DE6762"/>
    <w:rsid w:val="00DE7152"/>
    <w:rsid w:val="00DE7478"/>
    <w:rsid w:val="00DE7BAF"/>
    <w:rsid w:val="00DF1753"/>
    <w:rsid w:val="00DF606A"/>
    <w:rsid w:val="00DF6BF2"/>
    <w:rsid w:val="00DF702C"/>
    <w:rsid w:val="00E01807"/>
    <w:rsid w:val="00E01A42"/>
    <w:rsid w:val="00E0441F"/>
    <w:rsid w:val="00E04978"/>
    <w:rsid w:val="00E078E1"/>
    <w:rsid w:val="00E124E9"/>
    <w:rsid w:val="00E13E3D"/>
    <w:rsid w:val="00E162F4"/>
    <w:rsid w:val="00E203F6"/>
    <w:rsid w:val="00E22209"/>
    <w:rsid w:val="00E23113"/>
    <w:rsid w:val="00E241FA"/>
    <w:rsid w:val="00E24965"/>
    <w:rsid w:val="00E25AB6"/>
    <w:rsid w:val="00E25D7C"/>
    <w:rsid w:val="00E2728D"/>
    <w:rsid w:val="00E27567"/>
    <w:rsid w:val="00E30951"/>
    <w:rsid w:val="00E310E2"/>
    <w:rsid w:val="00E31D97"/>
    <w:rsid w:val="00E31E7F"/>
    <w:rsid w:val="00E3401E"/>
    <w:rsid w:val="00E3541D"/>
    <w:rsid w:val="00E36179"/>
    <w:rsid w:val="00E378B5"/>
    <w:rsid w:val="00E37E76"/>
    <w:rsid w:val="00E40514"/>
    <w:rsid w:val="00E40E96"/>
    <w:rsid w:val="00E41431"/>
    <w:rsid w:val="00E43E28"/>
    <w:rsid w:val="00E4436B"/>
    <w:rsid w:val="00E4444E"/>
    <w:rsid w:val="00E446A4"/>
    <w:rsid w:val="00E45C2E"/>
    <w:rsid w:val="00E47DA9"/>
    <w:rsid w:val="00E5046C"/>
    <w:rsid w:val="00E5095C"/>
    <w:rsid w:val="00E51655"/>
    <w:rsid w:val="00E51C9E"/>
    <w:rsid w:val="00E57564"/>
    <w:rsid w:val="00E57F6C"/>
    <w:rsid w:val="00E60797"/>
    <w:rsid w:val="00E61F76"/>
    <w:rsid w:val="00E62DAA"/>
    <w:rsid w:val="00E62F09"/>
    <w:rsid w:val="00E633D6"/>
    <w:rsid w:val="00E637C6"/>
    <w:rsid w:val="00E64B9C"/>
    <w:rsid w:val="00E67457"/>
    <w:rsid w:val="00E67DB9"/>
    <w:rsid w:val="00E73B52"/>
    <w:rsid w:val="00E73D6A"/>
    <w:rsid w:val="00E758BF"/>
    <w:rsid w:val="00E769DF"/>
    <w:rsid w:val="00E77A6C"/>
    <w:rsid w:val="00E81132"/>
    <w:rsid w:val="00E81711"/>
    <w:rsid w:val="00E81842"/>
    <w:rsid w:val="00E81A80"/>
    <w:rsid w:val="00E87477"/>
    <w:rsid w:val="00E90940"/>
    <w:rsid w:val="00E91313"/>
    <w:rsid w:val="00E91507"/>
    <w:rsid w:val="00E922D6"/>
    <w:rsid w:val="00E9247F"/>
    <w:rsid w:val="00E927EB"/>
    <w:rsid w:val="00E94345"/>
    <w:rsid w:val="00E94522"/>
    <w:rsid w:val="00E95086"/>
    <w:rsid w:val="00E95BCA"/>
    <w:rsid w:val="00E95FD0"/>
    <w:rsid w:val="00EA2A8E"/>
    <w:rsid w:val="00EA3520"/>
    <w:rsid w:val="00EA44E7"/>
    <w:rsid w:val="00EA5128"/>
    <w:rsid w:val="00EA53F0"/>
    <w:rsid w:val="00EA5EF1"/>
    <w:rsid w:val="00EA608F"/>
    <w:rsid w:val="00EA6843"/>
    <w:rsid w:val="00EA6D00"/>
    <w:rsid w:val="00EB16CA"/>
    <w:rsid w:val="00EB3D9B"/>
    <w:rsid w:val="00EB4288"/>
    <w:rsid w:val="00EB4E25"/>
    <w:rsid w:val="00EB6390"/>
    <w:rsid w:val="00EB6C55"/>
    <w:rsid w:val="00EB71F1"/>
    <w:rsid w:val="00EB74C1"/>
    <w:rsid w:val="00EC09F7"/>
    <w:rsid w:val="00EC0D22"/>
    <w:rsid w:val="00EC1E18"/>
    <w:rsid w:val="00EC4046"/>
    <w:rsid w:val="00EC523F"/>
    <w:rsid w:val="00EC52F0"/>
    <w:rsid w:val="00EC69CF"/>
    <w:rsid w:val="00EC6DF6"/>
    <w:rsid w:val="00ED0101"/>
    <w:rsid w:val="00ED08FE"/>
    <w:rsid w:val="00ED109E"/>
    <w:rsid w:val="00ED1275"/>
    <w:rsid w:val="00ED1BEB"/>
    <w:rsid w:val="00ED5E17"/>
    <w:rsid w:val="00ED62FB"/>
    <w:rsid w:val="00ED6DCF"/>
    <w:rsid w:val="00ED75B6"/>
    <w:rsid w:val="00ED77DD"/>
    <w:rsid w:val="00EE004A"/>
    <w:rsid w:val="00EE0236"/>
    <w:rsid w:val="00EE12F2"/>
    <w:rsid w:val="00EE1810"/>
    <w:rsid w:val="00EE20C7"/>
    <w:rsid w:val="00EE27F8"/>
    <w:rsid w:val="00EE5B7B"/>
    <w:rsid w:val="00EE5D1A"/>
    <w:rsid w:val="00EE5F7E"/>
    <w:rsid w:val="00EE66A6"/>
    <w:rsid w:val="00EE7934"/>
    <w:rsid w:val="00EF0D52"/>
    <w:rsid w:val="00EF57BD"/>
    <w:rsid w:val="00EF6C46"/>
    <w:rsid w:val="00EF6DB5"/>
    <w:rsid w:val="00EF6EB9"/>
    <w:rsid w:val="00EF79D2"/>
    <w:rsid w:val="00F015B5"/>
    <w:rsid w:val="00F03C77"/>
    <w:rsid w:val="00F04782"/>
    <w:rsid w:val="00F05BA2"/>
    <w:rsid w:val="00F073A7"/>
    <w:rsid w:val="00F10CBE"/>
    <w:rsid w:val="00F10D88"/>
    <w:rsid w:val="00F11CB0"/>
    <w:rsid w:val="00F13A97"/>
    <w:rsid w:val="00F13F53"/>
    <w:rsid w:val="00F14080"/>
    <w:rsid w:val="00F15DB3"/>
    <w:rsid w:val="00F16585"/>
    <w:rsid w:val="00F16C9C"/>
    <w:rsid w:val="00F2134B"/>
    <w:rsid w:val="00F21AA9"/>
    <w:rsid w:val="00F22401"/>
    <w:rsid w:val="00F22E90"/>
    <w:rsid w:val="00F236F8"/>
    <w:rsid w:val="00F23728"/>
    <w:rsid w:val="00F2513F"/>
    <w:rsid w:val="00F251F1"/>
    <w:rsid w:val="00F25E67"/>
    <w:rsid w:val="00F31DE6"/>
    <w:rsid w:val="00F32207"/>
    <w:rsid w:val="00F33495"/>
    <w:rsid w:val="00F337BC"/>
    <w:rsid w:val="00F345C9"/>
    <w:rsid w:val="00F35069"/>
    <w:rsid w:val="00F362D0"/>
    <w:rsid w:val="00F36678"/>
    <w:rsid w:val="00F36961"/>
    <w:rsid w:val="00F3703B"/>
    <w:rsid w:val="00F40A73"/>
    <w:rsid w:val="00F4222F"/>
    <w:rsid w:val="00F43414"/>
    <w:rsid w:val="00F43455"/>
    <w:rsid w:val="00F44CEB"/>
    <w:rsid w:val="00F45407"/>
    <w:rsid w:val="00F50E2E"/>
    <w:rsid w:val="00F53575"/>
    <w:rsid w:val="00F5425C"/>
    <w:rsid w:val="00F54770"/>
    <w:rsid w:val="00F553B9"/>
    <w:rsid w:val="00F6024C"/>
    <w:rsid w:val="00F62127"/>
    <w:rsid w:val="00F62D36"/>
    <w:rsid w:val="00F635E8"/>
    <w:rsid w:val="00F63EA6"/>
    <w:rsid w:val="00F66621"/>
    <w:rsid w:val="00F67101"/>
    <w:rsid w:val="00F67CFC"/>
    <w:rsid w:val="00F71661"/>
    <w:rsid w:val="00F741BE"/>
    <w:rsid w:val="00F769C4"/>
    <w:rsid w:val="00F77F61"/>
    <w:rsid w:val="00F8413E"/>
    <w:rsid w:val="00F844A1"/>
    <w:rsid w:val="00F846E3"/>
    <w:rsid w:val="00F84730"/>
    <w:rsid w:val="00F85A6D"/>
    <w:rsid w:val="00F8727F"/>
    <w:rsid w:val="00F87C09"/>
    <w:rsid w:val="00F92709"/>
    <w:rsid w:val="00F92820"/>
    <w:rsid w:val="00F92FAF"/>
    <w:rsid w:val="00F937A9"/>
    <w:rsid w:val="00F93AC5"/>
    <w:rsid w:val="00F949BD"/>
    <w:rsid w:val="00F956B0"/>
    <w:rsid w:val="00F957C1"/>
    <w:rsid w:val="00F95EE1"/>
    <w:rsid w:val="00F97D37"/>
    <w:rsid w:val="00FA0A75"/>
    <w:rsid w:val="00FA1F1C"/>
    <w:rsid w:val="00FA1F5C"/>
    <w:rsid w:val="00FA2E93"/>
    <w:rsid w:val="00FA3630"/>
    <w:rsid w:val="00FA39A7"/>
    <w:rsid w:val="00FA45F6"/>
    <w:rsid w:val="00FA6475"/>
    <w:rsid w:val="00FB1685"/>
    <w:rsid w:val="00FB2248"/>
    <w:rsid w:val="00FB2F88"/>
    <w:rsid w:val="00FB59AF"/>
    <w:rsid w:val="00FB6C86"/>
    <w:rsid w:val="00FC18B3"/>
    <w:rsid w:val="00FC25CB"/>
    <w:rsid w:val="00FC3885"/>
    <w:rsid w:val="00FC67ED"/>
    <w:rsid w:val="00FC6834"/>
    <w:rsid w:val="00FC705A"/>
    <w:rsid w:val="00FD0716"/>
    <w:rsid w:val="00FD07DF"/>
    <w:rsid w:val="00FD09EB"/>
    <w:rsid w:val="00FD1C38"/>
    <w:rsid w:val="00FD2F90"/>
    <w:rsid w:val="00FD343C"/>
    <w:rsid w:val="00FD42D0"/>
    <w:rsid w:val="00FD526C"/>
    <w:rsid w:val="00FD58AB"/>
    <w:rsid w:val="00FD59DB"/>
    <w:rsid w:val="00FD6ADA"/>
    <w:rsid w:val="00FD6BCA"/>
    <w:rsid w:val="00FD7FEC"/>
    <w:rsid w:val="00FE2D3F"/>
    <w:rsid w:val="00FE43F8"/>
    <w:rsid w:val="00FE4A5E"/>
    <w:rsid w:val="00FE6321"/>
    <w:rsid w:val="00FE73CD"/>
    <w:rsid w:val="00FE7486"/>
    <w:rsid w:val="00FE7B9E"/>
    <w:rsid w:val="00FF0EEE"/>
    <w:rsid w:val="00FF1D63"/>
    <w:rsid w:val="00FF6110"/>
    <w:rsid w:val="00FF618E"/>
    <w:rsid w:val="00FF70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70"/>
    <o:shapelayout v:ext="edit">
      <o:idmap v:ext="edit" data="1"/>
    </o:shapelayout>
  </w:shapeDefaults>
  <w:decimalSymbol w:val=","/>
  <w:listSeparator w:val=";"/>
  <w14:docId w14:val="53503B53"/>
  <w15:docId w15:val="{F8A509B4-F312-4F17-AE9F-A29A5D86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CF4"/>
    <w:pPr>
      <w:spacing w:after="120" w:line="276" w:lineRule="auto"/>
      <w:jc w:val="both"/>
    </w:pPr>
    <w:rPr>
      <w:rFonts w:ascii="Arial" w:hAnsi="Arial"/>
      <w:szCs w:val="22"/>
      <w:lang w:eastAsia="en-US"/>
    </w:rPr>
  </w:style>
  <w:style w:type="paragraph" w:styleId="Nagwek1">
    <w:name w:val="heading 1"/>
    <w:basedOn w:val="Normalny"/>
    <w:next w:val="Normalny"/>
    <w:qFormat/>
    <w:rsid w:val="007D41C2"/>
    <w:pPr>
      <w:keepNext/>
      <w:spacing w:after="0" w:line="240" w:lineRule="auto"/>
      <w:jc w:val="center"/>
      <w:outlineLvl w:val="0"/>
    </w:pPr>
    <w:rPr>
      <w:rFonts w:ascii="Neo Sans Pro" w:hAnsi="Neo Sans Pro"/>
      <w:b/>
      <w:sz w:val="32"/>
      <w:szCs w:val="20"/>
      <w:lang w:eastAsia="pl-PL"/>
    </w:rPr>
  </w:style>
  <w:style w:type="paragraph" w:styleId="Nagwek2">
    <w:name w:val="heading 2"/>
    <w:basedOn w:val="Normalny"/>
    <w:next w:val="Normalny"/>
    <w:qFormat/>
    <w:rsid w:val="007D41C2"/>
    <w:pPr>
      <w:keepNext/>
      <w:spacing w:after="0" w:line="240" w:lineRule="auto"/>
      <w:jc w:val="center"/>
      <w:outlineLvl w:val="1"/>
    </w:pPr>
    <w:rPr>
      <w:rFonts w:ascii="Neo Sans Pro" w:hAnsi="Neo Sans Pro"/>
      <w:b/>
      <w:sz w:val="28"/>
      <w:szCs w:val="20"/>
      <w:u w:val="single"/>
      <w:lang w:eastAsia="pl-PL"/>
    </w:rPr>
  </w:style>
  <w:style w:type="paragraph" w:styleId="Nagwek3">
    <w:name w:val="heading 3"/>
    <w:basedOn w:val="Normalny"/>
    <w:next w:val="Normalny"/>
    <w:qFormat/>
    <w:rsid w:val="007D41C2"/>
    <w:pPr>
      <w:keepNext/>
      <w:spacing w:before="240" w:after="60"/>
      <w:outlineLvl w:val="2"/>
    </w:pPr>
    <w:rPr>
      <w:rFonts w:cs="Arial"/>
      <w:b/>
      <w:bCs/>
      <w:sz w:val="26"/>
      <w:szCs w:val="26"/>
    </w:rPr>
  </w:style>
  <w:style w:type="paragraph" w:styleId="Nagwek4">
    <w:name w:val="heading 4"/>
    <w:basedOn w:val="Normalny"/>
    <w:next w:val="Normalny"/>
    <w:qFormat/>
    <w:rsid w:val="007D41C2"/>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7D41C2"/>
    <w:pPr>
      <w:spacing w:before="240" w:after="60"/>
      <w:outlineLvl w:val="4"/>
    </w:pPr>
    <w:rPr>
      <w:b/>
      <w:bCs/>
      <w:i/>
      <w:iCs/>
      <w:sz w:val="26"/>
      <w:szCs w:val="26"/>
    </w:rPr>
  </w:style>
  <w:style w:type="paragraph" w:styleId="Nagwek6">
    <w:name w:val="heading 6"/>
    <w:basedOn w:val="Normalny"/>
    <w:next w:val="Normalny"/>
    <w:qFormat/>
    <w:rsid w:val="007D41C2"/>
    <w:pPr>
      <w:spacing w:before="240" w:after="60"/>
      <w:outlineLvl w:val="5"/>
    </w:pPr>
    <w:rPr>
      <w:rFonts w:ascii="Times New Roman" w:hAnsi="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5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A76E44"/>
    <w:pPr>
      <w:numPr>
        <w:numId w:val="1"/>
      </w:numPr>
    </w:pPr>
  </w:style>
  <w:style w:type="character" w:styleId="Odwoaniedokomentarza">
    <w:name w:val="annotation reference"/>
    <w:semiHidden/>
    <w:rsid w:val="008E4445"/>
    <w:rPr>
      <w:sz w:val="16"/>
      <w:szCs w:val="16"/>
    </w:rPr>
  </w:style>
  <w:style w:type="paragraph" w:styleId="Tekstkomentarza">
    <w:name w:val="annotation text"/>
    <w:basedOn w:val="Normalny"/>
    <w:semiHidden/>
    <w:rsid w:val="008E4445"/>
    <w:rPr>
      <w:szCs w:val="20"/>
    </w:rPr>
  </w:style>
  <w:style w:type="paragraph" w:styleId="Tematkomentarza">
    <w:name w:val="annotation subject"/>
    <w:basedOn w:val="Tekstkomentarza"/>
    <w:next w:val="Tekstkomentarza"/>
    <w:semiHidden/>
    <w:rsid w:val="008E4445"/>
    <w:rPr>
      <w:b/>
      <w:bCs/>
    </w:rPr>
  </w:style>
  <w:style w:type="character" w:styleId="Numerstrony">
    <w:name w:val="page number"/>
    <w:basedOn w:val="Domylnaczcionkaakapitu"/>
    <w:rsid w:val="007D41C2"/>
  </w:style>
  <w:style w:type="paragraph" w:styleId="Tekstprzypisudolnego">
    <w:name w:val="footnote text"/>
    <w:basedOn w:val="Normalny"/>
    <w:link w:val="TekstprzypisudolnegoZnak"/>
    <w:semiHidden/>
    <w:rsid w:val="007D41C2"/>
    <w:rPr>
      <w:szCs w:val="20"/>
    </w:rPr>
  </w:style>
  <w:style w:type="character" w:styleId="Odwoanieprzypisudolnego">
    <w:name w:val="footnote reference"/>
    <w:semiHidden/>
    <w:rsid w:val="007D41C2"/>
    <w:rPr>
      <w:vertAlign w:val="superscript"/>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7D41C2"/>
    <w:pPr>
      <w:spacing w:after="0" w:line="240" w:lineRule="auto"/>
      <w:ind w:left="720"/>
      <w:contextualSpacing/>
    </w:pPr>
    <w:rPr>
      <w:rFonts w:ascii="Times New Roman" w:eastAsia="Times New Roman" w:hAnsi="Times New Roman"/>
      <w:kern w:val="32"/>
      <w:sz w:val="24"/>
      <w:szCs w:val="24"/>
    </w:rPr>
  </w:style>
  <w:style w:type="paragraph" w:customStyle="1" w:styleId="Akapitzlist1">
    <w:name w:val="Akapit z listą1"/>
    <w:basedOn w:val="Normalny"/>
    <w:rsid w:val="007D41C2"/>
    <w:pPr>
      <w:spacing w:after="160" w:line="259" w:lineRule="auto"/>
      <w:ind w:left="720"/>
      <w:contextualSpacing/>
    </w:pPr>
    <w:rPr>
      <w:rFonts w:ascii="Calibri" w:eastAsia="Times New Roman" w:hAnsi="Calibri"/>
      <w:sz w:val="22"/>
    </w:rPr>
  </w:style>
  <w:style w:type="paragraph" w:customStyle="1" w:styleId="Default">
    <w:name w:val="Default"/>
    <w:rsid w:val="007D41C2"/>
    <w:pPr>
      <w:autoSpaceDE w:val="0"/>
      <w:autoSpaceDN w:val="0"/>
      <w:adjustRightInd w:val="0"/>
    </w:pPr>
    <w:rPr>
      <w:rFonts w:ascii="Arial" w:eastAsia="Times New Roman" w:hAnsi="Arial" w:cs="Arial"/>
      <w:color w:val="000000"/>
      <w:sz w:val="24"/>
      <w:szCs w:val="24"/>
    </w:rPr>
  </w:style>
  <w:style w:type="paragraph" w:styleId="NormalnyWeb">
    <w:name w:val="Normal (Web)"/>
    <w:basedOn w:val="Normalny"/>
    <w:uiPriority w:val="99"/>
    <w:rsid w:val="00810A50"/>
    <w:pPr>
      <w:spacing w:before="100" w:beforeAutospacing="1" w:after="119" w:line="240" w:lineRule="auto"/>
      <w:jc w:val="left"/>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931C6"/>
    <w:rPr>
      <w:szCs w:val="20"/>
    </w:rPr>
  </w:style>
  <w:style w:type="character" w:customStyle="1" w:styleId="TekstprzypisukocowegoZnak">
    <w:name w:val="Tekst przypisu końcowego Znak"/>
    <w:link w:val="Tekstprzypisukocowego"/>
    <w:uiPriority w:val="99"/>
    <w:semiHidden/>
    <w:rsid w:val="009931C6"/>
    <w:rPr>
      <w:rFonts w:ascii="Arial" w:hAnsi="Arial"/>
      <w:lang w:eastAsia="en-US"/>
    </w:rPr>
  </w:style>
  <w:style w:type="character" w:styleId="Odwoanieprzypisukocowego">
    <w:name w:val="endnote reference"/>
    <w:uiPriority w:val="99"/>
    <w:semiHidden/>
    <w:unhideWhenUsed/>
    <w:rsid w:val="009931C6"/>
    <w:rPr>
      <w:vertAlign w:val="superscript"/>
    </w:rPr>
  </w:style>
  <w:style w:type="character" w:customStyle="1" w:styleId="Domylnaczcionkaakapitu1">
    <w:name w:val="Domyślna czcionka akapitu1"/>
    <w:rsid w:val="00AA1C03"/>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7D0EA4"/>
    <w:rPr>
      <w:rFonts w:ascii="Times New Roman" w:eastAsia="Times New Roman" w:hAnsi="Times New Roman"/>
      <w:kern w:val="32"/>
      <w:sz w:val="24"/>
      <w:szCs w:val="24"/>
    </w:rPr>
  </w:style>
  <w:style w:type="paragraph" w:customStyle="1" w:styleId="Text1">
    <w:name w:val="Text 1"/>
    <w:basedOn w:val="Normalny"/>
    <w:rsid w:val="00A248BD"/>
    <w:pPr>
      <w:spacing w:before="120" w:line="240" w:lineRule="auto"/>
      <w:ind w:left="850"/>
    </w:pPr>
    <w:rPr>
      <w:rFonts w:ascii="Times New Roman" w:hAnsi="Times New Roman"/>
      <w:sz w:val="24"/>
      <w:lang w:eastAsia="en-GB"/>
    </w:rPr>
  </w:style>
  <w:style w:type="paragraph" w:customStyle="1" w:styleId="NumPar1">
    <w:name w:val="NumPar 1"/>
    <w:basedOn w:val="Normalny"/>
    <w:next w:val="Text1"/>
    <w:rsid w:val="00A248BD"/>
    <w:pPr>
      <w:numPr>
        <w:numId w:val="3"/>
      </w:numPr>
      <w:spacing w:before="120" w:line="240" w:lineRule="auto"/>
    </w:pPr>
    <w:rPr>
      <w:rFonts w:ascii="Times New Roman" w:hAnsi="Times New Roman"/>
      <w:sz w:val="24"/>
      <w:lang w:eastAsia="en-GB"/>
    </w:rPr>
  </w:style>
  <w:style w:type="paragraph" w:customStyle="1" w:styleId="NumPar2">
    <w:name w:val="NumPar 2"/>
    <w:basedOn w:val="Normalny"/>
    <w:next w:val="Text1"/>
    <w:rsid w:val="00A248BD"/>
    <w:pPr>
      <w:numPr>
        <w:ilvl w:val="1"/>
        <w:numId w:val="3"/>
      </w:numPr>
      <w:spacing w:before="120" w:line="240" w:lineRule="auto"/>
    </w:pPr>
    <w:rPr>
      <w:rFonts w:ascii="Times New Roman" w:hAnsi="Times New Roman"/>
      <w:sz w:val="24"/>
      <w:lang w:eastAsia="en-GB"/>
    </w:rPr>
  </w:style>
  <w:style w:type="paragraph" w:customStyle="1" w:styleId="NumPar3">
    <w:name w:val="NumPar 3"/>
    <w:basedOn w:val="Normalny"/>
    <w:next w:val="Text1"/>
    <w:rsid w:val="00A248BD"/>
    <w:pPr>
      <w:numPr>
        <w:ilvl w:val="2"/>
        <w:numId w:val="3"/>
      </w:numPr>
      <w:spacing w:before="120" w:line="240" w:lineRule="auto"/>
    </w:pPr>
    <w:rPr>
      <w:rFonts w:ascii="Times New Roman" w:hAnsi="Times New Roman"/>
      <w:sz w:val="24"/>
      <w:lang w:eastAsia="en-GB"/>
    </w:rPr>
  </w:style>
  <w:style w:type="paragraph" w:customStyle="1" w:styleId="NumPar4">
    <w:name w:val="NumPar 4"/>
    <w:basedOn w:val="Normalny"/>
    <w:next w:val="Text1"/>
    <w:rsid w:val="00A248BD"/>
    <w:pPr>
      <w:numPr>
        <w:ilvl w:val="3"/>
        <w:numId w:val="3"/>
      </w:numPr>
      <w:spacing w:before="120" w:line="240" w:lineRule="auto"/>
    </w:pPr>
    <w:rPr>
      <w:rFonts w:ascii="Times New Roman" w:hAnsi="Times New Roman"/>
      <w:sz w:val="24"/>
      <w:lang w:eastAsia="en-GB"/>
    </w:rPr>
  </w:style>
  <w:style w:type="character" w:customStyle="1" w:styleId="st">
    <w:name w:val="st"/>
    <w:rsid w:val="000E6B16"/>
  </w:style>
  <w:style w:type="character" w:styleId="Pogrubienie">
    <w:name w:val="Strong"/>
    <w:uiPriority w:val="22"/>
    <w:qFormat/>
    <w:rsid w:val="000E6B16"/>
    <w:rPr>
      <w:b/>
      <w:bCs/>
    </w:rPr>
  </w:style>
  <w:style w:type="character" w:styleId="Uwydatnienie">
    <w:name w:val="Emphasis"/>
    <w:uiPriority w:val="20"/>
    <w:qFormat/>
    <w:rsid w:val="000E6B16"/>
    <w:rPr>
      <w:i/>
      <w:iCs/>
    </w:rPr>
  </w:style>
  <w:style w:type="paragraph" w:customStyle="1" w:styleId="BodyText21">
    <w:name w:val="Body Text 21"/>
    <w:basedOn w:val="Normalny"/>
    <w:rsid w:val="005D620B"/>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character" w:customStyle="1" w:styleId="TekstprzypisudolnegoZnak">
    <w:name w:val="Tekst przypisu dolnego Znak"/>
    <w:basedOn w:val="Domylnaczcionkaakapitu"/>
    <w:link w:val="Tekstprzypisudolnego"/>
    <w:semiHidden/>
    <w:rsid w:val="00512CB7"/>
    <w:rPr>
      <w:rFonts w:ascii="Arial" w:hAnsi="Arial"/>
      <w:lang w:eastAsia="en-US"/>
    </w:rPr>
  </w:style>
  <w:style w:type="paragraph" w:customStyle="1" w:styleId="Tekstpodstawowy31">
    <w:name w:val="Tekst podstawowy 31"/>
    <w:basedOn w:val="Normalny"/>
    <w:rsid w:val="008F0363"/>
    <w:pPr>
      <w:widowControl w:val="0"/>
      <w:suppressAutoHyphens/>
      <w:overflowPunct w:val="0"/>
      <w:autoSpaceDE w:val="0"/>
      <w:spacing w:after="0" w:line="240" w:lineRule="atLeast"/>
      <w:ind w:left="714" w:hanging="357"/>
    </w:pPr>
    <w:rPr>
      <w:rFonts w:ascii="Times New Roman" w:eastAsia="Times New Roman" w:hAnsi="Times New Roman"/>
      <w:b/>
      <w:kern w:val="1"/>
      <w:sz w:val="24"/>
      <w:szCs w:val="20"/>
      <w:lang w:eastAsia="ar-SA"/>
    </w:rPr>
  </w:style>
  <w:style w:type="paragraph" w:customStyle="1" w:styleId="Tekstpodstawowy310">
    <w:name w:val="Tekst podstawowy 31"/>
    <w:basedOn w:val="Normalny"/>
    <w:rsid w:val="004B6D89"/>
    <w:pPr>
      <w:suppressAutoHyphens/>
      <w:spacing w:after="0" w:line="240" w:lineRule="atLeast"/>
      <w:ind w:left="714" w:hanging="357"/>
      <w:jc w:val="center"/>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4B6D89"/>
    <w:pPr>
      <w:suppressAutoHyphens/>
      <w:spacing w:after="0" w:line="240" w:lineRule="atLeast"/>
      <w:ind w:left="720"/>
    </w:pPr>
    <w:rPr>
      <w:rFonts w:ascii="Times New Roman" w:eastAsia="Times New Roman" w:hAnsi="Times New Roman"/>
      <w:sz w:val="24"/>
      <w:szCs w:val="24"/>
      <w:lang w:eastAsia="ar-SA"/>
    </w:rPr>
  </w:style>
  <w:style w:type="paragraph" w:customStyle="1" w:styleId="Standard">
    <w:name w:val="Standard"/>
    <w:rsid w:val="00910E0E"/>
    <w:pPr>
      <w:suppressAutoHyphens/>
      <w:autoSpaceDN w:val="0"/>
      <w:spacing w:after="120" w:line="276" w:lineRule="auto"/>
      <w:jc w:val="both"/>
      <w:textAlignment w:val="baseline"/>
    </w:pPr>
    <w:rPr>
      <w:rFonts w:ascii="Arial" w:hAnsi="Arial"/>
      <w:kern w:val="3"/>
      <w:szCs w:val="22"/>
      <w:lang w:eastAsia="en-US"/>
    </w:rPr>
  </w:style>
  <w:style w:type="paragraph" w:customStyle="1" w:styleId="Tekstpodstawowy23">
    <w:name w:val="Tekst podstawowy 23"/>
    <w:basedOn w:val="Normalny"/>
    <w:rsid w:val="00A638C4"/>
    <w:pPr>
      <w:widowControl w:val="0"/>
      <w:suppressAutoHyphens/>
      <w:overflowPunct w:val="0"/>
      <w:autoSpaceDE w:val="0"/>
      <w:spacing w:after="0" w:line="240" w:lineRule="atLeast"/>
      <w:ind w:left="714" w:hanging="357"/>
    </w:pPr>
    <w:rPr>
      <w:rFonts w:ascii="Times New Roman" w:eastAsia="Times New Roman" w:hAnsi="Times New Roman"/>
      <w:kern w:val="1"/>
      <w:sz w:val="24"/>
      <w:szCs w:val="20"/>
      <w:lang w:eastAsia="ar-SA"/>
    </w:rPr>
  </w:style>
  <w:style w:type="character" w:customStyle="1" w:styleId="Nierozpoznanawzmianka1">
    <w:name w:val="Nierozpoznana wzmianka1"/>
    <w:basedOn w:val="Domylnaczcionkaakapitu"/>
    <w:uiPriority w:val="99"/>
    <w:semiHidden/>
    <w:unhideWhenUsed/>
    <w:rsid w:val="00756FAB"/>
    <w:rPr>
      <w:color w:val="605E5C"/>
      <w:shd w:val="clear" w:color="auto" w:fill="E1DFDD"/>
    </w:rPr>
  </w:style>
  <w:style w:type="paragraph" w:customStyle="1" w:styleId="Tekstpodstawowy21">
    <w:name w:val="Tekst podstawowy 21"/>
    <w:basedOn w:val="Normalny"/>
    <w:rsid w:val="001E0537"/>
    <w:pPr>
      <w:suppressAutoHyphens/>
      <w:spacing w:after="0" w:line="240" w:lineRule="atLeast"/>
      <w:ind w:left="714" w:hanging="357"/>
      <w:jc w:val="center"/>
    </w:pPr>
    <w:rPr>
      <w:rFonts w:ascii="Times New Roman" w:eastAsia="Times New Roman" w:hAnsi="Times New Roman"/>
      <w:b/>
      <w:bCs/>
      <w:i/>
      <w:iCs/>
      <w:sz w:val="24"/>
      <w:szCs w:val="24"/>
      <w:lang w:eastAsia="ar-SA"/>
    </w:rPr>
  </w:style>
  <w:style w:type="numbering" w:customStyle="1" w:styleId="WWNum48">
    <w:name w:val="WWNum48"/>
    <w:basedOn w:val="Bezlisty"/>
    <w:rsid w:val="00DF6BF2"/>
    <w:pPr>
      <w:numPr>
        <w:numId w:val="49"/>
      </w:numPr>
    </w:pPr>
  </w:style>
  <w:style w:type="numbering" w:customStyle="1" w:styleId="WWNum49">
    <w:name w:val="WWNum49"/>
    <w:basedOn w:val="Bezlisty"/>
    <w:rsid w:val="00F956B0"/>
    <w:pPr>
      <w:numPr>
        <w:numId w:val="52"/>
      </w:numPr>
    </w:pPr>
  </w:style>
  <w:style w:type="character" w:styleId="Nierozpoznanawzmianka">
    <w:name w:val="Unresolved Mention"/>
    <w:basedOn w:val="Domylnaczcionkaakapitu"/>
    <w:uiPriority w:val="99"/>
    <w:semiHidden/>
    <w:unhideWhenUsed/>
    <w:rsid w:val="00CB09B5"/>
    <w:rPr>
      <w:color w:val="605E5C"/>
      <w:shd w:val="clear" w:color="auto" w:fill="E1DFDD"/>
    </w:rPr>
  </w:style>
  <w:style w:type="numbering" w:customStyle="1" w:styleId="WWNum64">
    <w:name w:val="WWNum64"/>
    <w:basedOn w:val="Bezlisty"/>
    <w:rsid w:val="00CB09B5"/>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4343">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45612312">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647591685">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o@cuwrad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12D8-1AC1-45CF-85D5-90F9266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1 czarny</Template>
  <TotalTime>1</TotalTime>
  <Pages>5</Pages>
  <Words>1955</Words>
  <Characters>11735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Dom Pomocy Społecznej</Company>
  <LinksUpToDate>false</LinksUpToDate>
  <CharactersWithSpaces>13663</CharactersWithSpaces>
  <SharedDoc>false</SharedDoc>
  <HLinks>
    <vt:vector size="6" baseType="variant">
      <vt:variant>
        <vt:i4>7471131</vt:i4>
      </vt:variant>
      <vt:variant>
        <vt:i4>0</vt:i4>
      </vt:variant>
      <vt:variant>
        <vt:i4>0</vt:i4>
      </vt:variant>
      <vt:variant>
        <vt:i4>5</vt:i4>
      </vt:variant>
      <vt:variant>
        <vt:lpwstr>http://www.cpubenchmark.net/cpu_list.php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Kadry</dc:creator>
  <cp:lastModifiedBy>Pawel</cp:lastModifiedBy>
  <cp:revision>3</cp:revision>
  <cp:lastPrinted>2021-10-08T07:20:00Z</cp:lastPrinted>
  <dcterms:created xsi:type="dcterms:W3CDTF">2021-10-08T07:58:00Z</dcterms:created>
  <dcterms:modified xsi:type="dcterms:W3CDTF">2021-10-08T08:00:00Z</dcterms:modified>
</cp:coreProperties>
</file>